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63" w:rsidRPr="00C41460" w:rsidRDefault="00BC56C7" w:rsidP="00C41460">
      <w:pPr>
        <w:pStyle w:val="a3"/>
        <w:spacing w:line="240" w:lineRule="auto"/>
        <w:ind w:firstLine="454"/>
        <w:jc w:val="center"/>
        <w:rPr>
          <w:rFonts w:ascii="Times New Roman" w:hAnsi="Times New Roman"/>
          <w:b/>
          <w:color w:val="auto"/>
          <w:sz w:val="32"/>
          <w:szCs w:val="32"/>
        </w:rPr>
      </w:pPr>
      <w:bookmarkStart w:id="0" w:name="_Toc288410650"/>
      <w:bookmarkStart w:id="1" w:name="_Toc288410714"/>
      <w:bookmarkStart w:id="2" w:name="_Toc288394055"/>
      <w:r>
        <w:rPr>
          <w:noProof/>
        </w:rPr>
        <w:drawing>
          <wp:inline distT="0" distB="0" distL="0" distR="0">
            <wp:extent cx="6685075" cy="9189155"/>
            <wp:effectExtent l="19050" t="0" r="1475" b="0"/>
            <wp:docPr id="10" name="Рисунок 1" descr="D:\Documents and Settings\Директор\Рабочий стол\Ж.И.И\фото\риказ 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Директор\Рабочий стол\Ж.И.И\фото\риказ 2 002.jpg"/>
                    <pic:cNvPicPr>
                      <a:picLocks noChangeAspect="1" noChangeArrowheads="1"/>
                    </pic:cNvPicPr>
                  </pic:nvPicPr>
                  <pic:blipFill>
                    <a:blip r:embed="rId8"/>
                    <a:srcRect/>
                    <a:stretch>
                      <a:fillRect/>
                    </a:stretch>
                  </pic:blipFill>
                  <pic:spPr bwMode="auto">
                    <a:xfrm>
                      <a:off x="0" y="0"/>
                      <a:ext cx="6685022" cy="9189082"/>
                    </a:xfrm>
                    <a:prstGeom prst="rect">
                      <a:avLst/>
                    </a:prstGeom>
                    <a:noFill/>
                    <a:ln w="9525">
                      <a:noFill/>
                      <a:miter lim="800000"/>
                      <a:headEnd/>
                      <a:tailEnd/>
                    </a:ln>
                  </pic:spPr>
                </pic:pic>
              </a:graphicData>
            </a:graphic>
          </wp:inline>
        </w:drawing>
      </w:r>
    </w:p>
    <w:p w:rsidR="00987C63" w:rsidRPr="00987C63" w:rsidRDefault="00987C63" w:rsidP="00987C63"/>
    <w:p w:rsidR="00E35BF7" w:rsidRDefault="004F096D" w:rsidP="00BB5207">
      <w:pPr>
        <w:pStyle w:val="14"/>
      </w:pPr>
      <w:r w:rsidRPr="003C0745">
        <w:t>Содержание</w:t>
      </w:r>
      <w:bookmarkEnd w:id="0"/>
      <w:bookmarkEnd w:id="1"/>
    </w:p>
    <w:p w:rsidR="00F17F7A" w:rsidRPr="005E0565" w:rsidRDefault="002149B1" w:rsidP="00BB5207">
      <w:pPr>
        <w:pStyle w:val="14"/>
        <w:rPr>
          <w:rFonts w:asciiTheme="minorHAnsi" w:eastAsiaTheme="minorEastAsia" w:hAnsiTheme="minorHAnsi" w:cstheme="minorBidi"/>
          <w:noProof/>
          <w:lang w:eastAsia="ja-JP"/>
        </w:rPr>
      </w:pPr>
      <w:r w:rsidRPr="002149B1">
        <w:fldChar w:fldCharType="begin"/>
      </w:r>
      <w:r w:rsidR="0009208D" w:rsidRPr="005E0565">
        <w:instrText xml:space="preserve"> TOC \o "1-1" \t "Заголовок 2;2;Подзаголовок;2" </w:instrText>
      </w:r>
      <w:r w:rsidRPr="002149B1">
        <w:fldChar w:fldCharType="separate"/>
      </w:r>
      <w:r w:rsidR="00F17F7A" w:rsidRPr="005E0565">
        <w:rPr>
          <w:noProof/>
        </w:rPr>
        <w:t>Общие положения</w:t>
      </w:r>
      <w:r w:rsidR="00F17F7A" w:rsidRPr="005E0565">
        <w:rPr>
          <w:noProof/>
        </w:rPr>
        <w:tab/>
      </w:r>
      <w:r w:rsidR="00971F11">
        <w:rPr>
          <w:noProof/>
        </w:rPr>
        <w:t>4</w:t>
      </w:r>
    </w:p>
    <w:p w:rsidR="00F17F7A" w:rsidRPr="005E0565" w:rsidRDefault="00F17F7A" w:rsidP="00BB5207">
      <w:pPr>
        <w:pStyle w:val="14"/>
        <w:rPr>
          <w:rFonts w:asciiTheme="minorHAnsi" w:eastAsiaTheme="minorEastAsia" w:hAnsiTheme="minorHAnsi" w:cstheme="minorBidi"/>
          <w:noProof/>
          <w:lang w:eastAsia="ja-JP"/>
        </w:rPr>
      </w:pPr>
      <w:r w:rsidRPr="005E0565">
        <w:rPr>
          <w:noProof/>
        </w:rPr>
        <w:t>1.</w:t>
      </w:r>
      <w:r w:rsidRPr="005E0565">
        <w:rPr>
          <w:rFonts w:asciiTheme="minorHAnsi" w:eastAsiaTheme="minorEastAsia" w:hAnsiTheme="minorHAnsi" w:cstheme="minorBidi"/>
          <w:noProof/>
          <w:lang w:eastAsia="ja-JP"/>
        </w:rPr>
        <w:tab/>
      </w:r>
      <w:r w:rsidRPr="005E0565">
        <w:rPr>
          <w:noProof/>
        </w:rPr>
        <w:t>Целевой раздел</w:t>
      </w:r>
      <w:r w:rsidRPr="005E0565">
        <w:rPr>
          <w:noProof/>
        </w:rPr>
        <w:tab/>
      </w:r>
      <w:r w:rsidR="00971F11">
        <w:rPr>
          <w:noProof/>
        </w:rPr>
        <w:t>5</w:t>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1.1.</w:t>
      </w:r>
      <w:r w:rsidRPr="005E0565">
        <w:rPr>
          <w:rFonts w:asciiTheme="minorHAnsi" w:eastAsiaTheme="minorEastAsia" w:hAnsiTheme="minorHAnsi" w:cstheme="minorBidi"/>
          <w:noProof/>
          <w:lang w:eastAsia="ja-JP"/>
        </w:rPr>
        <w:tab/>
      </w:r>
      <w:r w:rsidRPr="005E0565">
        <w:rPr>
          <w:noProof/>
        </w:rPr>
        <w:t>Пояснительная записка</w:t>
      </w:r>
      <w:r w:rsidRPr="005E0565">
        <w:rPr>
          <w:noProof/>
        </w:rPr>
        <w:tab/>
      </w:r>
      <w:r w:rsidR="00971F11">
        <w:rPr>
          <w:noProof/>
        </w:rPr>
        <w:t>5</w:t>
      </w:r>
    </w:p>
    <w:p w:rsidR="00F17F7A" w:rsidRPr="005E0565" w:rsidRDefault="00F17F7A" w:rsidP="005E0565">
      <w:pPr>
        <w:pStyle w:val="23"/>
        <w:tabs>
          <w:tab w:val="clear" w:pos="1068"/>
          <w:tab w:val="clear" w:pos="1200"/>
          <w:tab w:val="clear" w:pos="1985"/>
          <w:tab w:val="clear" w:pos="9923"/>
          <w:tab w:val="left" w:pos="1134"/>
          <w:tab w:val="left" w:pos="1701"/>
          <w:tab w:val="left" w:pos="9781"/>
          <w:tab w:val="right" w:leader="dot" w:pos="10065"/>
        </w:tabs>
        <w:ind w:firstLine="0"/>
        <w:rPr>
          <w:rFonts w:asciiTheme="minorHAnsi" w:eastAsiaTheme="minorEastAsia" w:hAnsiTheme="minorHAnsi" w:cstheme="minorBidi"/>
          <w:noProof/>
          <w:lang w:eastAsia="ja-JP"/>
        </w:rPr>
      </w:pPr>
      <w:r w:rsidRPr="005E0565">
        <w:rPr>
          <w:noProof/>
        </w:rPr>
        <w:t>1.2.</w:t>
      </w:r>
      <w:r w:rsidRPr="005E0565">
        <w:rPr>
          <w:rFonts w:asciiTheme="minorHAnsi" w:eastAsiaTheme="minorEastAsia" w:hAnsiTheme="minorHAnsi" w:cstheme="minorBidi"/>
          <w:noProof/>
          <w:lang w:eastAsia="ja-JP"/>
        </w:rPr>
        <w:tab/>
      </w:r>
      <w:r w:rsidRPr="005E0565">
        <w:rPr>
          <w:noProof/>
        </w:rPr>
        <w:t>Планируемые результаты освоения обучающимися основной  образовательной программы</w:t>
      </w:r>
      <w:r w:rsidRPr="005E0565">
        <w:rPr>
          <w:noProof/>
        </w:rPr>
        <w:tab/>
      </w:r>
      <w:r w:rsidR="002149B1" w:rsidRPr="005E0565">
        <w:rPr>
          <w:noProof/>
        </w:rPr>
        <w:fldChar w:fldCharType="begin"/>
      </w:r>
      <w:r w:rsidRPr="005E0565">
        <w:rPr>
          <w:noProof/>
        </w:rPr>
        <w:instrText xml:space="preserve"> PAGEREF _Toc294246068 \h </w:instrText>
      </w:r>
      <w:r w:rsidR="002149B1" w:rsidRPr="005E0565">
        <w:rPr>
          <w:noProof/>
        </w:rPr>
      </w:r>
      <w:r w:rsidR="002149B1" w:rsidRPr="005E0565">
        <w:rPr>
          <w:noProof/>
        </w:rPr>
        <w:fldChar w:fldCharType="separate"/>
      </w:r>
      <w:r w:rsidR="00FC43AD">
        <w:rPr>
          <w:noProof/>
        </w:rPr>
        <w:t>8</w:t>
      </w:r>
      <w:r w:rsidR="002149B1"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w:t>
      </w:r>
      <w:r w:rsidRPr="005E0565">
        <w:rPr>
          <w:rFonts w:asciiTheme="minorHAnsi" w:eastAsiaTheme="minorEastAsia" w:hAnsiTheme="minorHAnsi" w:cstheme="minorBidi"/>
          <w:noProof/>
          <w:lang w:eastAsia="ja-JP"/>
        </w:rPr>
        <w:tab/>
      </w:r>
      <w:r w:rsidRPr="005E0565">
        <w:rPr>
          <w:noProof/>
        </w:rPr>
        <w:t>Формирование универсальных учебных действий</w:t>
      </w:r>
      <w:r w:rsidRPr="005E0565">
        <w:rPr>
          <w:noProof/>
        </w:rPr>
        <w:tab/>
      </w:r>
      <w:r w:rsidR="002149B1" w:rsidRPr="005E0565">
        <w:rPr>
          <w:noProof/>
        </w:rPr>
        <w:fldChar w:fldCharType="begin"/>
      </w:r>
      <w:r w:rsidRPr="005E0565">
        <w:rPr>
          <w:noProof/>
        </w:rPr>
        <w:instrText xml:space="preserve"> PAGEREF _Toc294246069 \h </w:instrText>
      </w:r>
      <w:r w:rsidR="002149B1" w:rsidRPr="005E0565">
        <w:rPr>
          <w:noProof/>
        </w:rPr>
      </w:r>
      <w:r w:rsidR="002149B1" w:rsidRPr="005E0565">
        <w:rPr>
          <w:noProof/>
        </w:rPr>
        <w:fldChar w:fldCharType="separate"/>
      </w:r>
      <w:r w:rsidR="00FC43AD">
        <w:rPr>
          <w:noProof/>
        </w:rPr>
        <w:t>11</w:t>
      </w:r>
      <w:r w:rsidR="002149B1"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 xml:space="preserve">Чтение. Работа с текстом </w:t>
      </w:r>
      <w:r w:rsidRPr="005E0565">
        <w:rPr>
          <w:bCs/>
          <w:noProof/>
        </w:rPr>
        <w:t>(метапредметные результаты)</w:t>
      </w:r>
      <w:r w:rsidRPr="005E0565">
        <w:rPr>
          <w:noProof/>
        </w:rPr>
        <w:tab/>
      </w:r>
      <w:r w:rsidR="002149B1" w:rsidRPr="005E0565">
        <w:rPr>
          <w:noProof/>
        </w:rPr>
        <w:fldChar w:fldCharType="begin"/>
      </w:r>
      <w:r w:rsidRPr="005E0565">
        <w:rPr>
          <w:noProof/>
        </w:rPr>
        <w:instrText xml:space="preserve"> PAGEREF _Toc294246070 \h </w:instrText>
      </w:r>
      <w:r w:rsidR="002149B1" w:rsidRPr="005E0565">
        <w:rPr>
          <w:noProof/>
        </w:rPr>
      </w:r>
      <w:r w:rsidR="002149B1" w:rsidRPr="005E0565">
        <w:rPr>
          <w:noProof/>
        </w:rPr>
        <w:fldChar w:fldCharType="separate"/>
      </w:r>
      <w:r w:rsidR="00FC43AD">
        <w:rPr>
          <w:noProof/>
        </w:rPr>
        <w:t>15</w:t>
      </w:r>
      <w:r w:rsidR="002149B1"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1.2.1.2.</w:t>
      </w:r>
      <w:r w:rsidRPr="005E0565">
        <w:rPr>
          <w:rFonts w:asciiTheme="minorHAnsi" w:eastAsiaTheme="minorEastAsia" w:hAnsiTheme="minorHAnsi" w:cstheme="minorBidi"/>
          <w:noProof/>
          <w:lang w:eastAsia="ja-JP"/>
        </w:rPr>
        <w:tab/>
      </w:r>
      <w:r w:rsidRPr="005E0565">
        <w:rPr>
          <w:noProof/>
        </w:rPr>
        <w:t>Формирование ИКТ­компетентности обучающихся (метапредметные результаты)</w:t>
      </w:r>
      <w:r w:rsidRPr="005E0565">
        <w:rPr>
          <w:noProof/>
        </w:rPr>
        <w:tab/>
      </w:r>
      <w:r w:rsidR="002149B1" w:rsidRPr="005E0565">
        <w:rPr>
          <w:noProof/>
        </w:rPr>
        <w:fldChar w:fldCharType="begin"/>
      </w:r>
      <w:r w:rsidRPr="005E0565">
        <w:rPr>
          <w:noProof/>
        </w:rPr>
        <w:instrText xml:space="preserve"> PAGEREF _Toc294246071 \h </w:instrText>
      </w:r>
      <w:r w:rsidR="002149B1" w:rsidRPr="005E0565">
        <w:rPr>
          <w:noProof/>
        </w:rPr>
      </w:r>
      <w:r w:rsidR="002149B1" w:rsidRPr="005E0565">
        <w:rPr>
          <w:noProof/>
        </w:rPr>
        <w:fldChar w:fldCharType="separate"/>
      </w:r>
      <w:r w:rsidR="00FC43AD">
        <w:rPr>
          <w:noProof/>
        </w:rPr>
        <w:t>17</w:t>
      </w:r>
      <w:r w:rsidR="002149B1"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1.2.2.</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2149B1" w:rsidRPr="005E0565">
        <w:rPr>
          <w:noProof/>
        </w:rPr>
        <w:fldChar w:fldCharType="begin"/>
      </w:r>
      <w:r w:rsidRPr="005E0565">
        <w:rPr>
          <w:noProof/>
        </w:rPr>
        <w:instrText xml:space="preserve"> PAGEREF _Toc294246072 \h </w:instrText>
      </w:r>
      <w:r w:rsidR="002149B1" w:rsidRPr="005E0565">
        <w:rPr>
          <w:noProof/>
        </w:rPr>
      </w:r>
      <w:r w:rsidR="002149B1" w:rsidRPr="005E0565">
        <w:rPr>
          <w:noProof/>
        </w:rPr>
        <w:fldChar w:fldCharType="separate"/>
      </w:r>
      <w:r w:rsidR="00FC43AD">
        <w:rPr>
          <w:noProof/>
        </w:rPr>
        <w:t>20</w:t>
      </w:r>
      <w:r w:rsidR="002149B1"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1.2.3.</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2149B1" w:rsidRPr="005E0565">
        <w:rPr>
          <w:noProof/>
        </w:rPr>
        <w:fldChar w:fldCharType="begin"/>
      </w:r>
      <w:r w:rsidRPr="005E0565">
        <w:rPr>
          <w:noProof/>
        </w:rPr>
        <w:instrText xml:space="preserve"> PAGEREF _Toc294246073 \h </w:instrText>
      </w:r>
      <w:r w:rsidR="002149B1" w:rsidRPr="005E0565">
        <w:rPr>
          <w:noProof/>
        </w:rPr>
      </w:r>
      <w:r w:rsidR="002149B1" w:rsidRPr="005E0565">
        <w:rPr>
          <w:noProof/>
        </w:rPr>
        <w:fldChar w:fldCharType="separate"/>
      </w:r>
      <w:r w:rsidR="00FC43AD">
        <w:rPr>
          <w:noProof/>
        </w:rPr>
        <w:t>24</w:t>
      </w:r>
      <w:r w:rsidR="002149B1"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1.2.4.</w:t>
      </w:r>
      <w:r w:rsidRPr="005E0565">
        <w:rPr>
          <w:rFonts w:asciiTheme="minorHAnsi" w:eastAsiaTheme="minorEastAsia" w:hAnsiTheme="minorHAnsi" w:cstheme="minorBidi"/>
          <w:noProof/>
          <w:lang w:eastAsia="ja-JP"/>
        </w:rPr>
        <w:tab/>
      </w:r>
      <w:r w:rsidRPr="005E0565">
        <w:rPr>
          <w:noProof/>
        </w:rPr>
        <w:t>Иностранный язык (английский)</w:t>
      </w:r>
      <w:r w:rsidRPr="005E0565">
        <w:rPr>
          <w:noProof/>
        </w:rPr>
        <w:tab/>
      </w:r>
      <w:r w:rsidR="002149B1" w:rsidRPr="005E0565">
        <w:rPr>
          <w:noProof/>
        </w:rPr>
        <w:fldChar w:fldCharType="begin"/>
      </w:r>
      <w:r w:rsidRPr="005E0565">
        <w:rPr>
          <w:noProof/>
        </w:rPr>
        <w:instrText xml:space="preserve"> PAGEREF _Toc294246074 \h </w:instrText>
      </w:r>
      <w:r w:rsidR="002149B1" w:rsidRPr="005E0565">
        <w:rPr>
          <w:noProof/>
        </w:rPr>
      </w:r>
      <w:r w:rsidR="002149B1" w:rsidRPr="005E0565">
        <w:rPr>
          <w:noProof/>
        </w:rPr>
        <w:fldChar w:fldCharType="separate"/>
      </w:r>
      <w:r w:rsidR="00FC43AD">
        <w:rPr>
          <w:noProof/>
        </w:rPr>
        <w:t>28</w:t>
      </w:r>
      <w:r w:rsidR="002149B1"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1.2.5.</w:t>
      </w:r>
      <w:r w:rsidRPr="005E0565">
        <w:rPr>
          <w:rFonts w:asciiTheme="minorHAnsi" w:eastAsiaTheme="minorEastAsia" w:hAnsiTheme="minorHAnsi" w:cstheme="minorBidi"/>
          <w:noProof/>
          <w:lang w:eastAsia="ja-JP"/>
        </w:rPr>
        <w:tab/>
      </w:r>
      <w:r w:rsidR="00B7613E">
        <w:rPr>
          <w:noProof/>
        </w:rPr>
        <w:t>Математика</w:t>
      </w:r>
      <w:r w:rsidRPr="005E0565">
        <w:rPr>
          <w:noProof/>
        </w:rPr>
        <w:tab/>
      </w:r>
      <w:r w:rsidR="002149B1" w:rsidRPr="005E0565">
        <w:rPr>
          <w:noProof/>
        </w:rPr>
        <w:fldChar w:fldCharType="begin"/>
      </w:r>
      <w:r w:rsidRPr="005E0565">
        <w:rPr>
          <w:noProof/>
        </w:rPr>
        <w:instrText xml:space="preserve"> PAGEREF _Toc294246075 \h </w:instrText>
      </w:r>
      <w:r w:rsidR="002149B1" w:rsidRPr="005E0565">
        <w:rPr>
          <w:noProof/>
        </w:rPr>
      </w:r>
      <w:r w:rsidR="002149B1" w:rsidRPr="005E0565">
        <w:rPr>
          <w:noProof/>
        </w:rPr>
        <w:fldChar w:fldCharType="separate"/>
      </w:r>
      <w:r w:rsidR="00FC43AD">
        <w:rPr>
          <w:noProof/>
        </w:rPr>
        <w:t>32</w:t>
      </w:r>
      <w:r w:rsidR="002149B1"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2149B1" w:rsidRPr="005E0565">
        <w:rPr>
          <w:noProof/>
        </w:rPr>
        <w:fldChar w:fldCharType="begin"/>
      </w:r>
      <w:r w:rsidRPr="005E0565">
        <w:rPr>
          <w:noProof/>
        </w:rPr>
        <w:instrText xml:space="preserve"> PAGEREF _Toc294246076 \h </w:instrText>
      </w:r>
      <w:r w:rsidR="002149B1" w:rsidRPr="005E0565">
        <w:rPr>
          <w:noProof/>
        </w:rPr>
      </w:r>
      <w:r w:rsidR="002149B1" w:rsidRPr="005E0565">
        <w:rPr>
          <w:noProof/>
        </w:rPr>
        <w:fldChar w:fldCharType="separate"/>
      </w:r>
      <w:r w:rsidR="00FC43AD">
        <w:rPr>
          <w:noProof/>
        </w:rPr>
        <w:t>35</w:t>
      </w:r>
      <w:r w:rsidR="002149B1"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1.2.7.</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2149B1" w:rsidRPr="005E0565">
        <w:rPr>
          <w:noProof/>
        </w:rPr>
        <w:fldChar w:fldCharType="begin"/>
      </w:r>
      <w:r w:rsidRPr="005E0565">
        <w:rPr>
          <w:noProof/>
        </w:rPr>
        <w:instrText xml:space="preserve"> PAGEREF _Toc294246077 \h </w:instrText>
      </w:r>
      <w:r w:rsidR="002149B1" w:rsidRPr="005E0565">
        <w:rPr>
          <w:noProof/>
        </w:rPr>
      </w:r>
      <w:r w:rsidR="002149B1" w:rsidRPr="005E0565">
        <w:rPr>
          <w:noProof/>
        </w:rPr>
        <w:fldChar w:fldCharType="separate"/>
      </w:r>
      <w:r w:rsidR="00FC43AD">
        <w:rPr>
          <w:noProof/>
        </w:rPr>
        <w:t>36</w:t>
      </w:r>
      <w:r w:rsidR="002149B1"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1.2.8.</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2149B1" w:rsidRPr="005E0565">
        <w:rPr>
          <w:noProof/>
        </w:rPr>
        <w:fldChar w:fldCharType="begin"/>
      </w:r>
      <w:r w:rsidRPr="005E0565">
        <w:rPr>
          <w:noProof/>
        </w:rPr>
        <w:instrText xml:space="preserve"> PAGEREF _Toc294246078 \h </w:instrText>
      </w:r>
      <w:r w:rsidR="002149B1" w:rsidRPr="005E0565">
        <w:rPr>
          <w:noProof/>
        </w:rPr>
      </w:r>
      <w:r w:rsidR="002149B1" w:rsidRPr="005E0565">
        <w:rPr>
          <w:noProof/>
        </w:rPr>
        <w:fldChar w:fldCharType="separate"/>
      </w:r>
      <w:r w:rsidR="00FC43AD">
        <w:rPr>
          <w:noProof/>
        </w:rPr>
        <w:t>39</w:t>
      </w:r>
      <w:r w:rsidR="002149B1"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1.2.9.</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2149B1" w:rsidRPr="005E0565">
        <w:rPr>
          <w:noProof/>
        </w:rPr>
        <w:fldChar w:fldCharType="begin"/>
      </w:r>
      <w:r w:rsidRPr="005E0565">
        <w:rPr>
          <w:noProof/>
        </w:rPr>
        <w:instrText xml:space="preserve"> PAGEREF _Toc294246079 \h </w:instrText>
      </w:r>
      <w:r w:rsidR="002149B1" w:rsidRPr="005E0565">
        <w:rPr>
          <w:noProof/>
        </w:rPr>
      </w:r>
      <w:r w:rsidR="002149B1" w:rsidRPr="005E0565">
        <w:rPr>
          <w:noProof/>
        </w:rPr>
        <w:fldChar w:fldCharType="separate"/>
      </w:r>
      <w:r w:rsidR="00FC43AD">
        <w:rPr>
          <w:noProof/>
        </w:rPr>
        <w:t>42</w:t>
      </w:r>
      <w:r w:rsidR="002149B1"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1.2.10.</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2149B1" w:rsidRPr="005E0565">
        <w:rPr>
          <w:noProof/>
        </w:rPr>
        <w:fldChar w:fldCharType="begin"/>
      </w:r>
      <w:r w:rsidRPr="005E0565">
        <w:rPr>
          <w:noProof/>
        </w:rPr>
        <w:instrText xml:space="preserve"> PAGEREF _Toc294246080 \h </w:instrText>
      </w:r>
      <w:r w:rsidR="002149B1" w:rsidRPr="005E0565">
        <w:rPr>
          <w:noProof/>
        </w:rPr>
      </w:r>
      <w:r w:rsidR="002149B1" w:rsidRPr="005E0565">
        <w:rPr>
          <w:noProof/>
        </w:rPr>
        <w:fldChar w:fldCharType="separate"/>
      </w:r>
      <w:r w:rsidR="00FC43AD">
        <w:rPr>
          <w:noProof/>
        </w:rPr>
        <w:t>45</w:t>
      </w:r>
      <w:r w:rsidR="002149B1" w:rsidRPr="005E0565">
        <w:rPr>
          <w:noProof/>
        </w:rPr>
        <w:fldChar w:fldCharType="end"/>
      </w:r>
    </w:p>
    <w:p w:rsidR="00F17F7A" w:rsidRDefault="00F17F7A" w:rsidP="005E0565">
      <w:pPr>
        <w:pStyle w:val="23"/>
        <w:tabs>
          <w:tab w:val="clear" w:pos="1985"/>
          <w:tab w:val="clear" w:pos="9923"/>
          <w:tab w:val="left" w:pos="2268"/>
          <w:tab w:val="right" w:leader="dot" w:pos="10065"/>
        </w:tabs>
        <w:ind w:left="993" w:firstLine="567"/>
        <w:rPr>
          <w:noProof/>
        </w:rPr>
      </w:pPr>
      <w:r w:rsidRPr="005E0565">
        <w:rPr>
          <w:bCs/>
          <w:noProof/>
        </w:rPr>
        <w:t>1.2.11.</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2149B1" w:rsidRPr="005E0565">
        <w:rPr>
          <w:noProof/>
        </w:rPr>
        <w:fldChar w:fldCharType="begin"/>
      </w:r>
      <w:r w:rsidRPr="005E0565">
        <w:rPr>
          <w:noProof/>
        </w:rPr>
        <w:instrText xml:space="preserve"> PAGEREF _Toc294246081 \h </w:instrText>
      </w:r>
      <w:r w:rsidR="002149B1" w:rsidRPr="005E0565">
        <w:rPr>
          <w:noProof/>
        </w:rPr>
      </w:r>
      <w:r w:rsidR="002149B1" w:rsidRPr="005E0565">
        <w:rPr>
          <w:noProof/>
        </w:rPr>
        <w:fldChar w:fldCharType="separate"/>
      </w:r>
      <w:r w:rsidR="00FC43AD">
        <w:rPr>
          <w:noProof/>
        </w:rPr>
        <w:t>49</w:t>
      </w:r>
      <w:r w:rsidR="002149B1" w:rsidRPr="005E0565">
        <w:rPr>
          <w:noProof/>
        </w:rPr>
        <w:fldChar w:fldCharType="end"/>
      </w:r>
    </w:p>
    <w:p w:rsidR="00971F11" w:rsidRPr="00971F11" w:rsidRDefault="00971F11" w:rsidP="00971F11">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Pr>
          <w:bCs/>
          <w:noProof/>
        </w:rPr>
        <w:t>1.2.12</w:t>
      </w:r>
      <w:r w:rsidRPr="005E0565">
        <w:rPr>
          <w:bCs/>
          <w:noProof/>
        </w:rPr>
        <w:t>.</w:t>
      </w:r>
      <w:r w:rsidRPr="005E0565">
        <w:rPr>
          <w:rFonts w:asciiTheme="minorHAnsi" w:eastAsiaTheme="minorEastAsia" w:hAnsiTheme="minorHAnsi" w:cstheme="minorBidi"/>
          <w:noProof/>
          <w:lang w:eastAsia="ja-JP"/>
        </w:rPr>
        <w:tab/>
      </w:r>
      <w:r>
        <w:rPr>
          <w:noProof/>
        </w:rPr>
        <w:t>Кубановедение</w:t>
      </w:r>
      <w:r w:rsidRPr="005E0565">
        <w:rPr>
          <w:noProof/>
        </w:rPr>
        <w:tab/>
      </w:r>
      <w:r>
        <w:rPr>
          <w:noProof/>
        </w:rPr>
        <w:t>50</w:t>
      </w:r>
    </w:p>
    <w:p w:rsidR="00F17F7A" w:rsidRPr="005E0565" w:rsidRDefault="00F17F7A" w:rsidP="005E0565">
      <w:pPr>
        <w:pStyle w:val="23"/>
        <w:tabs>
          <w:tab w:val="clear" w:pos="1985"/>
          <w:tab w:val="clear" w:pos="9923"/>
          <w:tab w:val="left" w:pos="1418"/>
          <w:tab w:val="right" w:leader="dot" w:pos="10065"/>
        </w:tabs>
        <w:ind w:firstLine="0"/>
        <w:rPr>
          <w:rFonts w:asciiTheme="minorHAnsi" w:eastAsiaTheme="minorEastAsia" w:hAnsiTheme="minorHAnsi" w:cstheme="minorBidi"/>
          <w:noProof/>
          <w:lang w:eastAsia="ja-JP"/>
        </w:rPr>
      </w:pPr>
      <w:r w:rsidRPr="005E0565">
        <w:rPr>
          <w:noProof/>
        </w:rPr>
        <w:t>1.3.</w:t>
      </w:r>
      <w:r w:rsidRPr="005E0565">
        <w:rPr>
          <w:rFonts w:asciiTheme="minorHAnsi" w:eastAsiaTheme="minorEastAsia" w:hAnsiTheme="minorHAnsi" w:cstheme="minorBidi"/>
          <w:noProof/>
          <w:lang w:eastAsia="ja-JP"/>
        </w:rPr>
        <w:tab/>
      </w:r>
      <w:r w:rsidRPr="005E0565">
        <w:rPr>
          <w:noProof/>
        </w:rPr>
        <w:t>Система оценки достижения планируемых результатов освоения основной образовательной программы</w:t>
      </w:r>
      <w:r w:rsidRPr="005E0565">
        <w:rPr>
          <w:noProof/>
        </w:rPr>
        <w:tab/>
      </w:r>
      <w:r w:rsidR="002149B1" w:rsidRPr="005E0565">
        <w:rPr>
          <w:noProof/>
        </w:rPr>
        <w:fldChar w:fldCharType="begin"/>
      </w:r>
      <w:r w:rsidRPr="005E0565">
        <w:rPr>
          <w:noProof/>
        </w:rPr>
        <w:instrText xml:space="preserve"> PAGEREF _Toc294246082 \h </w:instrText>
      </w:r>
      <w:r w:rsidR="002149B1" w:rsidRPr="005E0565">
        <w:rPr>
          <w:noProof/>
        </w:rPr>
      </w:r>
      <w:r w:rsidR="002149B1" w:rsidRPr="005E0565">
        <w:rPr>
          <w:noProof/>
        </w:rPr>
        <w:fldChar w:fldCharType="separate"/>
      </w:r>
      <w:r w:rsidR="00FC43AD">
        <w:rPr>
          <w:noProof/>
        </w:rPr>
        <w:t>53</w:t>
      </w:r>
      <w:r w:rsidR="002149B1" w:rsidRPr="005E0565">
        <w:rPr>
          <w:noProof/>
        </w:rPr>
        <w:fldChar w:fldCharType="end"/>
      </w:r>
    </w:p>
    <w:p w:rsidR="00F17F7A" w:rsidRPr="005E0565" w:rsidRDefault="00F17F7A" w:rsidP="00BB5207">
      <w:pPr>
        <w:pStyle w:val="14"/>
        <w:rPr>
          <w:rFonts w:asciiTheme="minorHAnsi" w:eastAsiaTheme="minorEastAsia" w:hAnsiTheme="minorHAnsi" w:cstheme="minorBidi"/>
          <w:noProof/>
          <w:lang w:eastAsia="ja-JP"/>
        </w:rPr>
      </w:pPr>
      <w:r w:rsidRPr="005E0565">
        <w:rPr>
          <w:noProof/>
        </w:rPr>
        <w:t>2.</w:t>
      </w:r>
      <w:r w:rsidRPr="005E0565">
        <w:rPr>
          <w:rFonts w:asciiTheme="minorHAnsi" w:eastAsiaTheme="minorEastAsia" w:hAnsiTheme="minorHAnsi" w:cstheme="minorBidi"/>
          <w:noProof/>
          <w:lang w:eastAsia="ja-JP"/>
        </w:rPr>
        <w:tab/>
      </w:r>
      <w:r w:rsidRPr="005E0565">
        <w:rPr>
          <w:noProof/>
        </w:rPr>
        <w:t>Содержательный раздел</w:t>
      </w:r>
      <w:r w:rsidRPr="005E0565">
        <w:rPr>
          <w:noProof/>
        </w:rPr>
        <w:tab/>
      </w:r>
      <w:r w:rsidR="00971F11">
        <w:rPr>
          <w:noProof/>
        </w:rPr>
        <w:t>69</w:t>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2.1.</w:t>
      </w:r>
      <w:r w:rsidRPr="005E0565">
        <w:rPr>
          <w:rFonts w:asciiTheme="minorHAnsi" w:eastAsiaTheme="minorEastAsia" w:hAnsiTheme="minorHAnsi" w:cstheme="minorBidi"/>
          <w:noProof/>
          <w:lang w:eastAsia="ja-JP"/>
        </w:rPr>
        <w:tab/>
      </w:r>
      <w:r w:rsidRPr="005E0565">
        <w:rPr>
          <w:noProof/>
        </w:rPr>
        <w:t>Программа формирования у обучающихся универсальных учебных действий</w:t>
      </w:r>
      <w:r w:rsidRPr="005E0565">
        <w:rPr>
          <w:noProof/>
        </w:rPr>
        <w:tab/>
      </w:r>
      <w:r w:rsidR="00971F11">
        <w:rPr>
          <w:noProof/>
        </w:rPr>
        <w:t>69</w:t>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2.2.</w:t>
      </w:r>
      <w:r w:rsidRPr="005E0565">
        <w:rPr>
          <w:rFonts w:asciiTheme="minorHAnsi" w:eastAsiaTheme="minorEastAsia" w:hAnsiTheme="minorHAnsi" w:cstheme="minorBidi"/>
          <w:noProof/>
          <w:lang w:eastAsia="ja-JP"/>
        </w:rPr>
        <w:tab/>
      </w:r>
      <w:r w:rsidRPr="005E0565">
        <w:rPr>
          <w:noProof/>
        </w:rPr>
        <w:t>Программы отдельных учебных предметов, курсов</w:t>
      </w:r>
      <w:r w:rsidRPr="005E0565">
        <w:rPr>
          <w:noProof/>
        </w:rPr>
        <w:tab/>
      </w:r>
      <w:r w:rsidR="00971F11">
        <w:rPr>
          <w:noProof/>
        </w:rPr>
        <w:t>91</w:t>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2.2.1.</w:t>
      </w:r>
      <w:r w:rsidRPr="005E0565">
        <w:rPr>
          <w:rFonts w:asciiTheme="minorHAnsi" w:eastAsiaTheme="minorEastAsia" w:hAnsiTheme="minorHAnsi" w:cstheme="minorBidi"/>
          <w:noProof/>
          <w:lang w:eastAsia="ja-JP"/>
        </w:rPr>
        <w:tab/>
      </w:r>
      <w:r w:rsidRPr="005E0565">
        <w:rPr>
          <w:noProof/>
        </w:rPr>
        <w:t>Общие положения</w:t>
      </w:r>
      <w:r w:rsidRPr="005E0565">
        <w:rPr>
          <w:noProof/>
        </w:rPr>
        <w:tab/>
      </w:r>
      <w:r w:rsidR="002149B1" w:rsidRPr="005E0565">
        <w:rPr>
          <w:noProof/>
        </w:rPr>
        <w:fldChar w:fldCharType="begin"/>
      </w:r>
      <w:r w:rsidRPr="005E0565">
        <w:rPr>
          <w:noProof/>
        </w:rPr>
        <w:instrText xml:space="preserve"> PAGEREF _Toc294246096 \h </w:instrText>
      </w:r>
      <w:r w:rsidR="002149B1" w:rsidRPr="005E0565">
        <w:rPr>
          <w:noProof/>
        </w:rPr>
      </w:r>
      <w:r w:rsidR="002149B1" w:rsidRPr="005E0565">
        <w:rPr>
          <w:noProof/>
        </w:rPr>
        <w:fldChar w:fldCharType="separate"/>
      </w:r>
      <w:r w:rsidR="00FC43AD">
        <w:rPr>
          <w:noProof/>
        </w:rPr>
        <w:t>91</w:t>
      </w:r>
      <w:r w:rsidR="002149B1"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2.2.2.</w:t>
      </w:r>
      <w:r w:rsidRPr="005E0565">
        <w:rPr>
          <w:rFonts w:asciiTheme="minorHAnsi" w:eastAsiaTheme="minorEastAsia" w:hAnsiTheme="minorHAnsi" w:cstheme="minorBidi"/>
          <w:noProof/>
          <w:lang w:eastAsia="ja-JP"/>
        </w:rPr>
        <w:tab/>
      </w:r>
      <w:r w:rsidRPr="005E0565">
        <w:rPr>
          <w:noProof/>
        </w:rPr>
        <w:t>Основное содержание учебных предметов</w:t>
      </w:r>
      <w:r w:rsidRPr="005E0565">
        <w:rPr>
          <w:noProof/>
        </w:rPr>
        <w:tab/>
      </w:r>
      <w:r w:rsidR="002149B1" w:rsidRPr="005E0565">
        <w:rPr>
          <w:noProof/>
        </w:rPr>
        <w:fldChar w:fldCharType="begin"/>
      </w:r>
      <w:r w:rsidRPr="005E0565">
        <w:rPr>
          <w:noProof/>
        </w:rPr>
        <w:instrText xml:space="preserve"> PAGEREF _Toc294246097 \h </w:instrText>
      </w:r>
      <w:r w:rsidR="002149B1" w:rsidRPr="005E0565">
        <w:rPr>
          <w:noProof/>
        </w:rPr>
      </w:r>
      <w:r w:rsidR="002149B1" w:rsidRPr="005E0565">
        <w:rPr>
          <w:noProof/>
        </w:rPr>
        <w:fldChar w:fldCharType="separate"/>
      </w:r>
      <w:r w:rsidR="00FC43AD">
        <w:rPr>
          <w:noProof/>
        </w:rPr>
        <w:t>93</w:t>
      </w:r>
      <w:r w:rsidR="002149B1"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2149B1" w:rsidRPr="005E0565">
        <w:rPr>
          <w:noProof/>
        </w:rPr>
        <w:fldChar w:fldCharType="begin"/>
      </w:r>
      <w:r w:rsidRPr="005E0565">
        <w:rPr>
          <w:noProof/>
        </w:rPr>
        <w:instrText xml:space="preserve"> PAGEREF _Toc294246098 \h </w:instrText>
      </w:r>
      <w:r w:rsidR="002149B1" w:rsidRPr="005E0565">
        <w:rPr>
          <w:noProof/>
        </w:rPr>
      </w:r>
      <w:r w:rsidR="002149B1" w:rsidRPr="005E0565">
        <w:rPr>
          <w:noProof/>
        </w:rPr>
        <w:fldChar w:fldCharType="separate"/>
      </w:r>
      <w:r w:rsidR="00FC43AD">
        <w:rPr>
          <w:noProof/>
        </w:rPr>
        <w:t>93</w:t>
      </w:r>
      <w:r w:rsidR="002149B1"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2.2.2.2.</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971F11">
        <w:rPr>
          <w:noProof/>
        </w:rPr>
        <w:t>98</w:t>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2.2.2.3.</w:t>
      </w:r>
      <w:r w:rsidRPr="005E0565">
        <w:rPr>
          <w:rFonts w:asciiTheme="minorHAnsi" w:eastAsiaTheme="minorEastAsia" w:hAnsiTheme="minorHAnsi" w:cstheme="minorBidi"/>
          <w:noProof/>
          <w:lang w:eastAsia="ja-JP"/>
        </w:rPr>
        <w:tab/>
      </w:r>
      <w:r w:rsidRPr="005E0565">
        <w:rPr>
          <w:noProof/>
        </w:rPr>
        <w:t>Иностранный язык</w:t>
      </w:r>
      <w:r w:rsidRPr="005E0565">
        <w:rPr>
          <w:noProof/>
        </w:rPr>
        <w:tab/>
      </w:r>
      <w:r w:rsidR="00971F11">
        <w:rPr>
          <w:noProof/>
        </w:rPr>
        <w:t>102</w:t>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2.2.2.4.</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971F11">
        <w:rPr>
          <w:noProof/>
        </w:rPr>
        <w:t>105</w:t>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2.2.2.5.</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971F11">
        <w:rPr>
          <w:noProof/>
        </w:rPr>
        <w:t>106</w:t>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971F11">
        <w:rPr>
          <w:noProof/>
        </w:rPr>
        <w:t>110</w:t>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2.2.2.7.</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2149B1" w:rsidRPr="005E0565">
        <w:rPr>
          <w:noProof/>
        </w:rPr>
        <w:fldChar w:fldCharType="begin"/>
      </w:r>
      <w:r w:rsidRPr="005E0565">
        <w:rPr>
          <w:noProof/>
        </w:rPr>
        <w:instrText xml:space="preserve"> PAGEREF _Toc294246104 \h </w:instrText>
      </w:r>
      <w:r w:rsidR="002149B1" w:rsidRPr="005E0565">
        <w:rPr>
          <w:noProof/>
        </w:rPr>
      </w:r>
      <w:r w:rsidR="002149B1" w:rsidRPr="005E0565">
        <w:rPr>
          <w:noProof/>
        </w:rPr>
        <w:fldChar w:fldCharType="separate"/>
      </w:r>
      <w:r w:rsidR="00FC43AD">
        <w:rPr>
          <w:noProof/>
        </w:rPr>
        <w:t>110</w:t>
      </w:r>
      <w:r w:rsidR="002149B1"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2.2.2.8.</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2149B1" w:rsidRPr="005E0565">
        <w:rPr>
          <w:noProof/>
        </w:rPr>
        <w:fldChar w:fldCharType="begin"/>
      </w:r>
      <w:r w:rsidRPr="005E0565">
        <w:rPr>
          <w:noProof/>
        </w:rPr>
        <w:instrText xml:space="preserve"> PAGEREF _Toc294246105 \h </w:instrText>
      </w:r>
      <w:r w:rsidR="002149B1" w:rsidRPr="005E0565">
        <w:rPr>
          <w:noProof/>
        </w:rPr>
      </w:r>
      <w:r w:rsidR="002149B1" w:rsidRPr="005E0565">
        <w:rPr>
          <w:noProof/>
        </w:rPr>
        <w:fldChar w:fldCharType="separate"/>
      </w:r>
      <w:r w:rsidR="00FC43AD">
        <w:rPr>
          <w:noProof/>
        </w:rPr>
        <w:t>113</w:t>
      </w:r>
      <w:r w:rsidR="002149B1"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2.2.2.9.</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971F11">
        <w:rPr>
          <w:noProof/>
        </w:rPr>
        <w:t>128</w:t>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2.2.2.10.</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971F11">
        <w:rPr>
          <w:noProof/>
        </w:rPr>
        <w:t>130</w:t>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2.3.</w:t>
      </w:r>
      <w:r w:rsidRPr="005E0565">
        <w:rPr>
          <w:rFonts w:asciiTheme="minorHAnsi" w:eastAsiaTheme="minorEastAsia" w:hAnsiTheme="minorHAnsi" w:cstheme="minorBidi"/>
          <w:noProof/>
          <w:lang w:eastAsia="ja-JP"/>
        </w:rPr>
        <w:tab/>
      </w:r>
      <w:r w:rsidRPr="005E0565">
        <w:rPr>
          <w:noProof/>
        </w:rPr>
        <w:t>Программа духовно-нравственного воспитания, развития обучающихся при получении начального общего образования</w:t>
      </w:r>
      <w:r w:rsidRPr="005E0565">
        <w:rPr>
          <w:noProof/>
        </w:rPr>
        <w:tab/>
      </w:r>
      <w:r w:rsidR="002149B1" w:rsidRPr="005E0565">
        <w:rPr>
          <w:noProof/>
        </w:rPr>
        <w:fldChar w:fldCharType="begin"/>
      </w:r>
      <w:r w:rsidRPr="005E0565">
        <w:rPr>
          <w:noProof/>
        </w:rPr>
        <w:instrText xml:space="preserve"> PAGEREF _Toc294246108 \h </w:instrText>
      </w:r>
      <w:r w:rsidR="002149B1" w:rsidRPr="005E0565">
        <w:rPr>
          <w:noProof/>
        </w:rPr>
      </w:r>
      <w:r w:rsidR="002149B1" w:rsidRPr="005E0565">
        <w:rPr>
          <w:noProof/>
        </w:rPr>
        <w:fldChar w:fldCharType="separate"/>
      </w:r>
      <w:r w:rsidR="00FC43AD">
        <w:rPr>
          <w:noProof/>
        </w:rPr>
        <w:t>133</w:t>
      </w:r>
      <w:r w:rsidR="002149B1"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2.4.</w:t>
      </w:r>
      <w:r w:rsidRPr="005E0565">
        <w:rPr>
          <w:rFonts w:asciiTheme="minorHAnsi" w:eastAsiaTheme="minorEastAsia" w:hAnsiTheme="minorHAnsi" w:cstheme="minorBidi"/>
          <w:noProof/>
          <w:lang w:eastAsia="ja-JP"/>
        </w:rPr>
        <w:tab/>
      </w:r>
      <w:r w:rsidRPr="005E0565">
        <w:rPr>
          <w:noProof/>
        </w:rPr>
        <w:t>Программа формирования экологической культуры, здорового и безопасного образа жизни</w:t>
      </w:r>
      <w:r w:rsidRPr="005E0565">
        <w:rPr>
          <w:noProof/>
        </w:rPr>
        <w:tab/>
      </w:r>
      <w:r w:rsidR="00971F11">
        <w:rPr>
          <w:noProof/>
        </w:rPr>
        <w:t>174</w:t>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2.5.</w:t>
      </w:r>
      <w:r w:rsidRPr="005E0565">
        <w:rPr>
          <w:rFonts w:asciiTheme="minorHAnsi" w:eastAsiaTheme="minorEastAsia" w:hAnsiTheme="minorHAnsi" w:cstheme="minorBidi"/>
          <w:noProof/>
          <w:lang w:eastAsia="ja-JP"/>
        </w:rPr>
        <w:tab/>
      </w:r>
      <w:r w:rsidRPr="005E0565">
        <w:rPr>
          <w:noProof/>
        </w:rPr>
        <w:t>Программа коррекционной работы</w:t>
      </w:r>
      <w:r w:rsidRPr="005E0565">
        <w:rPr>
          <w:noProof/>
        </w:rPr>
        <w:tab/>
      </w:r>
      <w:r w:rsidR="002149B1" w:rsidRPr="005E0565">
        <w:rPr>
          <w:noProof/>
        </w:rPr>
        <w:fldChar w:fldCharType="begin"/>
      </w:r>
      <w:r w:rsidRPr="005E0565">
        <w:rPr>
          <w:noProof/>
        </w:rPr>
        <w:instrText xml:space="preserve"> PAGEREF _Toc294246110 \h </w:instrText>
      </w:r>
      <w:r w:rsidR="002149B1" w:rsidRPr="005E0565">
        <w:rPr>
          <w:noProof/>
        </w:rPr>
      </w:r>
      <w:r w:rsidR="002149B1" w:rsidRPr="005E0565">
        <w:rPr>
          <w:noProof/>
        </w:rPr>
        <w:fldChar w:fldCharType="separate"/>
      </w:r>
      <w:r w:rsidR="00FC43AD">
        <w:rPr>
          <w:noProof/>
        </w:rPr>
        <w:t>181</w:t>
      </w:r>
      <w:r w:rsidR="002149B1" w:rsidRPr="005E0565">
        <w:rPr>
          <w:noProof/>
        </w:rPr>
        <w:fldChar w:fldCharType="end"/>
      </w:r>
    </w:p>
    <w:p w:rsidR="00F17F7A" w:rsidRPr="005E0565" w:rsidRDefault="00F17F7A" w:rsidP="00BB5207">
      <w:pPr>
        <w:pStyle w:val="14"/>
        <w:rPr>
          <w:rFonts w:asciiTheme="minorHAnsi" w:eastAsiaTheme="minorEastAsia" w:hAnsiTheme="minorHAnsi" w:cstheme="minorBidi"/>
          <w:noProof/>
          <w:lang w:eastAsia="ja-JP"/>
        </w:rPr>
      </w:pPr>
      <w:r w:rsidRPr="005E0565">
        <w:rPr>
          <w:noProof/>
        </w:rPr>
        <w:t>3.</w:t>
      </w:r>
      <w:r w:rsidRPr="005E0565">
        <w:rPr>
          <w:rFonts w:asciiTheme="minorHAnsi" w:eastAsiaTheme="minorEastAsia" w:hAnsiTheme="minorHAnsi" w:cstheme="minorBidi"/>
          <w:noProof/>
          <w:lang w:eastAsia="ja-JP"/>
        </w:rPr>
        <w:tab/>
      </w:r>
      <w:r w:rsidRPr="005E0565">
        <w:rPr>
          <w:noProof/>
        </w:rPr>
        <w:t>Организационный раздел</w:t>
      </w:r>
      <w:r w:rsidRPr="005E0565">
        <w:rPr>
          <w:noProof/>
        </w:rPr>
        <w:tab/>
      </w:r>
    </w:p>
    <w:p w:rsidR="00F17F7A" w:rsidRPr="005E0565" w:rsidRDefault="00971F11" w:rsidP="005E0565">
      <w:pPr>
        <w:pStyle w:val="23"/>
        <w:tabs>
          <w:tab w:val="clear" w:pos="9923"/>
          <w:tab w:val="right" w:leader="dot" w:pos="10065"/>
        </w:tabs>
        <w:ind w:firstLine="0"/>
        <w:rPr>
          <w:rFonts w:asciiTheme="minorHAnsi" w:eastAsiaTheme="minorEastAsia" w:hAnsiTheme="minorHAnsi" w:cstheme="minorBidi"/>
          <w:noProof/>
          <w:lang w:eastAsia="ja-JP"/>
        </w:rPr>
      </w:pPr>
      <w:r>
        <w:rPr>
          <w:noProof/>
        </w:rPr>
        <w:t>3</w:t>
      </w:r>
      <w:r w:rsidR="00F17F7A" w:rsidRPr="005E0565">
        <w:rPr>
          <w:noProof/>
        </w:rPr>
        <w:t>.</w:t>
      </w:r>
      <w:r w:rsidR="00F17F7A" w:rsidRPr="005E0565">
        <w:rPr>
          <w:rFonts w:asciiTheme="minorHAnsi" w:eastAsiaTheme="minorEastAsia" w:hAnsiTheme="minorHAnsi" w:cstheme="minorBidi"/>
          <w:noProof/>
          <w:lang w:eastAsia="ja-JP"/>
        </w:rPr>
        <w:tab/>
      </w:r>
      <w:r>
        <w:rPr>
          <w:noProof/>
        </w:rPr>
        <w:t>У</w:t>
      </w:r>
      <w:r w:rsidR="00F17F7A" w:rsidRPr="005E0565">
        <w:rPr>
          <w:noProof/>
        </w:rPr>
        <w:t>чебный пла</w:t>
      </w:r>
      <w:r>
        <w:rPr>
          <w:noProof/>
        </w:rPr>
        <w:t>н начального общего образования…………………………………………………188</w:t>
      </w:r>
    </w:p>
    <w:p w:rsidR="00F17F7A" w:rsidRPr="00971F11" w:rsidRDefault="00971F11" w:rsidP="005E0565">
      <w:pPr>
        <w:pStyle w:val="23"/>
        <w:tabs>
          <w:tab w:val="clear" w:pos="9923"/>
          <w:tab w:val="right" w:leader="dot" w:pos="10065"/>
        </w:tabs>
        <w:ind w:firstLine="0"/>
        <w:rPr>
          <w:rFonts w:asciiTheme="majorHAnsi" w:hAnsiTheme="majorHAnsi"/>
          <w:noProof/>
        </w:rPr>
      </w:pPr>
      <w:r>
        <w:rPr>
          <w:noProof/>
        </w:rPr>
        <w:t>3.1</w:t>
      </w:r>
      <w:r w:rsidR="00F17F7A" w:rsidRPr="005E0565">
        <w:rPr>
          <w:noProof/>
        </w:rPr>
        <w:t>.</w:t>
      </w:r>
      <w:r w:rsidR="00F17F7A" w:rsidRPr="005E0565">
        <w:rPr>
          <w:rFonts w:asciiTheme="minorHAnsi" w:eastAsiaTheme="minorEastAsia" w:hAnsiTheme="minorHAnsi" w:cstheme="minorBidi"/>
          <w:noProof/>
          <w:lang w:eastAsia="ja-JP"/>
        </w:rPr>
        <w:tab/>
      </w:r>
      <w:r w:rsidRPr="00971F11">
        <w:rPr>
          <w:rFonts w:asciiTheme="majorHAnsi" w:hAnsiTheme="majorHAnsi"/>
          <w:noProof/>
        </w:rPr>
        <w:t>План внеурочной деятельности……………………………………………………………………………196</w:t>
      </w:r>
    </w:p>
    <w:p w:rsidR="00971F11" w:rsidRPr="00971F11" w:rsidRDefault="00971F11" w:rsidP="00971F11">
      <w:pPr>
        <w:pStyle w:val="23"/>
        <w:tabs>
          <w:tab w:val="clear" w:pos="9923"/>
          <w:tab w:val="right" w:leader="dot" w:pos="10065"/>
        </w:tabs>
        <w:ind w:firstLine="0"/>
        <w:rPr>
          <w:rFonts w:asciiTheme="majorHAnsi" w:eastAsiaTheme="minorEastAsia" w:hAnsiTheme="majorHAnsi" w:cstheme="minorBidi"/>
          <w:noProof/>
          <w:lang w:eastAsia="ja-JP"/>
        </w:rPr>
      </w:pPr>
      <w:r w:rsidRPr="00971F11">
        <w:rPr>
          <w:rFonts w:asciiTheme="majorHAnsi" w:hAnsiTheme="majorHAnsi"/>
          <w:noProof/>
        </w:rPr>
        <w:t>3.2.</w:t>
      </w:r>
      <w:r w:rsidRPr="00971F11">
        <w:rPr>
          <w:rFonts w:asciiTheme="majorHAnsi" w:eastAsiaTheme="minorEastAsia" w:hAnsiTheme="majorHAnsi" w:cstheme="minorBidi"/>
          <w:noProof/>
          <w:lang w:eastAsia="ja-JP"/>
        </w:rPr>
        <w:t xml:space="preserve">    Календарный учебный график</w:t>
      </w:r>
      <w:r w:rsidRPr="00971F11">
        <w:rPr>
          <w:rFonts w:asciiTheme="majorHAnsi" w:hAnsiTheme="majorHAnsi"/>
          <w:noProof/>
        </w:rPr>
        <w:t>……………………………………………………………………………</w:t>
      </w:r>
      <w:r>
        <w:rPr>
          <w:rFonts w:asciiTheme="majorHAnsi" w:hAnsiTheme="majorHAnsi"/>
          <w:noProof/>
        </w:rPr>
        <w:t>201</w:t>
      </w:r>
    </w:p>
    <w:p w:rsidR="00F17F7A" w:rsidRPr="00971F11" w:rsidRDefault="00F17F7A" w:rsidP="005E0565">
      <w:pPr>
        <w:pStyle w:val="23"/>
        <w:tabs>
          <w:tab w:val="clear" w:pos="9923"/>
          <w:tab w:val="right" w:leader="dot" w:pos="10065"/>
        </w:tabs>
        <w:ind w:firstLine="0"/>
        <w:rPr>
          <w:rFonts w:asciiTheme="majorHAnsi" w:eastAsiaTheme="minorEastAsia" w:hAnsiTheme="majorHAnsi" w:cstheme="minorBidi"/>
          <w:noProof/>
          <w:lang w:eastAsia="ja-JP"/>
        </w:rPr>
      </w:pPr>
      <w:r w:rsidRPr="00971F11">
        <w:rPr>
          <w:rFonts w:asciiTheme="majorHAnsi" w:hAnsiTheme="majorHAnsi"/>
          <w:noProof/>
        </w:rPr>
        <w:t>3.3.</w:t>
      </w:r>
      <w:r w:rsidRPr="00971F11">
        <w:rPr>
          <w:rFonts w:asciiTheme="majorHAnsi" w:eastAsiaTheme="minorEastAsia" w:hAnsiTheme="majorHAnsi" w:cstheme="minorBidi"/>
          <w:noProof/>
          <w:lang w:eastAsia="ja-JP"/>
        </w:rPr>
        <w:tab/>
      </w:r>
      <w:r w:rsidRPr="00971F11">
        <w:rPr>
          <w:rFonts w:asciiTheme="majorHAnsi" w:hAnsiTheme="majorHAnsi"/>
          <w:noProof/>
        </w:rPr>
        <w:t>Система условий реализации основной образовательной программы</w:t>
      </w:r>
      <w:r w:rsidRPr="00971F11">
        <w:rPr>
          <w:rFonts w:asciiTheme="majorHAnsi" w:hAnsiTheme="majorHAnsi"/>
          <w:noProof/>
        </w:rPr>
        <w:tab/>
      </w:r>
      <w:r w:rsidR="002149B1" w:rsidRPr="00971F11">
        <w:rPr>
          <w:rFonts w:asciiTheme="majorHAnsi" w:hAnsiTheme="majorHAnsi"/>
          <w:noProof/>
        </w:rPr>
        <w:fldChar w:fldCharType="begin"/>
      </w:r>
      <w:r w:rsidRPr="00971F11">
        <w:rPr>
          <w:rFonts w:asciiTheme="majorHAnsi" w:hAnsiTheme="majorHAnsi"/>
          <w:noProof/>
        </w:rPr>
        <w:instrText xml:space="preserve"> PAGEREF _Toc294246114 \h </w:instrText>
      </w:r>
      <w:r w:rsidR="002149B1" w:rsidRPr="00971F11">
        <w:rPr>
          <w:rFonts w:asciiTheme="majorHAnsi" w:hAnsiTheme="majorHAnsi"/>
          <w:noProof/>
        </w:rPr>
      </w:r>
      <w:r w:rsidR="002149B1" w:rsidRPr="00971F11">
        <w:rPr>
          <w:rFonts w:asciiTheme="majorHAnsi" w:hAnsiTheme="majorHAnsi"/>
          <w:noProof/>
        </w:rPr>
        <w:fldChar w:fldCharType="separate"/>
      </w:r>
      <w:r w:rsidR="00FC43AD" w:rsidRPr="00971F11">
        <w:rPr>
          <w:rFonts w:asciiTheme="majorHAnsi" w:hAnsiTheme="majorHAnsi"/>
          <w:noProof/>
        </w:rPr>
        <w:t>204</w:t>
      </w:r>
      <w:r w:rsidR="002149B1" w:rsidRPr="00971F11">
        <w:rPr>
          <w:rFonts w:asciiTheme="majorHAnsi" w:hAnsiTheme="majorHAnsi"/>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3.3.1.</w:t>
      </w:r>
      <w:r w:rsidRPr="005E0565">
        <w:rPr>
          <w:rFonts w:asciiTheme="minorHAnsi" w:eastAsiaTheme="minorEastAsia" w:hAnsiTheme="minorHAnsi" w:cstheme="minorBidi"/>
          <w:noProof/>
          <w:lang w:eastAsia="ja-JP"/>
        </w:rPr>
        <w:tab/>
      </w:r>
      <w:r w:rsidRPr="005E0565">
        <w:rPr>
          <w:noProof/>
        </w:rPr>
        <w:t>Кадровые условия реализации основной образовательной программы</w:t>
      </w:r>
      <w:r w:rsidRPr="005E0565">
        <w:rPr>
          <w:noProof/>
        </w:rPr>
        <w:tab/>
      </w:r>
      <w:r w:rsidR="002149B1" w:rsidRPr="005E0565">
        <w:rPr>
          <w:noProof/>
        </w:rPr>
        <w:fldChar w:fldCharType="begin"/>
      </w:r>
      <w:r w:rsidRPr="005E0565">
        <w:rPr>
          <w:noProof/>
        </w:rPr>
        <w:instrText xml:space="preserve"> PAGEREF _Toc294246115 \h </w:instrText>
      </w:r>
      <w:r w:rsidR="002149B1" w:rsidRPr="005E0565">
        <w:rPr>
          <w:noProof/>
        </w:rPr>
      </w:r>
      <w:r w:rsidR="002149B1" w:rsidRPr="005E0565">
        <w:rPr>
          <w:noProof/>
        </w:rPr>
        <w:fldChar w:fldCharType="separate"/>
      </w:r>
      <w:r w:rsidR="00FC43AD">
        <w:rPr>
          <w:noProof/>
        </w:rPr>
        <w:t>205</w:t>
      </w:r>
      <w:r w:rsidR="002149B1"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3.3.2.</w:t>
      </w:r>
      <w:r w:rsidRPr="005E0565">
        <w:rPr>
          <w:rFonts w:asciiTheme="minorHAnsi" w:eastAsiaTheme="minorEastAsia" w:hAnsiTheme="minorHAnsi" w:cstheme="minorBidi"/>
          <w:noProof/>
          <w:lang w:eastAsia="ja-JP"/>
        </w:rPr>
        <w:tab/>
      </w:r>
      <w:r w:rsidRPr="005E0565">
        <w:rPr>
          <w:noProof/>
        </w:rPr>
        <w:t>Психолого­педагогические условия реализации основной образовательной программы</w:t>
      </w:r>
      <w:r w:rsidRPr="005E0565">
        <w:rPr>
          <w:noProof/>
        </w:rPr>
        <w:tab/>
      </w:r>
      <w:r w:rsidR="002149B1" w:rsidRPr="005E0565">
        <w:rPr>
          <w:noProof/>
        </w:rPr>
        <w:fldChar w:fldCharType="begin"/>
      </w:r>
      <w:r w:rsidRPr="005E0565">
        <w:rPr>
          <w:noProof/>
        </w:rPr>
        <w:instrText xml:space="preserve"> PAGEREF _Toc294246116 \h </w:instrText>
      </w:r>
      <w:r w:rsidR="002149B1" w:rsidRPr="005E0565">
        <w:rPr>
          <w:noProof/>
        </w:rPr>
      </w:r>
      <w:r w:rsidR="002149B1" w:rsidRPr="005E0565">
        <w:rPr>
          <w:noProof/>
        </w:rPr>
        <w:fldChar w:fldCharType="separate"/>
      </w:r>
      <w:r w:rsidR="00FC43AD">
        <w:rPr>
          <w:noProof/>
        </w:rPr>
        <w:t>212</w:t>
      </w:r>
      <w:r w:rsidR="002149B1"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3.3.3.</w:t>
      </w:r>
      <w:r w:rsidRPr="005E0565">
        <w:rPr>
          <w:rFonts w:asciiTheme="minorHAnsi" w:eastAsiaTheme="minorEastAsia" w:hAnsiTheme="minorHAnsi" w:cstheme="minorBidi"/>
          <w:noProof/>
          <w:lang w:eastAsia="ja-JP"/>
        </w:rPr>
        <w:tab/>
      </w:r>
      <w:r w:rsidRPr="005E0565">
        <w:rPr>
          <w:noProof/>
        </w:rPr>
        <w:t>Финансовое обеспечение реализации основной образовательной программы</w:t>
      </w:r>
      <w:r w:rsidRPr="005E0565">
        <w:rPr>
          <w:noProof/>
        </w:rPr>
        <w:tab/>
      </w:r>
      <w:r w:rsidR="002149B1" w:rsidRPr="005E0565">
        <w:rPr>
          <w:noProof/>
        </w:rPr>
        <w:fldChar w:fldCharType="begin"/>
      </w:r>
      <w:r w:rsidRPr="005E0565">
        <w:rPr>
          <w:noProof/>
        </w:rPr>
        <w:instrText xml:space="preserve"> PAGEREF _Toc294246117 \h </w:instrText>
      </w:r>
      <w:r w:rsidR="002149B1" w:rsidRPr="005E0565">
        <w:rPr>
          <w:noProof/>
        </w:rPr>
      </w:r>
      <w:r w:rsidR="002149B1" w:rsidRPr="005E0565">
        <w:rPr>
          <w:noProof/>
        </w:rPr>
        <w:fldChar w:fldCharType="separate"/>
      </w:r>
      <w:r w:rsidR="00FC43AD">
        <w:rPr>
          <w:noProof/>
        </w:rPr>
        <w:t>214</w:t>
      </w:r>
      <w:r w:rsidR="002149B1"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3.3.4.</w:t>
      </w:r>
      <w:r w:rsidRPr="005E0565">
        <w:rPr>
          <w:rFonts w:asciiTheme="minorHAnsi" w:eastAsiaTheme="minorEastAsia" w:hAnsiTheme="minorHAnsi" w:cstheme="minorBidi"/>
          <w:noProof/>
          <w:lang w:eastAsia="ja-JP"/>
        </w:rPr>
        <w:tab/>
      </w:r>
      <w:r w:rsidRPr="005E0565">
        <w:rPr>
          <w:noProof/>
        </w:rPr>
        <w:t>Материально-технические условия реализации основной образовательной программы</w:t>
      </w:r>
      <w:r w:rsidRPr="005E0565">
        <w:rPr>
          <w:noProof/>
        </w:rPr>
        <w:tab/>
      </w:r>
      <w:r w:rsidR="002149B1" w:rsidRPr="005E0565">
        <w:rPr>
          <w:noProof/>
        </w:rPr>
        <w:fldChar w:fldCharType="begin"/>
      </w:r>
      <w:r w:rsidRPr="005E0565">
        <w:rPr>
          <w:noProof/>
        </w:rPr>
        <w:instrText xml:space="preserve"> PAGEREF _Toc294246118 \h </w:instrText>
      </w:r>
      <w:r w:rsidR="002149B1" w:rsidRPr="005E0565">
        <w:rPr>
          <w:noProof/>
        </w:rPr>
      </w:r>
      <w:r w:rsidR="002149B1" w:rsidRPr="005E0565">
        <w:rPr>
          <w:noProof/>
        </w:rPr>
        <w:fldChar w:fldCharType="separate"/>
      </w:r>
      <w:r w:rsidR="00FC43AD">
        <w:rPr>
          <w:noProof/>
        </w:rPr>
        <w:t>221</w:t>
      </w:r>
      <w:r w:rsidR="002149B1"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noProof/>
        </w:rPr>
      </w:pPr>
      <w:r w:rsidRPr="005E0565">
        <w:rPr>
          <w:bCs/>
          <w:noProof/>
        </w:rPr>
        <w:lastRenderedPageBreak/>
        <w:t>3.3.5.</w:t>
      </w:r>
      <w:r w:rsidRPr="005E0565">
        <w:rPr>
          <w:rFonts w:asciiTheme="minorHAnsi" w:eastAsiaTheme="minorEastAsia" w:hAnsiTheme="minorHAnsi" w:cstheme="minorBidi"/>
          <w:noProof/>
          <w:lang w:eastAsia="ja-JP"/>
        </w:rPr>
        <w:tab/>
      </w:r>
      <w:r w:rsidRPr="005E0565">
        <w:rPr>
          <w:noProof/>
        </w:rPr>
        <w:t>Информационно­методические условия реализации основной образовательной программы</w:t>
      </w:r>
      <w:r w:rsidRPr="005E0565">
        <w:rPr>
          <w:noProof/>
        </w:rPr>
        <w:tab/>
      </w:r>
      <w:r w:rsidR="002149B1" w:rsidRPr="005E0565">
        <w:rPr>
          <w:noProof/>
        </w:rPr>
        <w:fldChar w:fldCharType="begin"/>
      </w:r>
      <w:r w:rsidRPr="005E0565">
        <w:rPr>
          <w:noProof/>
        </w:rPr>
        <w:instrText xml:space="preserve"> PAGEREF _Toc294246119 \h </w:instrText>
      </w:r>
      <w:r w:rsidR="002149B1" w:rsidRPr="005E0565">
        <w:rPr>
          <w:noProof/>
        </w:rPr>
      </w:r>
      <w:r w:rsidR="002149B1" w:rsidRPr="005E0565">
        <w:rPr>
          <w:noProof/>
        </w:rPr>
        <w:fldChar w:fldCharType="separate"/>
      </w:r>
      <w:r w:rsidR="00FC43AD">
        <w:rPr>
          <w:noProof/>
        </w:rPr>
        <w:t>235</w:t>
      </w:r>
      <w:r w:rsidR="002149B1" w:rsidRPr="005E0565">
        <w:rPr>
          <w:noProof/>
        </w:rPr>
        <w:fldChar w:fldCharType="end"/>
      </w:r>
    </w:p>
    <w:p w:rsidR="00F17F7A" w:rsidRPr="005E0565" w:rsidRDefault="00F17F7A" w:rsidP="005E0565">
      <w:pPr>
        <w:pStyle w:val="3"/>
        <w:tabs>
          <w:tab w:val="left" w:pos="1701"/>
          <w:tab w:val="right" w:leader="dot" w:pos="10065"/>
        </w:tabs>
        <w:spacing w:before="0" w:after="0"/>
        <w:ind w:left="1701" w:hanging="708"/>
        <w:jc w:val="left"/>
        <w:rPr>
          <w:rFonts w:asciiTheme="majorHAnsi" w:hAnsiTheme="majorHAnsi"/>
          <w:noProof/>
          <w:sz w:val="22"/>
          <w:szCs w:val="22"/>
        </w:rPr>
      </w:pPr>
      <w:r w:rsidRPr="005E0565">
        <w:rPr>
          <w:rFonts w:asciiTheme="majorHAnsi" w:hAnsiTheme="majorHAnsi"/>
          <w:noProof/>
          <w:sz w:val="22"/>
          <w:szCs w:val="22"/>
        </w:rPr>
        <w:t>3.3.6. Механизмы достижения целевых ориентиров в системе условий …….………</w:t>
      </w:r>
      <w:r w:rsidR="005E0565">
        <w:rPr>
          <w:rFonts w:asciiTheme="majorHAnsi" w:hAnsiTheme="majorHAnsi"/>
          <w:noProof/>
          <w:sz w:val="22"/>
          <w:szCs w:val="22"/>
        </w:rPr>
        <w:t>..</w:t>
      </w:r>
      <w:r w:rsidR="00D16A5F">
        <w:rPr>
          <w:rFonts w:asciiTheme="majorHAnsi" w:hAnsiTheme="majorHAnsi"/>
          <w:noProof/>
          <w:sz w:val="22"/>
          <w:szCs w:val="22"/>
        </w:rPr>
        <w:t>. 240</w:t>
      </w:r>
    </w:p>
    <w:p w:rsidR="00F17F7A" w:rsidRPr="005E0565" w:rsidRDefault="00F17F7A" w:rsidP="005E0565">
      <w:pPr>
        <w:tabs>
          <w:tab w:val="right" w:leader="dot" w:pos="10065"/>
        </w:tabs>
        <w:rPr>
          <w:rFonts w:eastAsiaTheme="minorEastAsia"/>
          <w:noProof/>
          <w:sz w:val="22"/>
          <w:szCs w:val="22"/>
        </w:rPr>
      </w:pPr>
    </w:p>
    <w:p w:rsidR="00653A76" w:rsidRPr="00BD7394" w:rsidRDefault="002149B1" w:rsidP="00BB5207">
      <w:pPr>
        <w:pStyle w:val="1"/>
        <w:tabs>
          <w:tab w:val="right" w:leader="dot" w:pos="10065"/>
        </w:tabs>
        <w:jc w:val="center"/>
      </w:pPr>
      <w:r w:rsidRPr="005E0565">
        <w:rPr>
          <w:rFonts w:ascii="Cambria" w:hAnsi="Cambria"/>
          <w:sz w:val="22"/>
          <w:szCs w:val="22"/>
        </w:rPr>
        <w:fldChar w:fldCharType="end"/>
      </w:r>
      <w:r w:rsidR="004F096D" w:rsidRPr="00557F36">
        <w:rPr>
          <w:rFonts w:ascii="Cambria" w:hAnsi="Cambria"/>
        </w:rPr>
        <w:br w:type="page"/>
      </w:r>
      <w:bookmarkStart w:id="3" w:name="_Toc288410522"/>
      <w:bookmarkStart w:id="4" w:name="_Toc288410651"/>
      <w:bookmarkStart w:id="5" w:name="_Toc294246065"/>
      <w:r w:rsidR="00653A76" w:rsidRPr="00BD7394">
        <w:lastRenderedPageBreak/>
        <w:t>Общие положения</w:t>
      </w:r>
      <w:bookmarkEnd w:id="2"/>
      <w:bookmarkEnd w:id="3"/>
      <w:bookmarkEnd w:id="4"/>
      <w:bookmarkEnd w:id="5"/>
    </w:p>
    <w:p w:rsidR="00653A76" w:rsidRPr="00557F36" w:rsidRDefault="00FE0F4A" w:rsidP="00FE0F4A">
      <w:pPr>
        <w:pStyle w:val="a3"/>
        <w:spacing w:line="240" w:lineRule="auto"/>
        <w:ind w:firstLine="0"/>
        <w:rPr>
          <w:rFonts w:ascii="Times New Roman" w:hAnsi="Times New Roman"/>
          <w:color w:val="auto"/>
          <w:spacing w:val="-2"/>
          <w:sz w:val="28"/>
          <w:szCs w:val="28"/>
        </w:rPr>
      </w:pPr>
      <w:r>
        <w:rPr>
          <w:rFonts w:ascii="Times New Roman" w:hAnsi="Times New Roman"/>
          <w:color w:val="auto"/>
          <w:sz w:val="28"/>
          <w:szCs w:val="28"/>
        </w:rPr>
        <w:t xml:space="preserve">         О</w:t>
      </w:r>
      <w:r w:rsidR="00653A76" w:rsidRPr="00BD7394">
        <w:rPr>
          <w:rFonts w:ascii="Times New Roman" w:hAnsi="Times New Roman"/>
          <w:color w:val="auto"/>
          <w:sz w:val="28"/>
          <w:szCs w:val="28"/>
        </w:rPr>
        <w:t xml:space="preserve">сновная образовательная программа начального общего образования </w:t>
      </w:r>
      <w:r>
        <w:rPr>
          <w:rFonts w:ascii="Times New Roman" w:hAnsi="Times New Roman"/>
          <w:color w:val="auto"/>
          <w:sz w:val="28"/>
          <w:szCs w:val="28"/>
        </w:rPr>
        <w:t xml:space="preserve">МБОУ  ООШ №36 (далее – </w:t>
      </w:r>
      <w:r w:rsidR="00D170ED">
        <w:rPr>
          <w:rFonts w:ascii="Times New Roman" w:hAnsi="Times New Roman"/>
          <w:color w:val="auto"/>
          <w:sz w:val="28"/>
          <w:szCs w:val="28"/>
        </w:rPr>
        <w:t xml:space="preserve">ООП НОО) </w:t>
      </w:r>
      <w:r w:rsidR="00653A76"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00653A76" w:rsidRPr="00BD7394">
        <w:rPr>
          <w:rFonts w:ascii="Times New Roman" w:hAnsi="Times New Roman"/>
          <w:color w:val="auto"/>
          <w:spacing w:val="-2"/>
          <w:sz w:val="28"/>
          <w:szCs w:val="28"/>
        </w:rPr>
        <w:t xml:space="preserve">стандарта начального общего образования (далее — </w:t>
      </w:r>
      <w:r w:rsidR="00C11324" w:rsidRPr="00BD7394">
        <w:rPr>
          <w:rFonts w:ascii="Times New Roman" w:hAnsi="Times New Roman"/>
          <w:color w:val="auto"/>
          <w:spacing w:val="-2"/>
          <w:sz w:val="28"/>
          <w:szCs w:val="28"/>
        </w:rPr>
        <w:t xml:space="preserve"> ФГОС НОО</w:t>
      </w:r>
      <w:r w:rsidR="00653A76" w:rsidRPr="00BD7394">
        <w:rPr>
          <w:rFonts w:ascii="Times New Roman" w:hAnsi="Times New Roman"/>
          <w:color w:val="auto"/>
          <w:spacing w:val="-2"/>
          <w:sz w:val="28"/>
          <w:szCs w:val="28"/>
        </w:rPr>
        <w:t xml:space="preserve">) </w:t>
      </w:r>
      <w:r w:rsidR="00653A76" w:rsidRPr="00BD7394">
        <w:rPr>
          <w:rFonts w:ascii="Times New Roman" w:hAnsi="Times New Roman"/>
          <w:color w:val="auto"/>
          <w:sz w:val="28"/>
          <w:szCs w:val="28"/>
        </w:rPr>
        <w:t xml:space="preserve">к структуре основной образовательной программы,определяет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начального общего образования.</w:t>
      </w:r>
    </w:p>
    <w:p w:rsidR="00653A76" w:rsidRPr="00BD7394" w:rsidRDefault="00FE0F4A" w:rsidP="00FE0F4A">
      <w:pPr>
        <w:pStyle w:val="a3"/>
        <w:spacing w:line="240" w:lineRule="auto"/>
        <w:ind w:firstLine="454"/>
        <w:rPr>
          <w:rFonts w:ascii="Times New Roman" w:hAnsi="Times New Roman"/>
          <w:color w:val="auto"/>
          <w:spacing w:val="-2"/>
          <w:sz w:val="28"/>
          <w:szCs w:val="28"/>
        </w:rPr>
      </w:pPr>
      <w:r>
        <w:rPr>
          <w:rFonts w:ascii="Times New Roman" w:hAnsi="Times New Roman"/>
          <w:color w:val="auto"/>
          <w:sz w:val="28"/>
          <w:szCs w:val="28"/>
        </w:rPr>
        <w:t>О</w:t>
      </w:r>
      <w:r w:rsidRPr="00BD7394">
        <w:rPr>
          <w:rFonts w:ascii="Times New Roman" w:hAnsi="Times New Roman"/>
          <w:color w:val="auto"/>
          <w:sz w:val="28"/>
          <w:szCs w:val="28"/>
        </w:rPr>
        <w:t xml:space="preserve">сновная образовательная программа начального общего образования </w:t>
      </w:r>
      <w:r>
        <w:rPr>
          <w:rFonts w:ascii="Times New Roman" w:hAnsi="Times New Roman"/>
          <w:color w:val="auto"/>
          <w:sz w:val="28"/>
          <w:szCs w:val="28"/>
        </w:rPr>
        <w:t>МБОУ  ООШ №36, имеющей г</w:t>
      </w:r>
      <w:r w:rsidRPr="00BD7394">
        <w:rPr>
          <w:rFonts w:ascii="Times New Roman" w:hAnsi="Times New Roman"/>
          <w:color w:val="auto"/>
          <w:spacing w:val="-2"/>
          <w:sz w:val="28"/>
          <w:szCs w:val="28"/>
        </w:rPr>
        <w:t>осударственную аккредитацию</w:t>
      </w:r>
      <w:r>
        <w:rPr>
          <w:rFonts w:ascii="Times New Roman" w:hAnsi="Times New Roman"/>
          <w:color w:val="auto"/>
          <w:spacing w:val="-2"/>
          <w:sz w:val="28"/>
          <w:szCs w:val="28"/>
        </w:rPr>
        <w:t>,</w:t>
      </w:r>
      <w:r>
        <w:rPr>
          <w:rFonts w:ascii="Times New Roman" w:hAnsi="Times New Roman"/>
          <w:color w:val="auto"/>
          <w:sz w:val="28"/>
          <w:szCs w:val="28"/>
        </w:rPr>
        <w:t xml:space="preserve">  разработана </w:t>
      </w:r>
      <w:r>
        <w:rPr>
          <w:rFonts w:ascii="Times New Roman" w:hAnsi="Times New Roman"/>
          <w:color w:val="auto"/>
          <w:spacing w:val="-2"/>
          <w:sz w:val="28"/>
          <w:szCs w:val="28"/>
        </w:rPr>
        <w:t>н</w:t>
      </w:r>
      <w:r w:rsidR="00653A76" w:rsidRPr="00BD7394">
        <w:rPr>
          <w:rFonts w:ascii="Times New Roman" w:hAnsi="Times New Roman"/>
          <w:color w:val="auto"/>
          <w:spacing w:val="-2"/>
          <w:sz w:val="28"/>
          <w:szCs w:val="28"/>
        </w:rPr>
        <w:t xml:space="preserve">а основе </w:t>
      </w:r>
      <w:r w:rsidR="00D170ED">
        <w:rPr>
          <w:rFonts w:ascii="Times New Roman" w:hAnsi="Times New Roman"/>
          <w:color w:val="auto"/>
          <w:spacing w:val="-2"/>
          <w:sz w:val="28"/>
          <w:szCs w:val="28"/>
        </w:rPr>
        <w:t>П</w:t>
      </w:r>
      <w:r>
        <w:rPr>
          <w:rFonts w:ascii="Times New Roman" w:hAnsi="Times New Roman"/>
          <w:color w:val="auto"/>
          <w:spacing w:val="-2"/>
          <w:sz w:val="28"/>
          <w:szCs w:val="28"/>
        </w:rPr>
        <w:t>римерной  основной  образовательной  программы НОО</w:t>
      </w:r>
      <w:r w:rsidR="00D170ED">
        <w:rPr>
          <w:rFonts w:ascii="Times New Roman" w:hAnsi="Times New Roman"/>
          <w:color w:val="auto"/>
          <w:spacing w:val="-2"/>
          <w:sz w:val="28"/>
          <w:szCs w:val="28"/>
        </w:rPr>
        <w:t xml:space="preserve"> </w:t>
      </w:r>
      <w:r>
        <w:rPr>
          <w:rFonts w:ascii="Times New Roman" w:hAnsi="Times New Roman"/>
          <w:color w:val="auto"/>
          <w:spacing w:val="-2"/>
          <w:sz w:val="28"/>
          <w:szCs w:val="28"/>
        </w:rPr>
        <w:t xml:space="preserve">с учётом типа образовательной </w:t>
      </w:r>
      <w:r w:rsidR="005C5F90" w:rsidRPr="00BD7394">
        <w:rPr>
          <w:rFonts w:ascii="Times New Roman" w:hAnsi="Times New Roman"/>
          <w:color w:val="auto"/>
          <w:spacing w:val="-2"/>
          <w:sz w:val="28"/>
          <w:szCs w:val="28"/>
        </w:rPr>
        <w:t xml:space="preserve">организации, </w:t>
      </w:r>
      <w:r w:rsidR="00653A76"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00267F83">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00653A76" w:rsidRPr="00BD7394">
        <w:rPr>
          <w:rFonts w:ascii="Times New Roman" w:hAnsi="Times New Roman"/>
          <w:color w:val="auto"/>
          <w:spacing w:val="-2"/>
          <w:sz w:val="28"/>
          <w:szCs w:val="28"/>
        </w:rPr>
        <w:t>.</w:t>
      </w:r>
    </w:p>
    <w:p w:rsidR="00653A76" w:rsidRPr="00BD7394" w:rsidRDefault="00653A76" w:rsidP="00FE0F4A">
      <w:pPr>
        <w:pStyle w:val="a3"/>
        <w:spacing w:line="24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00FE0F4A">
        <w:rPr>
          <w:rFonts w:ascii="Times New Roman" w:hAnsi="Times New Roman"/>
          <w:color w:val="auto"/>
          <w:spacing w:val="-2"/>
          <w:sz w:val="28"/>
          <w:szCs w:val="28"/>
        </w:rPr>
        <w:t xml:space="preserve">влена </w:t>
      </w:r>
      <w:r w:rsidRPr="00BD7394">
        <w:rPr>
          <w:rFonts w:ascii="Times New Roman" w:hAnsi="Times New Roman"/>
          <w:color w:val="auto"/>
          <w:spacing w:val="-2"/>
          <w:sz w:val="28"/>
          <w:szCs w:val="28"/>
        </w:rPr>
        <w:t xml:space="preserve"> самостоятельно с привлечением органов самоуправле</w:t>
      </w:r>
      <w:r w:rsidRPr="00BD7394">
        <w:rPr>
          <w:rFonts w:ascii="Times New Roman" w:hAnsi="Times New Roman"/>
          <w:color w:val="auto"/>
          <w:spacing w:val="-6"/>
          <w:sz w:val="28"/>
          <w:szCs w:val="28"/>
        </w:rPr>
        <w:t>ния (совет</w:t>
      </w:r>
      <w:r w:rsidR="00FE0F4A">
        <w:rPr>
          <w:rFonts w:ascii="Times New Roman" w:hAnsi="Times New Roman"/>
          <w:color w:val="auto"/>
          <w:spacing w:val="-6"/>
          <w:sz w:val="28"/>
          <w:szCs w:val="28"/>
        </w:rPr>
        <w:t>а</w:t>
      </w:r>
      <w:r w:rsidRPr="00BD7394">
        <w:rPr>
          <w:rFonts w:ascii="Times New Roman" w:hAnsi="Times New Roman"/>
          <w:color w:val="auto"/>
          <w:spacing w:val="-6"/>
          <w:sz w:val="28"/>
          <w:szCs w:val="28"/>
        </w:rPr>
        <w:t xml:space="preserve"> </w:t>
      </w:r>
      <w:r w:rsidR="00FE0F4A">
        <w:rPr>
          <w:rFonts w:ascii="Times New Roman" w:hAnsi="Times New Roman"/>
          <w:color w:val="auto"/>
          <w:spacing w:val="-6"/>
          <w:sz w:val="28"/>
          <w:szCs w:val="28"/>
        </w:rPr>
        <w:t xml:space="preserve"> школы), обеспечивающего </w:t>
      </w:r>
      <w:r w:rsidRPr="00BD7394">
        <w:rPr>
          <w:rFonts w:ascii="Times New Roman" w:hAnsi="Times New Roman"/>
          <w:color w:val="auto"/>
          <w:spacing w:val="-6"/>
          <w:sz w:val="28"/>
          <w:szCs w:val="28"/>
        </w:rPr>
        <w:t>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00267F83">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E0F4A">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w:t>
      </w:r>
      <w:r w:rsidR="00FE0F4A">
        <w:rPr>
          <w:rFonts w:ascii="Times New Roman" w:hAnsi="Times New Roman"/>
          <w:color w:val="auto"/>
          <w:spacing w:val="-3"/>
          <w:sz w:val="28"/>
          <w:szCs w:val="28"/>
        </w:rPr>
        <w:t xml:space="preserve">НОО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FE0F4A">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E0F4A">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а также способы определения достижения этих целей и результатов.</w:t>
      </w:r>
    </w:p>
    <w:p w:rsidR="00653A76" w:rsidRPr="00BD7394" w:rsidRDefault="00653A76" w:rsidP="00FE0F4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310683">
      <w:pPr>
        <w:pStyle w:val="ac"/>
        <w:numPr>
          <w:ilvl w:val="0"/>
          <w:numId w:val="3"/>
        </w:numPr>
        <w:spacing w:line="24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310683">
      <w:pPr>
        <w:pStyle w:val="ac"/>
        <w:numPr>
          <w:ilvl w:val="0"/>
          <w:numId w:val="3"/>
        </w:numPr>
        <w:spacing w:line="24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310683">
      <w:pPr>
        <w:pStyle w:val="ac"/>
        <w:numPr>
          <w:ilvl w:val="0"/>
          <w:numId w:val="3"/>
        </w:numPr>
        <w:spacing w:line="240" w:lineRule="auto"/>
        <w:rPr>
          <w:rFonts w:ascii="Times New Roman" w:hAnsi="Times New Roman"/>
          <w:color w:val="auto"/>
          <w:sz w:val="28"/>
          <w:szCs w:val="28"/>
        </w:rPr>
      </w:pPr>
      <w:r w:rsidRPr="00BD7394">
        <w:rPr>
          <w:rFonts w:ascii="Times New Roman" w:hAnsi="Times New Roman"/>
          <w:color w:val="auto"/>
          <w:spacing w:val="4"/>
          <w:sz w:val="28"/>
          <w:szCs w:val="28"/>
        </w:rPr>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E0F4A">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310683">
      <w:pPr>
        <w:pStyle w:val="ac"/>
        <w:numPr>
          <w:ilvl w:val="0"/>
          <w:numId w:val="4"/>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310683">
      <w:pPr>
        <w:pStyle w:val="ac"/>
        <w:numPr>
          <w:ilvl w:val="0"/>
          <w:numId w:val="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310683">
      <w:pPr>
        <w:pStyle w:val="ac"/>
        <w:numPr>
          <w:ilvl w:val="0"/>
          <w:numId w:val="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310683">
      <w:pPr>
        <w:pStyle w:val="ac"/>
        <w:numPr>
          <w:ilvl w:val="0"/>
          <w:numId w:val="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310683">
      <w:pPr>
        <w:pStyle w:val="ac"/>
        <w:numPr>
          <w:ilvl w:val="0"/>
          <w:numId w:val="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E0F4A">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E0F4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310683">
      <w:pPr>
        <w:pStyle w:val="ac"/>
        <w:numPr>
          <w:ilvl w:val="0"/>
          <w:numId w:val="5"/>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310683">
      <w:pPr>
        <w:pStyle w:val="ac"/>
        <w:numPr>
          <w:ilvl w:val="0"/>
          <w:numId w:val="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310683">
      <w:pPr>
        <w:pStyle w:val="ac"/>
        <w:numPr>
          <w:ilvl w:val="0"/>
          <w:numId w:val="5"/>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310683">
      <w:pPr>
        <w:pStyle w:val="ac"/>
        <w:numPr>
          <w:ilvl w:val="0"/>
          <w:numId w:val="5"/>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267F83" w:rsidP="00FE0F4A">
      <w:pPr>
        <w:pStyle w:val="a3"/>
        <w:spacing w:line="240" w:lineRule="auto"/>
        <w:ind w:firstLine="454"/>
        <w:rPr>
          <w:rFonts w:ascii="Times New Roman" w:hAnsi="Times New Roman"/>
          <w:color w:val="auto"/>
          <w:sz w:val="28"/>
          <w:szCs w:val="28"/>
        </w:rPr>
      </w:pPr>
      <w:r>
        <w:rPr>
          <w:rFonts w:ascii="Times New Roman" w:hAnsi="Times New Roman"/>
          <w:color w:val="auto"/>
          <w:sz w:val="28"/>
          <w:szCs w:val="28"/>
        </w:rPr>
        <w:t>МБОУ  ООШ №36</w:t>
      </w:r>
      <w:r w:rsidR="00E21ECB" w:rsidRPr="00BD7394">
        <w:rPr>
          <w:rFonts w:ascii="Times New Roman" w:hAnsi="Times New Roman"/>
          <w:color w:val="auto"/>
          <w:sz w:val="28"/>
          <w:szCs w:val="28"/>
        </w:rPr>
        <w:t>,</w:t>
      </w:r>
      <w:r>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 </w:t>
      </w:r>
      <w:r>
        <w:rPr>
          <w:rFonts w:ascii="Times New Roman" w:hAnsi="Times New Roman"/>
          <w:color w:val="auto"/>
          <w:sz w:val="28"/>
          <w:szCs w:val="28"/>
        </w:rPr>
        <w:t xml:space="preserve">обеспечивает </w:t>
      </w:r>
      <w:r w:rsidR="00653A76" w:rsidRPr="00BD7394">
        <w:rPr>
          <w:rFonts w:ascii="Times New Roman" w:hAnsi="Times New Roman"/>
          <w:color w:val="auto"/>
          <w:sz w:val="28"/>
          <w:szCs w:val="28"/>
        </w:rPr>
        <w:t xml:space="preserve">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310683">
      <w:pPr>
        <w:pStyle w:val="ac"/>
        <w:numPr>
          <w:ilvl w:val="0"/>
          <w:numId w:val="6"/>
        </w:numPr>
        <w:spacing w:line="24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 xml:space="preserve">йдеятельности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310683">
      <w:pPr>
        <w:pStyle w:val="ac"/>
        <w:numPr>
          <w:ilvl w:val="0"/>
          <w:numId w:val="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ного общего образования, 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йорганизации</w:t>
      </w:r>
      <w:r w:rsidRPr="00BD7394">
        <w:rPr>
          <w:rFonts w:ascii="Times New Roman" w:hAnsi="Times New Roman"/>
          <w:color w:val="auto"/>
          <w:sz w:val="28"/>
          <w:szCs w:val="28"/>
        </w:rPr>
        <w:t>.</w:t>
      </w:r>
    </w:p>
    <w:p w:rsidR="00653A76" w:rsidRDefault="00653A76" w:rsidP="00FE0F4A">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Pr="00BD7394">
        <w:rPr>
          <w:rFonts w:ascii="Times New Roman" w:hAnsi="Times New Roman"/>
          <w:color w:val="auto"/>
          <w:spacing w:val="2"/>
          <w:sz w:val="28"/>
          <w:szCs w:val="28"/>
        </w:rPr>
        <w:t>и обеспечении освоения всеми детьми основной о</w:t>
      </w:r>
      <w:r w:rsidR="00267F83">
        <w:rPr>
          <w:rFonts w:ascii="Times New Roman" w:hAnsi="Times New Roman"/>
          <w:color w:val="auto"/>
          <w:spacing w:val="2"/>
          <w:sz w:val="28"/>
          <w:szCs w:val="28"/>
        </w:rPr>
        <w:t xml:space="preserve">бразовательной программы, закрепляются </w:t>
      </w:r>
      <w:r w:rsidRPr="00BD7394">
        <w:rPr>
          <w:rFonts w:ascii="Times New Roman" w:hAnsi="Times New Roman"/>
          <w:color w:val="auto"/>
          <w:spacing w:val="2"/>
          <w:sz w:val="28"/>
          <w:szCs w:val="28"/>
        </w:rPr>
        <w:t xml:space="preserve"> в заключённом </w:t>
      </w:r>
      <w:r w:rsidR="00267F83">
        <w:rPr>
          <w:rFonts w:ascii="Times New Roman" w:hAnsi="Times New Roman"/>
          <w:color w:val="auto"/>
          <w:sz w:val="28"/>
          <w:szCs w:val="28"/>
        </w:rPr>
        <w:t>между ними и МБОУ  ООШ №36</w:t>
      </w:r>
      <w:r w:rsidR="00FE0F4A">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BB5207" w:rsidRPr="00BD7394" w:rsidRDefault="00BB5207" w:rsidP="00FE0F4A">
      <w:pPr>
        <w:pStyle w:val="a3"/>
        <w:spacing w:line="240" w:lineRule="auto"/>
        <w:ind w:firstLine="454"/>
        <w:rPr>
          <w:rFonts w:ascii="Times New Roman" w:hAnsi="Times New Roman"/>
          <w:color w:val="auto"/>
          <w:sz w:val="28"/>
          <w:szCs w:val="28"/>
        </w:rPr>
      </w:pPr>
    </w:p>
    <w:p w:rsidR="00653A76" w:rsidRPr="00CB6752" w:rsidRDefault="00BB5207" w:rsidP="00BB5207">
      <w:pPr>
        <w:pStyle w:val="1"/>
        <w:spacing w:line="240" w:lineRule="auto"/>
        <w:jc w:val="center"/>
      </w:pPr>
      <w:bookmarkStart w:id="6" w:name="_Toc288394056"/>
      <w:bookmarkStart w:id="7" w:name="_Toc288410523"/>
      <w:bookmarkStart w:id="8" w:name="_Toc288410652"/>
      <w:bookmarkStart w:id="9" w:name="_Toc294246066"/>
      <w:r>
        <w:t>1.</w:t>
      </w:r>
      <w:r w:rsidR="00653A76" w:rsidRPr="00CB6752">
        <w:t>Целевой раздел</w:t>
      </w:r>
      <w:bookmarkEnd w:id="6"/>
      <w:bookmarkEnd w:id="7"/>
      <w:bookmarkEnd w:id="8"/>
      <w:bookmarkEnd w:id="9"/>
    </w:p>
    <w:p w:rsidR="00653A76" w:rsidRPr="00BD3307" w:rsidRDefault="00653A76" w:rsidP="00310683">
      <w:pPr>
        <w:pStyle w:val="afe"/>
        <w:numPr>
          <w:ilvl w:val="1"/>
          <w:numId w:val="2"/>
        </w:numPr>
        <w:spacing w:line="240" w:lineRule="auto"/>
        <w:ind w:left="0" w:firstLine="0"/>
      </w:pPr>
      <w:bookmarkStart w:id="10" w:name="_Toc288394057"/>
      <w:bookmarkStart w:id="11" w:name="_Toc288410524"/>
      <w:bookmarkStart w:id="12" w:name="_Toc288410653"/>
      <w:bookmarkStart w:id="13" w:name="_Toc294246067"/>
      <w:r w:rsidRPr="00BD3307">
        <w:t>Пояснительная записка</w:t>
      </w:r>
      <w:bookmarkEnd w:id="10"/>
      <w:bookmarkEnd w:id="11"/>
      <w:bookmarkEnd w:id="12"/>
      <w:bookmarkEnd w:id="13"/>
    </w:p>
    <w:p w:rsidR="00653A76" w:rsidRPr="00BD7394" w:rsidRDefault="00653A76" w:rsidP="00FE0F4A">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E0F4A">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FE0F4A">
        <w:rPr>
          <w:rFonts w:ascii="Times New Roman" w:hAnsi="Times New Roman"/>
          <w:color w:val="auto"/>
          <w:sz w:val="28"/>
          <w:szCs w:val="28"/>
        </w:rPr>
        <w:t xml:space="preserve"> </w:t>
      </w:r>
      <w:r w:rsidRPr="00BD7394">
        <w:rPr>
          <w:rFonts w:ascii="Times New Roman" w:hAnsi="Times New Roman"/>
          <w:color w:val="auto"/>
          <w:sz w:val="28"/>
          <w:szCs w:val="28"/>
        </w:rPr>
        <w:t>разработке и реализации образовательн</w:t>
      </w:r>
      <w:r w:rsidR="00B77B27" w:rsidRPr="00BD7394">
        <w:rPr>
          <w:rFonts w:ascii="Times New Roman" w:hAnsi="Times New Roman"/>
          <w:color w:val="auto"/>
          <w:sz w:val="28"/>
          <w:szCs w:val="28"/>
        </w:rPr>
        <w:t>ой организацией</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310683">
      <w:pPr>
        <w:pStyle w:val="ac"/>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310683">
      <w:pPr>
        <w:pStyle w:val="ac"/>
        <w:numPr>
          <w:ilvl w:val="0"/>
          <w:numId w:val="7"/>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310683">
      <w:pPr>
        <w:pStyle w:val="ac"/>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BD7394" w:rsidRDefault="00653A76" w:rsidP="00310683">
      <w:pPr>
        <w:pStyle w:val="ac"/>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310683">
      <w:pPr>
        <w:pStyle w:val="ac"/>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(далее-дети с ОВЗ);</w:t>
      </w:r>
    </w:p>
    <w:p w:rsidR="00653A76" w:rsidRPr="00BD7394" w:rsidRDefault="00653A76" w:rsidP="00310683">
      <w:pPr>
        <w:pStyle w:val="ac"/>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310683">
      <w:pPr>
        <w:pStyle w:val="ac"/>
        <w:numPr>
          <w:ilvl w:val="0"/>
          <w:numId w:val="7"/>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310683">
      <w:pPr>
        <w:pStyle w:val="ac"/>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310683">
      <w:pPr>
        <w:pStyle w:val="ac"/>
        <w:numPr>
          <w:ilvl w:val="0"/>
          <w:numId w:val="7"/>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310683">
      <w:pPr>
        <w:pStyle w:val="ac"/>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310683">
      <w:pPr>
        <w:pStyle w:val="ac"/>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310683">
      <w:pPr>
        <w:pStyle w:val="ac"/>
        <w:numPr>
          <w:ilvl w:val="0"/>
          <w:numId w:val="7"/>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 (</w:t>
      </w:r>
      <w:r w:rsidR="00655B84">
        <w:rPr>
          <w:rFonts w:ascii="Times New Roman" w:hAnsi="Times New Roman"/>
          <w:color w:val="auto"/>
          <w:spacing w:val="2"/>
          <w:sz w:val="28"/>
          <w:szCs w:val="28"/>
        </w:rPr>
        <w:t>ст. Новоминской, Каневского района, Краснодарского края</w:t>
      </w:r>
      <w:r w:rsidRPr="00BD7394">
        <w:rPr>
          <w:rFonts w:ascii="Times New Roman" w:hAnsi="Times New Roman"/>
          <w:color w:val="auto"/>
          <w:sz w:val="28"/>
          <w:szCs w:val="28"/>
        </w:rPr>
        <w:t>).</w:t>
      </w:r>
    </w:p>
    <w:p w:rsidR="00653A76" w:rsidRPr="00BD7394" w:rsidRDefault="00653A76" w:rsidP="00FE0F4A">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310683">
      <w:pPr>
        <w:pStyle w:val="ac"/>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310683">
      <w:pPr>
        <w:pStyle w:val="ac"/>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310683">
      <w:pPr>
        <w:pStyle w:val="ac"/>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310683">
      <w:pPr>
        <w:pStyle w:val="ac"/>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310683">
      <w:pPr>
        <w:pStyle w:val="ac"/>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учёт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310683">
      <w:pPr>
        <w:pStyle w:val="ac"/>
        <w:numPr>
          <w:ilvl w:val="0"/>
          <w:numId w:val="8"/>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310683">
      <w:pPr>
        <w:pStyle w:val="ac"/>
        <w:numPr>
          <w:ilvl w:val="0"/>
          <w:numId w:val="8"/>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разнообразие индивидуальных образовательных траекторий и индивидуального развития каждого обучающегося</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 xml:space="preserve">лиц, проявивших выдающиеся способности, и детей с ОВЗ </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E0F4A">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6E0B48">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 xml:space="preserve">учётом особенностей </w:t>
      </w:r>
      <w:r w:rsidR="008A76CC" w:rsidRPr="00BD7394">
        <w:rPr>
          <w:rFonts w:ascii="Times New Roman" w:hAnsi="Times New Roman"/>
          <w:b/>
          <w:bCs/>
          <w:color w:val="auto"/>
          <w:sz w:val="28"/>
          <w:szCs w:val="28"/>
        </w:rPr>
        <w:t>уровня</w:t>
      </w:r>
      <w:r w:rsidR="006E0B48">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ребёнка, связанный:</w:t>
      </w:r>
    </w:p>
    <w:p w:rsidR="00653A76" w:rsidRPr="00BD7394" w:rsidRDefault="00653A76" w:rsidP="00310683">
      <w:pPr>
        <w:pStyle w:val="ac"/>
        <w:numPr>
          <w:ilvl w:val="0"/>
          <w:numId w:val="9"/>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310683">
      <w:pPr>
        <w:pStyle w:val="ac"/>
        <w:numPr>
          <w:ilvl w:val="0"/>
          <w:numId w:val="9"/>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D7394" w:rsidRDefault="00653A76" w:rsidP="00310683">
      <w:pPr>
        <w:pStyle w:val="ac"/>
        <w:numPr>
          <w:ilvl w:val="0"/>
          <w:numId w:val="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310683">
      <w:pPr>
        <w:pStyle w:val="ac"/>
        <w:numPr>
          <w:ilvl w:val="0"/>
          <w:numId w:val="9"/>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ойдеятельности</w:t>
      </w:r>
      <w:r w:rsidRPr="00BD7394">
        <w:rPr>
          <w:rFonts w:ascii="Times New Roman" w:hAnsi="Times New Roman"/>
          <w:color w:val="auto"/>
          <w:spacing w:val="-2"/>
          <w:sz w:val="28"/>
          <w:szCs w:val="28"/>
        </w:rPr>
        <w:t>;</w:t>
      </w:r>
    </w:p>
    <w:p w:rsidR="00653A76" w:rsidRPr="00BD7394" w:rsidRDefault="00653A76" w:rsidP="00310683">
      <w:pPr>
        <w:pStyle w:val="ac"/>
        <w:numPr>
          <w:ilvl w:val="0"/>
          <w:numId w:val="9"/>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310683">
      <w:pPr>
        <w:pStyle w:val="ac"/>
        <w:numPr>
          <w:ilvl w:val="0"/>
          <w:numId w:val="9"/>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E0F4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310683">
      <w:pPr>
        <w:pStyle w:val="ac"/>
        <w:numPr>
          <w:ilvl w:val="0"/>
          <w:numId w:val="10"/>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310683">
      <w:pPr>
        <w:pStyle w:val="ac"/>
        <w:numPr>
          <w:ilvl w:val="0"/>
          <w:numId w:val="10"/>
        </w:numPr>
        <w:spacing w:line="24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E0F4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 xml:space="preserve">разброс в темпах и направлениях развития </w:t>
      </w:r>
      <w:r w:rsidRPr="00BD7394">
        <w:rPr>
          <w:rFonts w:ascii="Times New Roman" w:hAnsi="Times New Roman"/>
          <w:color w:val="auto"/>
          <w:sz w:val="28"/>
          <w:szCs w:val="28"/>
        </w:rPr>
        <w:lastRenderedPageBreak/>
        <w:t>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Default="00653A76" w:rsidP="00FE0F4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5B84" w:rsidRPr="005A5990" w:rsidRDefault="00655B84" w:rsidP="00655B84">
      <w:pPr>
        <w:autoSpaceDE w:val="0"/>
        <w:ind w:firstLine="567"/>
        <w:rPr>
          <w:lang w:bidi="ru-RU"/>
        </w:rPr>
      </w:pPr>
      <w:r w:rsidRPr="005A5990">
        <w:t>О</w:t>
      </w:r>
      <w:r w:rsidRPr="005A5990">
        <w:rPr>
          <w:lang w:bidi="ru-RU"/>
        </w:rPr>
        <w:t xml:space="preserve">сновная образовательная программа начального общего образования  составлена с </w:t>
      </w:r>
      <w:r w:rsidRPr="005A5990">
        <w:rPr>
          <w:b/>
          <w:bCs/>
          <w:lang w:bidi="ru-RU"/>
        </w:rPr>
        <w:t>учетом культурно-исторических, этнических, социально-экономических, демографических особенностей Краснодарского края</w:t>
      </w:r>
      <w:r w:rsidRPr="005A5990">
        <w:rPr>
          <w:lang w:bidi="ru-RU"/>
        </w:rPr>
        <w:t>. Основная образовательная программа  реализуется  через учебный план и внеурочную деятельность. Учебный план  школы соответствует  федеральным государственным образовательным стандартам начального общего образования. Внеурочная деятельность организуется по направлениям развития личности (</w:t>
      </w:r>
      <w:r w:rsidRPr="005A5990">
        <w:rPr>
          <w:b/>
          <w:bCs/>
          <w:lang w:bidi="ru-RU"/>
        </w:rPr>
        <w:t>спортивно-оздоровительное, духовно-нравственное, социальное, общеинтеллектуальное, общекультурное</w:t>
      </w:r>
      <w:r w:rsidRPr="005A5990">
        <w:rPr>
          <w:lang w:bidi="ru-RU"/>
        </w:rPr>
        <w:t xml:space="preserve">) и реализуется через: </w:t>
      </w:r>
    </w:p>
    <w:p w:rsidR="00655B84" w:rsidRPr="005A5990" w:rsidRDefault="00655B84" w:rsidP="00655B84">
      <w:pPr>
        <w:ind w:firstLine="567"/>
      </w:pPr>
      <w:r w:rsidRPr="005A5990">
        <w:t>-взаимодействие с семьёй (родительские собрания, консультации</w:t>
      </w:r>
      <w:r w:rsidRPr="005A5990">
        <w:rPr>
          <w:i/>
          <w:iCs/>
        </w:rPr>
        <w:t xml:space="preserve">, </w:t>
      </w:r>
      <w:r w:rsidRPr="005A5990">
        <w:t xml:space="preserve">индивидуальная работа, посещение семей классным руководителем); </w:t>
      </w:r>
    </w:p>
    <w:p w:rsidR="00655B84" w:rsidRPr="005A5990" w:rsidRDefault="00655B84" w:rsidP="00655B84">
      <w:pPr>
        <w:ind w:firstLine="567"/>
      </w:pPr>
      <w:r w:rsidRPr="005A5990">
        <w:t>-сотрудничество с учреждениями дополнительного образова</w:t>
      </w:r>
      <w:r>
        <w:t>ния (сельский дом культуры «Нива</w:t>
      </w:r>
      <w:r w:rsidRPr="005A5990">
        <w:t>»</w:t>
      </w:r>
      <w:r>
        <w:t xml:space="preserve"> и «Урожай»,  ЦДТ «Радуга»;</w:t>
      </w:r>
    </w:p>
    <w:p w:rsidR="00655B84" w:rsidRPr="005A5990" w:rsidRDefault="00655B84" w:rsidP="00655B84">
      <w:pPr>
        <w:ind w:firstLine="567"/>
      </w:pPr>
      <w:r w:rsidRPr="005A5990">
        <w:t xml:space="preserve">-сотрудничество с общественными и традиционными российскими религиозными организациями (Совет ветеранов </w:t>
      </w:r>
      <w:r>
        <w:t xml:space="preserve">Новоминского </w:t>
      </w:r>
      <w:r w:rsidRPr="005A5990">
        <w:t>сельского</w:t>
      </w:r>
      <w:r>
        <w:t xml:space="preserve"> поселения,  Покровский </w:t>
      </w:r>
      <w:r w:rsidRPr="005A5990">
        <w:t xml:space="preserve">храм); </w:t>
      </w:r>
    </w:p>
    <w:p w:rsidR="00655B84" w:rsidRPr="005A5990" w:rsidRDefault="00655B84" w:rsidP="00655B84">
      <w:pPr>
        <w:ind w:firstLine="567"/>
      </w:pPr>
      <w:r w:rsidRPr="005A5990">
        <w:t>-развитие учен</w:t>
      </w:r>
      <w:r>
        <w:t>ического самоуправления «Виктория</w:t>
      </w:r>
      <w:r w:rsidRPr="005A5990">
        <w:t xml:space="preserve">»; </w:t>
      </w:r>
    </w:p>
    <w:p w:rsidR="00655B84" w:rsidRPr="005A5990" w:rsidRDefault="00655B84" w:rsidP="00655B84">
      <w:pPr>
        <w:autoSpaceDE w:val="0"/>
        <w:ind w:firstLine="567"/>
        <w:rPr>
          <w:lang w:bidi="ru-RU"/>
        </w:rPr>
      </w:pPr>
      <w:r w:rsidRPr="005A5990">
        <w:rPr>
          <w:lang w:bidi="ru-RU"/>
        </w:rPr>
        <w:t>-систему спортивных и творческ</w:t>
      </w:r>
      <w:r>
        <w:rPr>
          <w:lang w:bidi="ru-RU"/>
        </w:rPr>
        <w:t>их клубов (Спортивный клуб «Олимп», танцевальный кружок  «Радость</w:t>
      </w:r>
      <w:r w:rsidRPr="005A5990">
        <w:rPr>
          <w:lang w:bidi="ru-RU"/>
        </w:rPr>
        <w:t>»)</w:t>
      </w:r>
    </w:p>
    <w:p w:rsidR="00655B84" w:rsidRPr="00571DC3" w:rsidRDefault="00655B84" w:rsidP="00571DC3">
      <w:pPr>
        <w:autoSpaceDE w:val="0"/>
        <w:ind w:firstLine="567"/>
        <w:rPr>
          <w:lang w:bidi="ru-RU"/>
        </w:rPr>
      </w:pPr>
      <w:r w:rsidRPr="005A5990">
        <w:t xml:space="preserve">      </w:t>
      </w:r>
      <w:r w:rsidRPr="005A5990">
        <w:rPr>
          <w:lang w:bidi="ru-RU"/>
        </w:rPr>
        <w:t xml:space="preserve">Учебная нагрузка и режим занятий обучающихся определяются в соответствии с действующими </w:t>
      </w:r>
      <w:r w:rsidRPr="005A5990">
        <w:rPr>
          <w:b/>
          <w:bCs/>
          <w:lang w:bidi="ru-RU"/>
        </w:rPr>
        <w:t>санитарными нормам</w:t>
      </w:r>
      <w:r w:rsidRPr="005A5990">
        <w:rPr>
          <w:lang w:bidi="ru-RU"/>
        </w:rPr>
        <w:t>и.</w:t>
      </w:r>
    </w:p>
    <w:p w:rsidR="006E0B48" w:rsidRPr="00BD7394" w:rsidRDefault="006E0B48" w:rsidP="00FE0F4A">
      <w:pPr>
        <w:pStyle w:val="a3"/>
        <w:spacing w:line="240" w:lineRule="auto"/>
        <w:ind w:firstLine="454"/>
        <w:rPr>
          <w:rFonts w:ascii="Times New Roman" w:hAnsi="Times New Roman"/>
          <w:color w:val="auto"/>
          <w:sz w:val="28"/>
          <w:szCs w:val="28"/>
        </w:rPr>
      </w:pPr>
    </w:p>
    <w:p w:rsidR="00653A76" w:rsidRPr="00FF3660" w:rsidRDefault="00880217" w:rsidP="00310683">
      <w:pPr>
        <w:pStyle w:val="afe"/>
        <w:numPr>
          <w:ilvl w:val="1"/>
          <w:numId w:val="2"/>
        </w:numPr>
        <w:spacing w:line="240" w:lineRule="auto"/>
        <w:ind w:left="0" w:firstLine="426"/>
      </w:pPr>
      <w:bookmarkStart w:id="14" w:name="_Toc288394058"/>
      <w:bookmarkStart w:id="15" w:name="_Toc288410525"/>
      <w:bookmarkStart w:id="16" w:name="_Toc288410654"/>
      <w:bookmarkStart w:id="17" w:name="_Toc294246068"/>
      <w:r w:rsidRPr="003C0745">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4"/>
      <w:bookmarkEnd w:id="15"/>
      <w:bookmarkEnd w:id="16"/>
      <w:bookmarkEnd w:id="17"/>
    </w:p>
    <w:p w:rsidR="00653A76" w:rsidRPr="00BD7394" w:rsidRDefault="00653A76" w:rsidP="00FE0F4A">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E0F4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310683">
      <w:pPr>
        <w:pStyle w:val="ac"/>
        <w:numPr>
          <w:ilvl w:val="0"/>
          <w:numId w:val="11"/>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 xml:space="preserve">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w:t>
      </w:r>
      <w:r w:rsidRPr="00BD7394">
        <w:rPr>
          <w:rFonts w:ascii="Times New Roman" w:hAnsi="Times New Roman"/>
          <w:color w:val="auto"/>
          <w:sz w:val="28"/>
          <w:szCs w:val="28"/>
        </w:rPr>
        <w:lastRenderedPageBreak/>
        <w:t>их освоения, возрастной специфики обучающихся и требований, предъявляемых системой оценки;</w:t>
      </w:r>
    </w:p>
    <w:p w:rsidR="00653A76" w:rsidRPr="00BD7394" w:rsidRDefault="00653A76" w:rsidP="00310683">
      <w:pPr>
        <w:pStyle w:val="ac"/>
        <w:numPr>
          <w:ilvl w:val="0"/>
          <w:numId w:val="11"/>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E0F4A">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E0F4A">
      <w:pPr>
        <w:pStyle w:val="a3"/>
        <w:spacing w:line="24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познавательными, личностными, регулятивными, коммуникативными, преломлёнными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E0F4A">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310683">
      <w:pPr>
        <w:pStyle w:val="ac"/>
        <w:numPr>
          <w:ilvl w:val="0"/>
          <w:numId w:val="12"/>
        </w:numPr>
        <w:spacing w:line="24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310683">
      <w:pPr>
        <w:pStyle w:val="ac"/>
        <w:numPr>
          <w:ilvl w:val="0"/>
          <w:numId w:val="12"/>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310683">
      <w:pPr>
        <w:pStyle w:val="ac"/>
        <w:numPr>
          <w:ilvl w:val="0"/>
          <w:numId w:val="12"/>
        </w:numPr>
        <w:spacing w:line="24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E0F4A">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FE0F4A">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7261C4">
        <w:rPr>
          <w:rStyle w:val="Zag11"/>
          <w:rFonts w:eastAsia="@Arial Unicode MS"/>
          <w:sz w:val="28"/>
          <w:szCs w:val="28"/>
        </w:rPr>
        <w:lastRenderedPageBreak/>
        <w:t>неперсонифицированной информации, а полученные результаты характеризуют деятельность системы образования.</w:t>
      </w:r>
    </w:p>
    <w:p w:rsidR="00E52870" w:rsidRPr="007261C4" w:rsidRDefault="00E52870" w:rsidP="00FE0F4A">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Пл</w:t>
      </w:r>
      <w:r w:rsidR="006E0B48">
        <w:rPr>
          <w:rStyle w:val="Zag11"/>
          <w:rFonts w:eastAsia="@Arial Unicode MS"/>
          <w:sz w:val="28"/>
          <w:szCs w:val="28"/>
        </w:rPr>
        <w:t>анируемые предметные результаты</w:t>
      </w:r>
      <w:r w:rsidRPr="007261C4">
        <w:rPr>
          <w:rStyle w:val="Zag11"/>
          <w:rFonts w:eastAsia="@Arial Unicode MS"/>
          <w:sz w:val="28"/>
          <w:szCs w:val="28"/>
        </w:rPr>
        <w:t xml:space="preserve">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E0F4A">
      <w:pPr>
        <w:pStyle w:val="a3"/>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E0F4A">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Pr="00BD7394">
        <w:rPr>
          <w:rFonts w:ascii="Times New Roman" w:hAnsi="Times New Roman"/>
          <w:color w:val="auto"/>
          <w:sz w:val="28"/>
          <w:szCs w:val="28"/>
        </w:rPr>
        <w:t>так</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E0F4A">
      <w:pPr>
        <w:pStyle w:val="a3"/>
        <w:spacing w:line="24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 xml:space="preserve">обучения. Оценка достижения этих целей ведётся </w:t>
      </w:r>
      <w:r w:rsidRPr="00BD7394">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E0F4A">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 предоставить воз</w:t>
      </w:r>
      <w:r w:rsidRPr="00BD7394">
        <w:rPr>
          <w:rFonts w:ascii="Times New Roman" w:hAnsi="Times New Roman"/>
          <w:color w:val="auto"/>
          <w:sz w:val="28"/>
          <w:szCs w:val="28"/>
        </w:rPr>
        <w:t xml:space="preserve">можность обучающимся продемонстрировать овладение более высокими (по сравнению с </w:t>
      </w:r>
      <w:r w:rsidRPr="00BD7394">
        <w:rPr>
          <w:rFonts w:ascii="Times New Roman" w:hAnsi="Times New Roman"/>
          <w:color w:val="auto"/>
          <w:sz w:val="28"/>
          <w:szCs w:val="28"/>
        </w:rPr>
        <w:lastRenderedPageBreak/>
        <w:t>базовым) уровнями достижений</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 xml:space="preserve">подготовленных обучающихся.При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6E0B48">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sidR="006E0B48">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6E0B4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310683">
      <w:pPr>
        <w:pStyle w:val="ac"/>
        <w:numPr>
          <w:ilvl w:val="0"/>
          <w:numId w:val="13"/>
        </w:numPr>
        <w:spacing w:line="24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310683">
      <w:pPr>
        <w:pStyle w:val="ac"/>
        <w:numPr>
          <w:ilvl w:val="0"/>
          <w:numId w:val="13"/>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Default="006E0B48" w:rsidP="006E0B48">
      <w:pPr>
        <w:pStyle w:val="a3"/>
        <w:spacing w:line="240" w:lineRule="auto"/>
        <w:ind w:firstLine="454"/>
        <w:rPr>
          <w:rFonts w:ascii="Times New Roman" w:hAnsi="Times New Roman"/>
          <w:color w:val="auto"/>
          <w:sz w:val="28"/>
          <w:szCs w:val="28"/>
        </w:rPr>
      </w:pPr>
      <w:r>
        <w:rPr>
          <w:rFonts w:ascii="Times New Roman" w:hAnsi="Times New Roman"/>
          <w:color w:val="auto"/>
          <w:sz w:val="28"/>
          <w:szCs w:val="28"/>
        </w:rPr>
        <w:t xml:space="preserve">В данном разделе </w:t>
      </w:r>
      <w:r w:rsidR="00653A76" w:rsidRPr="00BD7394">
        <w:rPr>
          <w:rFonts w:ascii="Times New Roman" w:hAnsi="Times New Roman"/>
          <w:color w:val="auto"/>
          <w:sz w:val="28"/>
          <w:szCs w:val="28"/>
        </w:rPr>
        <w:t xml:space="preserve"> основной образовательной </w:t>
      </w:r>
      <w:r w:rsidR="00653A76" w:rsidRPr="00BD7394">
        <w:rPr>
          <w:rFonts w:ascii="Times New Roman" w:hAnsi="Times New Roman"/>
          <w:color w:val="auto"/>
          <w:spacing w:val="-2"/>
          <w:sz w:val="28"/>
          <w:szCs w:val="28"/>
        </w:rPr>
        <w:t xml:space="preserve">программы </w:t>
      </w:r>
      <w:r>
        <w:rPr>
          <w:rFonts w:ascii="Times New Roman" w:hAnsi="Times New Roman"/>
          <w:color w:val="auto"/>
          <w:spacing w:val="-2"/>
          <w:sz w:val="28"/>
          <w:szCs w:val="28"/>
        </w:rPr>
        <w:t xml:space="preserve">НОО </w:t>
      </w:r>
      <w:r w:rsidR="00653A76" w:rsidRPr="00BD7394">
        <w:rPr>
          <w:rFonts w:ascii="Times New Roman" w:hAnsi="Times New Roman"/>
          <w:color w:val="auto"/>
          <w:spacing w:val="-2"/>
          <w:sz w:val="28"/>
          <w:szCs w:val="28"/>
        </w:rPr>
        <w:t>приводятся планируемые результаты освоения всех</w:t>
      </w:r>
      <w:r>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 xml:space="preserve">обязательных учебных предметов </w:t>
      </w:r>
      <w:r w:rsidR="00775DA5" w:rsidRPr="00BD7394">
        <w:rPr>
          <w:rFonts w:ascii="Times New Roman" w:hAnsi="Times New Roman"/>
          <w:color w:val="auto"/>
          <w:spacing w:val="-2"/>
          <w:sz w:val="28"/>
          <w:szCs w:val="28"/>
        </w:rPr>
        <w:t>при получениии</w:t>
      </w:r>
      <w:r w:rsidR="00653A76" w:rsidRPr="00BD7394">
        <w:rPr>
          <w:rFonts w:ascii="Times New Roman" w:hAnsi="Times New Roman"/>
          <w:color w:val="auto"/>
          <w:spacing w:val="-2"/>
          <w:sz w:val="28"/>
          <w:szCs w:val="28"/>
        </w:rPr>
        <w:t xml:space="preserve"> начального обще</w:t>
      </w:r>
      <w:r w:rsidR="00653A76" w:rsidRPr="00BD7394">
        <w:rPr>
          <w:rFonts w:ascii="Times New Roman" w:hAnsi="Times New Roman"/>
          <w:color w:val="auto"/>
          <w:sz w:val="28"/>
          <w:szCs w:val="28"/>
        </w:rPr>
        <w:t>го образован</w:t>
      </w:r>
      <w:r>
        <w:rPr>
          <w:rFonts w:ascii="Times New Roman" w:hAnsi="Times New Roman"/>
          <w:color w:val="auto"/>
          <w:sz w:val="28"/>
          <w:szCs w:val="28"/>
        </w:rPr>
        <w:t>ия (за исключением</w:t>
      </w:r>
      <w:r w:rsidR="00653A76" w:rsidRPr="00BD7394">
        <w:rPr>
          <w:rFonts w:ascii="Times New Roman" w:hAnsi="Times New Roman"/>
          <w:color w:val="auto"/>
          <w:sz w:val="28"/>
          <w:szCs w:val="28"/>
        </w:rPr>
        <w:t xml:space="preserve"> основ духовно­нравственной культуры народов России).</w:t>
      </w:r>
    </w:p>
    <w:p w:rsidR="006E0B48" w:rsidRPr="00BD7394" w:rsidRDefault="006E0B48" w:rsidP="006E0B48">
      <w:pPr>
        <w:pStyle w:val="a3"/>
        <w:spacing w:line="240" w:lineRule="auto"/>
        <w:ind w:firstLine="454"/>
        <w:rPr>
          <w:rFonts w:ascii="Times New Roman" w:hAnsi="Times New Roman"/>
          <w:color w:val="auto"/>
          <w:sz w:val="28"/>
          <w:szCs w:val="28"/>
        </w:rPr>
      </w:pPr>
    </w:p>
    <w:p w:rsidR="00F42A31" w:rsidRPr="009B0659" w:rsidRDefault="00F42A31" w:rsidP="00310683">
      <w:pPr>
        <w:pStyle w:val="afe"/>
        <w:numPr>
          <w:ilvl w:val="2"/>
          <w:numId w:val="2"/>
        </w:numPr>
        <w:spacing w:line="240" w:lineRule="auto"/>
        <w:ind w:left="0" w:firstLine="0"/>
      </w:pPr>
      <w:bookmarkStart w:id="18" w:name="_Toc294246069"/>
      <w:r w:rsidRPr="009B0659">
        <w:t>Формирование универсальных учебных действий</w:t>
      </w:r>
      <w:bookmarkEnd w:id="18"/>
    </w:p>
    <w:p w:rsidR="00F42A31" w:rsidRPr="002C5232" w:rsidRDefault="00F42A31" w:rsidP="006E0B48">
      <w:pPr>
        <w:rPr>
          <w:sz w:val="28"/>
          <w:szCs w:val="28"/>
        </w:rPr>
      </w:pPr>
      <w:r w:rsidRPr="002C5232">
        <w:rPr>
          <w:sz w:val="28"/>
          <w:szCs w:val="28"/>
        </w:rPr>
        <w:t>(личностные и метапредметные результаты)</w:t>
      </w:r>
    </w:p>
    <w:p w:rsidR="00653A76" w:rsidRPr="00BD7394" w:rsidRDefault="00653A76" w:rsidP="006E0B4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6E0B48">
      <w:pPr>
        <w:pStyle w:val="4"/>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310683">
      <w:pPr>
        <w:pStyle w:val="ac"/>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310683">
      <w:pPr>
        <w:pStyle w:val="ac"/>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310683">
      <w:pPr>
        <w:pStyle w:val="ac"/>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310683">
      <w:pPr>
        <w:pStyle w:val="ac"/>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310683">
      <w:pPr>
        <w:pStyle w:val="ac"/>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310683">
      <w:pPr>
        <w:pStyle w:val="ac"/>
        <w:numPr>
          <w:ilvl w:val="0"/>
          <w:numId w:val="14"/>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lastRenderedPageBreak/>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310683">
      <w:pPr>
        <w:pStyle w:val="ac"/>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310683">
      <w:pPr>
        <w:pStyle w:val="ac"/>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310683">
      <w:pPr>
        <w:pStyle w:val="ac"/>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310683">
      <w:pPr>
        <w:pStyle w:val="ac"/>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310683">
      <w:pPr>
        <w:pStyle w:val="ac"/>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310683">
      <w:pPr>
        <w:pStyle w:val="ac"/>
        <w:numPr>
          <w:ilvl w:val="0"/>
          <w:numId w:val="14"/>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310683">
      <w:pPr>
        <w:pStyle w:val="ac"/>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310683">
      <w:pPr>
        <w:pStyle w:val="ac"/>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310683">
      <w:pPr>
        <w:pStyle w:val="ac"/>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310683">
      <w:pPr>
        <w:pStyle w:val="ac"/>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310683">
      <w:pPr>
        <w:pStyle w:val="ac"/>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310683">
      <w:pPr>
        <w:pStyle w:val="ac"/>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310683">
      <w:pPr>
        <w:pStyle w:val="ac"/>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310683">
      <w:pPr>
        <w:pStyle w:val="ac"/>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310683">
      <w:pPr>
        <w:pStyle w:val="ac"/>
        <w:numPr>
          <w:ilvl w:val="0"/>
          <w:numId w:val="15"/>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310683">
      <w:pPr>
        <w:pStyle w:val="ac"/>
        <w:numPr>
          <w:ilvl w:val="0"/>
          <w:numId w:val="15"/>
        </w:numPr>
        <w:spacing w:line="24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6E0B48">
      <w:pPr>
        <w:pStyle w:val="4"/>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310683">
      <w:pPr>
        <w:pStyle w:val="ac"/>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310683">
      <w:pPr>
        <w:pStyle w:val="ac"/>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310683">
      <w:pPr>
        <w:pStyle w:val="ac"/>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310683">
      <w:pPr>
        <w:pStyle w:val="ac"/>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310683">
      <w:pPr>
        <w:pStyle w:val="ac"/>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310683">
      <w:pPr>
        <w:pStyle w:val="ac"/>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310683">
      <w:pPr>
        <w:pStyle w:val="ac"/>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310683">
      <w:pPr>
        <w:pStyle w:val="ac"/>
        <w:numPr>
          <w:ilvl w:val="0"/>
          <w:numId w:val="1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310683">
      <w:pPr>
        <w:pStyle w:val="ac"/>
        <w:numPr>
          <w:ilvl w:val="0"/>
          <w:numId w:val="16"/>
        </w:numPr>
        <w:spacing w:line="24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310683">
      <w:pPr>
        <w:pStyle w:val="ac"/>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310683">
      <w:pPr>
        <w:pStyle w:val="ac"/>
        <w:numPr>
          <w:ilvl w:val="0"/>
          <w:numId w:val="17"/>
        </w:numPr>
        <w:spacing w:line="24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310683">
      <w:pPr>
        <w:pStyle w:val="ac"/>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310683">
      <w:pPr>
        <w:pStyle w:val="ac"/>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310683">
      <w:pPr>
        <w:pStyle w:val="ac"/>
        <w:numPr>
          <w:ilvl w:val="0"/>
          <w:numId w:val="17"/>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310683">
      <w:pPr>
        <w:pStyle w:val="ac"/>
        <w:numPr>
          <w:ilvl w:val="0"/>
          <w:numId w:val="17"/>
        </w:numPr>
        <w:spacing w:line="24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6E0B48">
      <w:pPr>
        <w:pStyle w:val="4"/>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6E0B48">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310683">
      <w:pPr>
        <w:pStyle w:val="ac"/>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310683">
      <w:pPr>
        <w:pStyle w:val="ac"/>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310683">
      <w:pPr>
        <w:pStyle w:val="ac"/>
        <w:numPr>
          <w:ilvl w:val="0"/>
          <w:numId w:val="21"/>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A3436A" w:rsidRDefault="00E52870" w:rsidP="00310683">
      <w:pPr>
        <w:numPr>
          <w:ilvl w:val="0"/>
          <w:numId w:val="21"/>
        </w:numPr>
        <w:tabs>
          <w:tab w:val="left" w:pos="142"/>
          <w:tab w:val="left" w:leader="dot" w:pos="624"/>
        </w:tabs>
        <w:jc w:val="both"/>
        <w:rPr>
          <w:rStyle w:val="Zag11"/>
          <w:rFonts w:eastAsia="@Arial Unicode MS"/>
          <w:sz w:val="28"/>
          <w:szCs w:val="28"/>
        </w:rPr>
      </w:pPr>
      <w:r w:rsidRPr="00A3436A">
        <w:rPr>
          <w:rStyle w:val="Zag11"/>
          <w:rFonts w:eastAsia="@Arial Unicode MS"/>
          <w:iCs/>
          <w:sz w:val="28"/>
          <w:szCs w:val="28"/>
        </w:rPr>
        <w:t>проявлять познавательную инициативу в учебном сотрудничестве;</w:t>
      </w:r>
    </w:p>
    <w:p w:rsidR="00653A76" w:rsidRPr="00BD7394" w:rsidRDefault="00653A76" w:rsidP="00310683">
      <w:pPr>
        <w:pStyle w:val="ac"/>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310683">
      <w:pPr>
        <w:pStyle w:val="ac"/>
        <w:numPr>
          <w:ilvl w:val="0"/>
          <w:numId w:val="21"/>
        </w:numPr>
        <w:spacing w:line="24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310683">
      <w:pPr>
        <w:pStyle w:val="ac"/>
        <w:numPr>
          <w:ilvl w:val="0"/>
          <w:numId w:val="21"/>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310683">
      <w:pPr>
        <w:pStyle w:val="ac"/>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310683">
      <w:pPr>
        <w:pStyle w:val="ac"/>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lastRenderedPageBreak/>
        <w:t>осуществлять синтез как составление целого из частей;</w:t>
      </w:r>
    </w:p>
    <w:p w:rsidR="00653A76" w:rsidRPr="00BD7394" w:rsidRDefault="00653A76" w:rsidP="00310683">
      <w:pPr>
        <w:pStyle w:val="ac"/>
        <w:numPr>
          <w:ilvl w:val="0"/>
          <w:numId w:val="21"/>
        </w:numPr>
        <w:spacing w:line="24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310683">
      <w:pPr>
        <w:pStyle w:val="ac"/>
        <w:numPr>
          <w:ilvl w:val="0"/>
          <w:numId w:val="21"/>
        </w:numPr>
        <w:spacing w:line="24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310683">
      <w:pPr>
        <w:pStyle w:val="ac"/>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310683">
      <w:pPr>
        <w:pStyle w:val="ac"/>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BD7394" w:rsidRDefault="00653A76" w:rsidP="00310683">
      <w:pPr>
        <w:pStyle w:val="ac"/>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310683">
      <w:pPr>
        <w:pStyle w:val="ac"/>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310683">
      <w:pPr>
        <w:pStyle w:val="ac"/>
        <w:numPr>
          <w:ilvl w:val="0"/>
          <w:numId w:val="21"/>
        </w:numPr>
        <w:spacing w:line="24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310683">
      <w:pPr>
        <w:pStyle w:val="ac"/>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310683">
      <w:pPr>
        <w:pStyle w:val="ac"/>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310683">
      <w:pPr>
        <w:pStyle w:val="ac"/>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310683">
      <w:pPr>
        <w:pStyle w:val="ac"/>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310683">
      <w:pPr>
        <w:pStyle w:val="ac"/>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310683">
      <w:pPr>
        <w:pStyle w:val="ac"/>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310683">
      <w:pPr>
        <w:pStyle w:val="ac"/>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310683">
      <w:pPr>
        <w:pStyle w:val="ac"/>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310683">
      <w:pPr>
        <w:pStyle w:val="ac"/>
        <w:numPr>
          <w:ilvl w:val="0"/>
          <w:numId w:val="18"/>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6E0B48">
      <w:pPr>
        <w:pStyle w:val="4"/>
        <w:spacing w:before="0" w:after="0" w:line="24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310683">
      <w:pPr>
        <w:pStyle w:val="ac"/>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310683">
      <w:pPr>
        <w:pStyle w:val="ac"/>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BD7394" w:rsidRDefault="00653A76" w:rsidP="00310683">
      <w:pPr>
        <w:pStyle w:val="ac"/>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310683">
      <w:pPr>
        <w:pStyle w:val="ac"/>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310683">
      <w:pPr>
        <w:pStyle w:val="ac"/>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310683">
      <w:pPr>
        <w:pStyle w:val="ac"/>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310683">
      <w:pPr>
        <w:pStyle w:val="ac"/>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310683">
      <w:pPr>
        <w:pStyle w:val="ac"/>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310683">
      <w:pPr>
        <w:pStyle w:val="ac"/>
        <w:numPr>
          <w:ilvl w:val="0"/>
          <w:numId w:val="1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310683">
      <w:pPr>
        <w:pStyle w:val="ac"/>
        <w:numPr>
          <w:ilvl w:val="0"/>
          <w:numId w:val="19"/>
        </w:numPr>
        <w:spacing w:line="24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310683">
      <w:pPr>
        <w:pStyle w:val="ac"/>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310683">
      <w:pPr>
        <w:pStyle w:val="ac"/>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310683">
      <w:pPr>
        <w:pStyle w:val="ac"/>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310683">
      <w:pPr>
        <w:pStyle w:val="ac"/>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310683">
      <w:pPr>
        <w:pStyle w:val="ac"/>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310683">
      <w:pPr>
        <w:pStyle w:val="ac"/>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310683">
      <w:pPr>
        <w:pStyle w:val="ac"/>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310683">
      <w:pPr>
        <w:pStyle w:val="ac"/>
        <w:numPr>
          <w:ilvl w:val="0"/>
          <w:numId w:val="20"/>
        </w:numPr>
        <w:spacing w:line="24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Default="00653A76" w:rsidP="00310683">
      <w:pPr>
        <w:pStyle w:val="ac"/>
        <w:numPr>
          <w:ilvl w:val="0"/>
          <w:numId w:val="20"/>
        </w:numPr>
        <w:spacing w:line="24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BD7394">
        <w:rPr>
          <w:rFonts w:ascii="Times New Roman" w:hAnsi="Times New Roman"/>
          <w:iCs/>
          <w:color w:val="auto"/>
          <w:sz w:val="28"/>
          <w:szCs w:val="28"/>
        </w:rPr>
        <w:t>.</w:t>
      </w:r>
    </w:p>
    <w:p w:rsidR="006E0B48" w:rsidRPr="00BD7394" w:rsidRDefault="006E0B48" w:rsidP="006E0B48">
      <w:pPr>
        <w:pStyle w:val="ac"/>
        <w:spacing w:line="240" w:lineRule="auto"/>
        <w:ind w:left="680" w:firstLine="0"/>
        <w:rPr>
          <w:rFonts w:ascii="Times New Roman" w:hAnsi="Times New Roman"/>
          <w:iCs/>
          <w:color w:val="auto"/>
          <w:sz w:val="28"/>
          <w:szCs w:val="28"/>
        </w:rPr>
      </w:pPr>
    </w:p>
    <w:p w:rsidR="00653A76" w:rsidRPr="00FF3660" w:rsidRDefault="00880217" w:rsidP="00310683">
      <w:pPr>
        <w:pStyle w:val="afe"/>
        <w:numPr>
          <w:ilvl w:val="3"/>
          <w:numId w:val="2"/>
        </w:numPr>
        <w:spacing w:line="240" w:lineRule="auto"/>
        <w:ind w:left="0" w:firstLine="0"/>
        <w:rPr>
          <w:bCs/>
        </w:rPr>
      </w:pPr>
      <w:bookmarkStart w:id="19" w:name="_Toc288394059"/>
      <w:bookmarkStart w:id="20" w:name="_Toc288410526"/>
      <w:bookmarkStart w:id="21" w:name="_Toc288410655"/>
      <w:bookmarkStart w:id="22" w:name="_Toc294246070"/>
      <w:r w:rsidRPr="00CB6752">
        <w:t xml:space="preserve">Чтение. </w:t>
      </w:r>
      <w:r w:rsidR="00653A76" w:rsidRPr="00CB6752">
        <w:t>Работа с текстом</w:t>
      </w:r>
      <w:r w:rsidR="006E0B48">
        <w:t xml:space="preserve"> </w:t>
      </w:r>
      <w:r w:rsidR="00653A76" w:rsidRPr="00FF3660">
        <w:rPr>
          <w:bCs/>
        </w:rPr>
        <w:t>(метапредметные результаты)</w:t>
      </w:r>
      <w:bookmarkEnd w:id="19"/>
      <w:bookmarkEnd w:id="20"/>
      <w:bookmarkEnd w:id="21"/>
      <w:bookmarkEnd w:id="22"/>
    </w:p>
    <w:p w:rsidR="00DC6B19" w:rsidRPr="007261C4" w:rsidRDefault="00653A76" w:rsidP="006E0B48">
      <w:pPr>
        <w:tabs>
          <w:tab w:val="left" w:pos="142"/>
          <w:tab w:val="left" w:leader="dot" w:pos="624"/>
        </w:tabs>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6E0B4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w:t>
      </w:r>
      <w:r w:rsidRPr="007261C4">
        <w:rPr>
          <w:rStyle w:val="Zag11"/>
          <w:rFonts w:eastAsia="@Arial Unicode MS"/>
          <w:sz w:val="28"/>
          <w:szCs w:val="28"/>
        </w:rPr>
        <w:lastRenderedPageBreak/>
        <w:t>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Default="00DC6B19" w:rsidP="006E0B48">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E0B48" w:rsidRPr="00413904" w:rsidRDefault="006E0B48" w:rsidP="006E0B48">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p>
    <w:p w:rsidR="00653A76" w:rsidRPr="00BD7394" w:rsidRDefault="00880217" w:rsidP="006E0B4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310683">
      <w:pPr>
        <w:pStyle w:val="ac"/>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310683">
      <w:pPr>
        <w:pStyle w:val="ac"/>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310683">
      <w:pPr>
        <w:pStyle w:val="ac"/>
        <w:numPr>
          <w:ilvl w:val="0"/>
          <w:numId w:val="22"/>
        </w:numPr>
        <w:spacing w:line="24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310683">
      <w:pPr>
        <w:pStyle w:val="ac"/>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310683">
      <w:pPr>
        <w:pStyle w:val="ac"/>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310683">
      <w:pPr>
        <w:pStyle w:val="ac"/>
        <w:numPr>
          <w:ilvl w:val="0"/>
          <w:numId w:val="22"/>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310683">
      <w:pPr>
        <w:pStyle w:val="ac"/>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310683">
      <w:pPr>
        <w:pStyle w:val="ac"/>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310683">
      <w:pPr>
        <w:pStyle w:val="ac"/>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310683">
      <w:pPr>
        <w:pStyle w:val="ac"/>
        <w:numPr>
          <w:ilvl w:val="0"/>
          <w:numId w:val="2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310683">
      <w:pPr>
        <w:pStyle w:val="ac"/>
        <w:numPr>
          <w:ilvl w:val="0"/>
          <w:numId w:val="23"/>
        </w:numPr>
        <w:spacing w:line="24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310683">
      <w:pPr>
        <w:pStyle w:val="ac"/>
        <w:numPr>
          <w:ilvl w:val="0"/>
          <w:numId w:val="23"/>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310683">
      <w:pPr>
        <w:pStyle w:val="ac"/>
        <w:numPr>
          <w:ilvl w:val="0"/>
          <w:numId w:val="23"/>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6E0B4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310683">
      <w:pPr>
        <w:pStyle w:val="ac"/>
        <w:numPr>
          <w:ilvl w:val="0"/>
          <w:numId w:val="24"/>
        </w:numPr>
        <w:spacing w:line="24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310683">
      <w:pPr>
        <w:pStyle w:val="ac"/>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310683">
      <w:pPr>
        <w:pStyle w:val="ac"/>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310683">
      <w:pPr>
        <w:pStyle w:val="ac"/>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сопоставлять и обобщать содержащуюся в разных частях текста информацию;</w:t>
      </w:r>
    </w:p>
    <w:p w:rsidR="00653A76" w:rsidRPr="00BD7394" w:rsidRDefault="00653A76" w:rsidP="00310683">
      <w:pPr>
        <w:pStyle w:val="ac"/>
        <w:numPr>
          <w:ilvl w:val="0"/>
          <w:numId w:val="2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310683">
      <w:pPr>
        <w:pStyle w:val="ac"/>
        <w:numPr>
          <w:ilvl w:val="0"/>
          <w:numId w:val="25"/>
        </w:numPr>
        <w:spacing w:line="24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310683">
      <w:pPr>
        <w:pStyle w:val="ac"/>
        <w:numPr>
          <w:ilvl w:val="0"/>
          <w:numId w:val="25"/>
        </w:numPr>
        <w:spacing w:line="24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6E0B4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310683">
      <w:pPr>
        <w:pStyle w:val="ac"/>
        <w:numPr>
          <w:ilvl w:val="0"/>
          <w:numId w:val="2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310683">
      <w:pPr>
        <w:pStyle w:val="ac"/>
        <w:numPr>
          <w:ilvl w:val="0"/>
          <w:numId w:val="2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310683">
      <w:pPr>
        <w:pStyle w:val="ac"/>
        <w:numPr>
          <w:ilvl w:val="0"/>
          <w:numId w:val="26"/>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310683">
      <w:pPr>
        <w:pStyle w:val="ac"/>
        <w:numPr>
          <w:ilvl w:val="0"/>
          <w:numId w:val="26"/>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6E0B48">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310683">
      <w:pPr>
        <w:pStyle w:val="ac"/>
        <w:numPr>
          <w:ilvl w:val="0"/>
          <w:numId w:val="27"/>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310683">
      <w:pPr>
        <w:pStyle w:val="ac"/>
        <w:numPr>
          <w:ilvl w:val="0"/>
          <w:numId w:val="27"/>
        </w:numPr>
        <w:spacing w:line="24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Default="00653A76" w:rsidP="00310683">
      <w:pPr>
        <w:pStyle w:val="ac"/>
        <w:numPr>
          <w:ilvl w:val="0"/>
          <w:numId w:val="27"/>
        </w:numPr>
        <w:spacing w:line="24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E0B48" w:rsidRPr="00BD7394" w:rsidRDefault="006E0B48" w:rsidP="006E0B48">
      <w:pPr>
        <w:pStyle w:val="ac"/>
        <w:spacing w:line="240" w:lineRule="auto"/>
        <w:ind w:left="680" w:firstLine="0"/>
        <w:rPr>
          <w:rFonts w:ascii="Times New Roman" w:hAnsi="Times New Roman"/>
          <w:i/>
          <w:iCs/>
          <w:color w:val="auto"/>
          <w:spacing w:val="-2"/>
          <w:sz w:val="28"/>
          <w:szCs w:val="28"/>
        </w:rPr>
      </w:pPr>
    </w:p>
    <w:p w:rsidR="00653A76" w:rsidRPr="004902B1" w:rsidRDefault="00EF3564" w:rsidP="00310683">
      <w:pPr>
        <w:pStyle w:val="afe"/>
        <w:numPr>
          <w:ilvl w:val="3"/>
          <w:numId w:val="2"/>
        </w:numPr>
        <w:spacing w:line="240" w:lineRule="auto"/>
        <w:ind w:left="0" w:firstLine="709"/>
        <w:rPr>
          <w:bCs/>
        </w:rPr>
      </w:pPr>
      <w:bookmarkStart w:id="23" w:name="_Toc288394060"/>
      <w:bookmarkStart w:id="24" w:name="_Toc288410527"/>
      <w:bookmarkStart w:id="25" w:name="_Toc288410656"/>
      <w:bookmarkStart w:id="26" w:name="_Toc294246071"/>
      <w:r w:rsidRPr="00CB6752">
        <w:t xml:space="preserve">Формирование </w:t>
      </w:r>
      <w:r w:rsidR="00653A76" w:rsidRPr="00BD3307">
        <w:t>ИКТ­компетентности обучающихся</w:t>
      </w:r>
      <w:r w:rsidR="006E0B48">
        <w:t xml:space="preserve"> </w:t>
      </w:r>
      <w:r w:rsidR="00653A76" w:rsidRPr="00797ECB">
        <w:t>(метапредметные результаты)</w:t>
      </w:r>
      <w:bookmarkEnd w:id="23"/>
      <w:bookmarkEnd w:id="24"/>
      <w:bookmarkEnd w:id="25"/>
      <w:bookmarkEnd w:id="26"/>
    </w:p>
    <w:p w:rsidR="00DC6B19" w:rsidRPr="007261C4" w:rsidRDefault="00DC6B19" w:rsidP="006E0B48">
      <w:pPr>
        <w:pStyle w:val="aff8"/>
        <w:tabs>
          <w:tab w:val="left" w:pos="142"/>
          <w:tab w:val="left" w:pos="8789"/>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6E0B48">
      <w:pPr>
        <w:pStyle w:val="aff8"/>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6E0B48">
      <w:pPr>
        <w:pStyle w:val="aff8"/>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w:t>
      </w:r>
      <w:r w:rsidRPr="007261C4">
        <w:rPr>
          <w:rStyle w:val="Zag11"/>
          <w:rFonts w:eastAsia="@Arial Unicode MS"/>
          <w:color w:val="auto"/>
          <w:sz w:val="28"/>
          <w:szCs w:val="28"/>
          <w:lang w:val="ru-RU"/>
        </w:rPr>
        <w:lastRenderedPageBreak/>
        <w:t>сохранять и передавать медиасообщения.</w:t>
      </w:r>
    </w:p>
    <w:p w:rsidR="00DC6B19" w:rsidRPr="007261C4" w:rsidRDefault="00DC6B19" w:rsidP="006E0B48">
      <w:pPr>
        <w:pStyle w:val="aff8"/>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6E0B48">
      <w:pPr>
        <w:pStyle w:val="aff8"/>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6E0B48">
      <w:pPr>
        <w:pStyle w:val="aff8"/>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6E0B4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310683">
      <w:pPr>
        <w:pStyle w:val="ac"/>
        <w:numPr>
          <w:ilvl w:val="0"/>
          <w:numId w:val="28"/>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310683">
      <w:pPr>
        <w:pStyle w:val="ac"/>
        <w:numPr>
          <w:ilvl w:val="0"/>
          <w:numId w:val="28"/>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6E0B4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310683">
      <w:pPr>
        <w:pStyle w:val="ac"/>
        <w:numPr>
          <w:ilvl w:val="0"/>
          <w:numId w:val="29"/>
        </w:numPr>
        <w:spacing w:line="24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310683">
      <w:pPr>
        <w:pStyle w:val="ac"/>
        <w:numPr>
          <w:ilvl w:val="0"/>
          <w:numId w:val="2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310683">
      <w:pPr>
        <w:pStyle w:val="ac"/>
        <w:numPr>
          <w:ilvl w:val="0"/>
          <w:numId w:val="29"/>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6E0B48">
      <w:pPr>
        <w:pStyle w:val="a3"/>
        <w:spacing w:line="24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6E0B4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310683">
      <w:pPr>
        <w:widowControl w:val="0"/>
        <w:numPr>
          <w:ilvl w:val="0"/>
          <w:numId w:val="30"/>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310683">
      <w:pPr>
        <w:numPr>
          <w:ilvl w:val="0"/>
          <w:numId w:val="30"/>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310683">
      <w:pPr>
        <w:numPr>
          <w:ilvl w:val="0"/>
          <w:numId w:val="30"/>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310683">
      <w:pPr>
        <w:numPr>
          <w:ilvl w:val="0"/>
          <w:numId w:val="30"/>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lastRenderedPageBreak/>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310683">
      <w:pPr>
        <w:numPr>
          <w:ilvl w:val="0"/>
          <w:numId w:val="30"/>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310683">
      <w:pPr>
        <w:numPr>
          <w:ilvl w:val="0"/>
          <w:numId w:val="30"/>
        </w:numPr>
        <w:tabs>
          <w:tab w:val="left" w:pos="142"/>
          <w:tab w:val="left" w:leader="dot" w:pos="624"/>
        </w:tabs>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310683">
      <w:pPr>
        <w:numPr>
          <w:ilvl w:val="0"/>
          <w:numId w:val="30"/>
        </w:numPr>
        <w:tabs>
          <w:tab w:val="left" w:pos="142"/>
          <w:tab w:val="left" w:leader="dot" w:pos="624"/>
        </w:tabs>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6E0B48">
      <w:pPr>
        <w:pStyle w:val="a3"/>
        <w:spacing w:line="24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6E0B4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310683">
      <w:pPr>
        <w:numPr>
          <w:ilvl w:val="0"/>
          <w:numId w:val="54"/>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310683">
      <w:pPr>
        <w:numPr>
          <w:ilvl w:val="0"/>
          <w:numId w:val="54"/>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310683">
      <w:pPr>
        <w:numPr>
          <w:ilvl w:val="0"/>
          <w:numId w:val="54"/>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310683">
      <w:pPr>
        <w:numPr>
          <w:ilvl w:val="0"/>
          <w:numId w:val="54"/>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310683">
      <w:pPr>
        <w:numPr>
          <w:ilvl w:val="0"/>
          <w:numId w:val="54"/>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310683">
      <w:pPr>
        <w:numPr>
          <w:ilvl w:val="0"/>
          <w:numId w:val="54"/>
        </w:numPr>
        <w:tabs>
          <w:tab w:val="left" w:pos="142"/>
          <w:tab w:val="left" w:leader="dot" w:pos="567"/>
        </w:tabs>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310683">
      <w:pPr>
        <w:pStyle w:val="a3"/>
        <w:numPr>
          <w:ilvl w:val="0"/>
          <w:numId w:val="54"/>
        </w:numPr>
        <w:tabs>
          <w:tab w:val="left" w:leader="dot" w:pos="567"/>
        </w:tabs>
        <w:spacing w:line="24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6E0B48">
      <w:pPr>
        <w:pStyle w:val="a3"/>
        <w:spacing w:line="24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310683">
      <w:pPr>
        <w:pStyle w:val="ac"/>
        <w:numPr>
          <w:ilvl w:val="0"/>
          <w:numId w:val="31"/>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310683">
      <w:pPr>
        <w:pStyle w:val="ac"/>
        <w:numPr>
          <w:ilvl w:val="0"/>
          <w:numId w:val="31"/>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6E0B4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310683">
      <w:pPr>
        <w:pStyle w:val="ac"/>
        <w:numPr>
          <w:ilvl w:val="0"/>
          <w:numId w:val="32"/>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310683">
      <w:pPr>
        <w:pStyle w:val="ac"/>
        <w:numPr>
          <w:ilvl w:val="0"/>
          <w:numId w:val="32"/>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310683">
      <w:pPr>
        <w:pStyle w:val="ac"/>
        <w:numPr>
          <w:ilvl w:val="0"/>
          <w:numId w:val="32"/>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6E0B48">
      <w:pPr>
        <w:pStyle w:val="a3"/>
        <w:spacing w:line="24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310683">
      <w:pPr>
        <w:pStyle w:val="ac"/>
        <w:numPr>
          <w:ilvl w:val="0"/>
          <w:numId w:val="33"/>
        </w:numPr>
        <w:spacing w:line="24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310683">
      <w:pPr>
        <w:pStyle w:val="ac"/>
        <w:numPr>
          <w:ilvl w:val="0"/>
          <w:numId w:val="33"/>
        </w:numPr>
        <w:spacing w:line="24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310683">
      <w:pPr>
        <w:pStyle w:val="Zag1"/>
        <w:numPr>
          <w:ilvl w:val="0"/>
          <w:numId w:val="33"/>
        </w:numPr>
        <w:tabs>
          <w:tab w:val="left" w:leader="dot" w:pos="624"/>
        </w:tabs>
        <w:spacing w:after="0" w:line="240" w:lineRule="auto"/>
        <w:rPr>
          <w:rStyle w:val="Zag11"/>
          <w:rFonts w:ascii="Calibri" w:eastAsia="@Arial Unicode MS" w:hAnsi="Calibri"/>
          <w:b w:val="0"/>
          <w:bCs w:val="0"/>
          <w:color w:val="auto"/>
          <w:sz w:val="22"/>
          <w:szCs w:val="28"/>
          <w:lang w:val="ru-RU" w:eastAsia="en-US"/>
        </w:rPr>
      </w:pPr>
    </w:p>
    <w:p w:rsidR="00884BAC" w:rsidRPr="00413904" w:rsidRDefault="00884BAC" w:rsidP="006E0B48">
      <w:pPr>
        <w:pStyle w:val="Zag1"/>
        <w:tabs>
          <w:tab w:val="left" w:leader="dot" w:pos="624"/>
        </w:tabs>
        <w:spacing w:after="0" w:line="24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6E0B48">
      <w:pPr>
        <w:pStyle w:val="ac"/>
        <w:spacing w:line="240" w:lineRule="auto"/>
        <w:ind w:firstLine="0"/>
        <w:rPr>
          <w:rFonts w:ascii="Times New Roman" w:hAnsi="Times New Roman"/>
          <w:iCs/>
          <w:color w:val="auto"/>
          <w:sz w:val="28"/>
          <w:szCs w:val="28"/>
        </w:rPr>
      </w:pPr>
    </w:p>
    <w:p w:rsidR="00653A76" w:rsidRPr="00CB6752" w:rsidRDefault="00653A76" w:rsidP="00310683">
      <w:pPr>
        <w:pStyle w:val="afe"/>
        <w:numPr>
          <w:ilvl w:val="2"/>
          <w:numId w:val="2"/>
        </w:numPr>
        <w:spacing w:line="240" w:lineRule="auto"/>
        <w:ind w:left="0" w:firstLine="0"/>
      </w:pPr>
      <w:bookmarkStart w:id="27" w:name="_Toc294246072"/>
      <w:bookmarkStart w:id="28" w:name="_Toc288394061"/>
      <w:bookmarkStart w:id="29" w:name="_Toc288410528"/>
      <w:bookmarkStart w:id="30" w:name="_Toc288410657"/>
      <w:r w:rsidRPr="00CB6752">
        <w:t>Русский язык</w:t>
      </w:r>
      <w:bookmarkEnd w:id="27"/>
      <w:bookmarkEnd w:id="28"/>
      <w:bookmarkEnd w:id="29"/>
      <w:bookmarkEnd w:id="30"/>
    </w:p>
    <w:p w:rsidR="00653A76" w:rsidRPr="00BD7394" w:rsidRDefault="00653A76" w:rsidP="006E0B48">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6E0B4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6E0B4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6E0B4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6E0B4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6E0B4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6E0B4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6E0B48">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6E0B48">
      <w:pPr>
        <w:pStyle w:val="a3"/>
        <w:spacing w:line="240" w:lineRule="auto"/>
        <w:ind w:firstLine="454"/>
        <w:rPr>
          <w:rFonts w:ascii="Times New Roman" w:hAnsi="Times New Roman"/>
          <w:color w:val="auto"/>
          <w:sz w:val="28"/>
          <w:szCs w:val="28"/>
        </w:rPr>
      </w:pPr>
    </w:p>
    <w:p w:rsidR="00653A76" w:rsidRPr="00BD7394" w:rsidRDefault="00653A76" w:rsidP="006E0B48">
      <w:pPr>
        <w:pStyle w:val="4"/>
        <w:spacing w:before="0" w:after="0" w:line="24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6E0B4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310683">
      <w:pPr>
        <w:pStyle w:val="ac"/>
        <w:numPr>
          <w:ilvl w:val="0"/>
          <w:numId w:val="3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310683">
      <w:pPr>
        <w:pStyle w:val="ac"/>
        <w:numPr>
          <w:ilvl w:val="0"/>
          <w:numId w:val="34"/>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310683">
      <w:pPr>
        <w:pStyle w:val="ac"/>
        <w:numPr>
          <w:ilvl w:val="0"/>
          <w:numId w:val="34"/>
        </w:numPr>
        <w:spacing w:line="24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6E0B48">
      <w:pPr>
        <w:pStyle w:val="a3"/>
        <w:spacing w:line="24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6E0B48">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310683">
      <w:pPr>
        <w:pStyle w:val="af"/>
        <w:numPr>
          <w:ilvl w:val="0"/>
          <w:numId w:val="35"/>
        </w:numPr>
        <w:spacing w:line="24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310683">
      <w:pPr>
        <w:pStyle w:val="af"/>
        <w:numPr>
          <w:ilvl w:val="0"/>
          <w:numId w:val="35"/>
        </w:numPr>
        <w:spacing w:line="24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6E0B4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6E0B48">
      <w:pPr>
        <w:pStyle w:val="21"/>
        <w:spacing w:line="240" w:lineRule="auto"/>
      </w:pPr>
      <w:r w:rsidRPr="003C0745">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6E0B48">
      <w:pPr>
        <w:pStyle w:val="21"/>
        <w:spacing w:line="240" w:lineRule="auto"/>
      </w:pPr>
      <w:r w:rsidRPr="00797ECB">
        <w:lastRenderedPageBreak/>
        <w:t>находить в словах с однозначно выделяемыми мо</w:t>
      </w:r>
      <w:r w:rsidRPr="004902B1">
        <w:t>рфемами окончание, корень, приставку, суффикс.</w:t>
      </w:r>
    </w:p>
    <w:p w:rsidR="00884BAC" w:rsidRPr="007261C4" w:rsidRDefault="00653A76" w:rsidP="006E0B48">
      <w:pPr>
        <w:pStyle w:val="a3"/>
        <w:spacing w:line="24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310683">
      <w:pPr>
        <w:pStyle w:val="a3"/>
        <w:numPr>
          <w:ilvl w:val="0"/>
          <w:numId w:val="55"/>
        </w:numPr>
        <w:spacing w:line="24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310683">
      <w:pPr>
        <w:pStyle w:val="a3"/>
        <w:numPr>
          <w:ilvl w:val="0"/>
          <w:numId w:val="55"/>
        </w:numPr>
        <w:spacing w:line="24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6E0B48">
      <w:pPr>
        <w:pStyle w:val="a3"/>
        <w:spacing w:line="240" w:lineRule="auto"/>
        <w:ind w:firstLine="454"/>
        <w:rPr>
          <w:rFonts w:ascii="Times New Roman" w:hAnsi="Times New Roman"/>
          <w:b/>
          <w:bCs/>
          <w:iCs/>
          <w:color w:val="auto"/>
          <w:sz w:val="28"/>
          <w:szCs w:val="28"/>
        </w:rPr>
      </w:pPr>
    </w:p>
    <w:p w:rsidR="00653A76" w:rsidRPr="00BD7394" w:rsidRDefault="00653A76" w:rsidP="006E0B4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6E0B48">
      <w:pPr>
        <w:pStyle w:val="21"/>
        <w:spacing w:line="240" w:lineRule="auto"/>
      </w:pPr>
      <w:r w:rsidRPr="003C0745">
        <w:t>выявлять слова, значение которых требует уточнения;</w:t>
      </w:r>
    </w:p>
    <w:p w:rsidR="00884BAC" w:rsidRDefault="00653A76" w:rsidP="006E0B48">
      <w:pPr>
        <w:pStyle w:val="21"/>
        <w:spacing w:line="240" w:lineRule="auto"/>
      </w:pPr>
      <w:r w:rsidRPr="003C0745">
        <w:t>определять значение слова по тексту и</w:t>
      </w:r>
      <w:r w:rsidRPr="00CB6752">
        <w:t>ли уточнять с помощью толкового словаря</w:t>
      </w:r>
    </w:p>
    <w:p w:rsidR="00653A76" w:rsidRPr="00CB6752" w:rsidRDefault="00884BAC" w:rsidP="006E0B48">
      <w:pPr>
        <w:pStyle w:val="21"/>
        <w:spacing w:line="240" w:lineRule="auto"/>
      </w:pPr>
      <w:r w:rsidRPr="007261C4">
        <w:rPr>
          <w:szCs w:val="28"/>
        </w:rPr>
        <w:t>подбирать синонимы для устранения повторов в тексте</w:t>
      </w:r>
      <w:r w:rsidR="00653A76" w:rsidRPr="00CB6752">
        <w:t>.</w:t>
      </w:r>
    </w:p>
    <w:p w:rsidR="00653A76" w:rsidRPr="00276FE9" w:rsidRDefault="00653A76" w:rsidP="006E0B48">
      <w:pPr>
        <w:pStyle w:val="21"/>
        <w:numPr>
          <w:ilvl w:val="0"/>
          <w:numId w:val="0"/>
        </w:numPr>
        <w:spacing w:line="240" w:lineRule="auto"/>
        <w:ind w:left="426"/>
        <w:rPr>
          <w:b/>
        </w:rPr>
      </w:pPr>
      <w:r w:rsidRPr="00276FE9">
        <w:rPr>
          <w:b/>
          <w:iCs/>
        </w:rPr>
        <w:t>Выпускник получит возможность научиться:</w:t>
      </w:r>
    </w:p>
    <w:p w:rsidR="00653A76" w:rsidRPr="00BD7394" w:rsidRDefault="00653A76" w:rsidP="006E0B48">
      <w:pPr>
        <w:pStyle w:val="21"/>
        <w:spacing w:line="240" w:lineRule="auto"/>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6E0B48">
      <w:pPr>
        <w:pStyle w:val="21"/>
        <w:spacing w:line="240" w:lineRule="auto"/>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6E0B48">
      <w:pPr>
        <w:pStyle w:val="21"/>
        <w:spacing w:line="240" w:lineRule="auto"/>
        <w:rPr>
          <w:i/>
        </w:rPr>
      </w:pPr>
      <w:r w:rsidRPr="00BD7394">
        <w:rPr>
          <w:i/>
        </w:rPr>
        <w:t>оценивать уместность использования слов в тексте;</w:t>
      </w:r>
    </w:p>
    <w:p w:rsidR="00653A76" w:rsidRPr="00BD7394" w:rsidRDefault="00653A76" w:rsidP="006E0B48">
      <w:pPr>
        <w:pStyle w:val="21"/>
        <w:spacing w:line="240" w:lineRule="auto"/>
        <w:rPr>
          <w:i/>
        </w:rPr>
      </w:pPr>
      <w:r w:rsidRPr="00BD7394">
        <w:rPr>
          <w:i/>
        </w:rPr>
        <w:t>выбирать слова из ряда предложенных для успешного решения коммуникативной задачи.</w:t>
      </w:r>
    </w:p>
    <w:p w:rsidR="00653A76" w:rsidRPr="00BD7394" w:rsidRDefault="00653A76" w:rsidP="006E0B4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6E0B48">
      <w:pPr>
        <w:pStyle w:val="21"/>
        <w:spacing w:line="240" w:lineRule="auto"/>
      </w:pPr>
      <w:r w:rsidRPr="007261C4">
        <w:rPr>
          <w:szCs w:val="28"/>
        </w:rPr>
        <w:t>распознавать грамматические признаки слов</w:t>
      </w:r>
      <w:r>
        <w:rPr>
          <w:szCs w:val="28"/>
        </w:rPr>
        <w:t>;</w:t>
      </w:r>
    </w:p>
    <w:p w:rsidR="00653A76" w:rsidRPr="009B0659" w:rsidRDefault="00884BAC" w:rsidP="006E0B48">
      <w:pPr>
        <w:pStyle w:val="21"/>
        <w:spacing w:line="240" w:lineRule="auto"/>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6E0B48">
      <w:pPr>
        <w:pStyle w:val="21"/>
        <w:numPr>
          <w:ilvl w:val="0"/>
          <w:numId w:val="0"/>
        </w:numPr>
        <w:spacing w:line="240" w:lineRule="auto"/>
        <w:ind w:left="426"/>
        <w:rPr>
          <w:b/>
        </w:rPr>
      </w:pPr>
      <w:r w:rsidRPr="00276FE9">
        <w:rPr>
          <w:b/>
          <w:iCs/>
        </w:rPr>
        <w:t>Выпускник получит возможность научиться:</w:t>
      </w:r>
    </w:p>
    <w:p w:rsidR="00653A76" w:rsidRPr="00276FE9" w:rsidRDefault="00653A76" w:rsidP="006E0B48">
      <w:pPr>
        <w:pStyle w:val="21"/>
        <w:spacing w:line="240" w:lineRule="auto"/>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6E0B48">
      <w:pPr>
        <w:pStyle w:val="21"/>
        <w:spacing w:line="240" w:lineRule="auto"/>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6E0B48">
      <w:pPr>
        <w:pStyle w:val="21"/>
        <w:spacing w:line="240" w:lineRule="auto"/>
      </w:pPr>
      <w:r w:rsidRPr="003C0745">
        <w:t>различать предложение, словосочетание, слово;</w:t>
      </w:r>
    </w:p>
    <w:p w:rsidR="00653A76" w:rsidRPr="00CB6752" w:rsidRDefault="00653A76" w:rsidP="006E0B48">
      <w:pPr>
        <w:pStyle w:val="21"/>
        <w:spacing w:line="240" w:lineRule="auto"/>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6E0B48">
      <w:pPr>
        <w:pStyle w:val="21"/>
        <w:spacing w:line="240" w:lineRule="auto"/>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6E0B48">
      <w:pPr>
        <w:pStyle w:val="21"/>
        <w:spacing w:line="240" w:lineRule="auto"/>
      </w:pPr>
      <w:r w:rsidRPr="009B0659">
        <w:t>определять восклицательную/невосклицательную интонацию предложения;</w:t>
      </w:r>
    </w:p>
    <w:p w:rsidR="00653A76" w:rsidRPr="002C5232" w:rsidRDefault="00653A76" w:rsidP="006E0B48">
      <w:pPr>
        <w:pStyle w:val="21"/>
        <w:spacing w:line="240" w:lineRule="auto"/>
      </w:pPr>
      <w:r w:rsidRPr="002C5232">
        <w:lastRenderedPageBreak/>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6E0B48">
      <w:pPr>
        <w:pStyle w:val="21"/>
        <w:spacing w:line="240" w:lineRule="auto"/>
      </w:pPr>
      <w:r w:rsidRPr="00E417D8">
        <w:t>выделять предложения с од</w:t>
      </w:r>
      <w:r w:rsidRPr="00A87A29">
        <w:t>нородными членами.</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6E0B48">
      <w:pPr>
        <w:pStyle w:val="21"/>
        <w:spacing w:line="240" w:lineRule="auto"/>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6E0B48">
      <w:pPr>
        <w:pStyle w:val="21"/>
        <w:spacing w:line="240" w:lineRule="auto"/>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6E0B48">
      <w:pPr>
        <w:pStyle w:val="21"/>
        <w:spacing w:line="240" w:lineRule="auto"/>
        <w:rPr>
          <w:i/>
        </w:rPr>
      </w:pPr>
      <w:r w:rsidRPr="00BD7394">
        <w:rPr>
          <w:i/>
        </w:rPr>
        <w:t>различать простые и сложные предложения.</w:t>
      </w:r>
    </w:p>
    <w:p w:rsidR="00653A76" w:rsidRPr="00BD7394" w:rsidRDefault="00611D3D" w:rsidP="006E0B4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6E0B48">
      <w:pPr>
        <w:pStyle w:val="21"/>
        <w:spacing w:line="240" w:lineRule="auto"/>
      </w:pPr>
      <w:r w:rsidRPr="003C0745">
        <w:t>применять правила правописания (в объёме содержания курса);</w:t>
      </w:r>
    </w:p>
    <w:p w:rsidR="00653A76" w:rsidRPr="00CB6752" w:rsidRDefault="00653A76" w:rsidP="006E0B48">
      <w:pPr>
        <w:pStyle w:val="21"/>
        <w:spacing w:line="240" w:lineRule="auto"/>
      </w:pPr>
      <w:r w:rsidRPr="00CB6752">
        <w:t>определять (уточнять) написание слова по орфографическому словарю учебника;</w:t>
      </w:r>
    </w:p>
    <w:p w:rsidR="00653A76" w:rsidRPr="00BD3307" w:rsidRDefault="00653A76" w:rsidP="006E0B48">
      <w:pPr>
        <w:pStyle w:val="21"/>
        <w:spacing w:line="240" w:lineRule="auto"/>
      </w:pPr>
      <w:r w:rsidRPr="00BD3307">
        <w:t>безошибочно списывать текст объёмом 80—90 слов;</w:t>
      </w:r>
    </w:p>
    <w:p w:rsidR="00653A76" w:rsidRPr="00FF3660" w:rsidRDefault="00653A76" w:rsidP="006E0B48">
      <w:pPr>
        <w:pStyle w:val="21"/>
        <w:spacing w:line="240" w:lineRule="auto"/>
      </w:pPr>
      <w:r w:rsidRPr="00FF3660">
        <w:t>писать под диктовку тексты объёмом 75—80 слов в соответствии с изученными правилами правописания;</w:t>
      </w:r>
    </w:p>
    <w:p w:rsidR="00653A76" w:rsidRPr="004902B1" w:rsidRDefault="00653A76" w:rsidP="006E0B48">
      <w:pPr>
        <w:pStyle w:val="21"/>
        <w:spacing w:line="240" w:lineRule="auto"/>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6E0B48">
      <w:pPr>
        <w:pStyle w:val="21"/>
        <w:spacing w:line="240" w:lineRule="auto"/>
        <w:rPr>
          <w:i/>
        </w:rPr>
      </w:pPr>
      <w:r w:rsidRPr="00BD7394">
        <w:rPr>
          <w:i/>
        </w:rPr>
        <w:t>осознавать место возможного возникновения орфографической ошибки;</w:t>
      </w:r>
    </w:p>
    <w:p w:rsidR="00653A76" w:rsidRPr="00BD7394" w:rsidRDefault="00653A76" w:rsidP="006E0B48">
      <w:pPr>
        <w:pStyle w:val="21"/>
        <w:spacing w:line="240" w:lineRule="auto"/>
        <w:rPr>
          <w:i/>
        </w:rPr>
      </w:pPr>
      <w:r w:rsidRPr="00BD7394">
        <w:rPr>
          <w:i/>
        </w:rPr>
        <w:t>подбирать примеры с определённой орфограммой;</w:t>
      </w:r>
    </w:p>
    <w:p w:rsidR="00653A76" w:rsidRPr="00BD7394" w:rsidRDefault="00653A76" w:rsidP="006E0B48">
      <w:pPr>
        <w:pStyle w:val="21"/>
        <w:spacing w:line="240" w:lineRule="auto"/>
        <w:rPr>
          <w:i/>
        </w:rPr>
      </w:pPr>
      <w:r w:rsidRPr="00BD7394">
        <w:rPr>
          <w:i/>
          <w:spacing w:val="2"/>
        </w:rPr>
        <w:t>при составлении собственных текстов перефразиро</w:t>
      </w:r>
      <w:r w:rsidRPr="00BD7394">
        <w:rPr>
          <w:i/>
        </w:rPr>
        <w:t>вать записываемое, чтобы избежать орфографических</w:t>
      </w:r>
      <w:r w:rsidRPr="00BD7394">
        <w:rPr>
          <w:i/>
        </w:rPr>
        <w:br/>
        <w:t>и пунктуационных ошибок;</w:t>
      </w:r>
    </w:p>
    <w:p w:rsidR="00653A76" w:rsidRPr="00BD7394" w:rsidRDefault="00653A76" w:rsidP="006E0B48">
      <w:pPr>
        <w:pStyle w:val="21"/>
        <w:spacing w:line="240" w:lineRule="auto"/>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Pr="00BD7394">
        <w:rPr>
          <w:i/>
        </w:rPr>
        <w:t>предотвратить её в последующих письменных работах.</w:t>
      </w:r>
    </w:p>
    <w:p w:rsidR="00653A76" w:rsidRPr="00BD7394" w:rsidRDefault="00653A76" w:rsidP="006E0B4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6E0B48">
      <w:pPr>
        <w:pStyle w:val="21"/>
        <w:spacing w:line="240" w:lineRule="auto"/>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6E0B48">
      <w:pPr>
        <w:pStyle w:val="21"/>
        <w:spacing w:line="240" w:lineRule="auto"/>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6E0B48">
      <w:pPr>
        <w:pStyle w:val="21"/>
        <w:spacing w:line="240" w:lineRule="auto"/>
      </w:pPr>
      <w:r w:rsidRPr="00797ECB">
        <w:t>выражать собственное мнение и аргументировать его;</w:t>
      </w:r>
    </w:p>
    <w:p w:rsidR="00653A76" w:rsidRPr="004902B1" w:rsidRDefault="00653A76" w:rsidP="006E0B48">
      <w:pPr>
        <w:pStyle w:val="21"/>
        <w:spacing w:line="240" w:lineRule="auto"/>
      </w:pPr>
      <w:r w:rsidRPr="004902B1">
        <w:t>самостоятельно озаглавливать текст;</w:t>
      </w:r>
    </w:p>
    <w:p w:rsidR="00653A76" w:rsidRPr="009B0659" w:rsidRDefault="00653A76" w:rsidP="006E0B48">
      <w:pPr>
        <w:pStyle w:val="21"/>
        <w:spacing w:line="240" w:lineRule="auto"/>
      </w:pPr>
      <w:r w:rsidRPr="009B0659">
        <w:t>составлять план текста;</w:t>
      </w:r>
    </w:p>
    <w:p w:rsidR="00653A76" w:rsidRPr="002C5232" w:rsidRDefault="00653A76" w:rsidP="006E0B48">
      <w:pPr>
        <w:pStyle w:val="21"/>
        <w:spacing w:line="240" w:lineRule="auto"/>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6E0B48">
      <w:pPr>
        <w:pStyle w:val="21"/>
        <w:spacing w:line="240" w:lineRule="auto"/>
        <w:rPr>
          <w:i/>
        </w:rPr>
      </w:pPr>
      <w:r w:rsidRPr="00BD7394">
        <w:rPr>
          <w:i/>
        </w:rPr>
        <w:t>создавать тексты по предложенному заголовку;</w:t>
      </w:r>
    </w:p>
    <w:p w:rsidR="00653A76" w:rsidRPr="00BD7394" w:rsidRDefault="00653A76" w:rsidP="006E0B48">
      <w:pPr>
        <w:pStyle w:val="21"/>
        <w:spacing w:line="240" w:lineRule="auto"/>
        <w:rPr>
          <w:i/>
        </w:rPr>
      </w:pPr>
      <w:r w:rsidRPr="00BD7394">
        <w:rPr>
          <w:i/>
        </w:rPr>
        <w:lastRenderedPageBreak/>
        <w:t>подробно или выборочно пересказывать текст;</w:t>
      </w:r>
    </w:p>
    <w:p w:rsidR="00653A76" w:rsidRPr="00BD7394" w:rsidRDefault="00653A76" w:rsidP="006E0B48">
      <w:pPr>
        <w:pStyle w:val="21"/>
        <w:spacing w:line="240" w:lineRule="auto"/>
        <w:rPr>
          <w:i/>
        </w:rPr>
      </w:pPr>
      <w:r w:rsidRPr="00BD7394">
        <w:rPr>
          <w:i/>
        </w:rPr>
        <w:t>пересказывать текст от другого лица;</w:t>
      </w:r>
    </w:p>
    <w:p w:rsidR="00653A76" w:rsidRPr="00BD7394" w:rsidRDefault="00653A76" w:rsidP="006E0B48">
      <w:pPr>
        <w:pStyle w:val="21"/>
        <w:spacing w:line="240" w:lineRule="auto"/>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6E0B48">
      <w:pPr>
        <w:pStyle w:val="21"/>
        <w:spacing w:line="240" w:lineRule="auto"/>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6E0B48">
      <w:pPr>
        <w:pStyle w:val="21"/>
        <w:spacing w:line="240" w:lineRule="auto"/>
        <w:rPr>
          <w:i/>
        </w:rPr>
      </w:pPr>
      <w:r w:rsidRPr="00BD7394">
        <w:rPr>
          <w:i/>
        </w:rPr>
        <w:t>корректировать тексты, в которых допущены нарушения культуры речи;</w:t>
      </w:r>
    </w:p>
    <w:p w:rsidR="00653A76" w:rsidRPr="00BD7394" w:rsidRDefault="00653A76" w:rsidP="006E0B48">
      <w:pPr>
        <w:pStyle w:val="21"/>
        <w:spacing w:line="240" w:lineRule="auto"/>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6E0B48" w:rsidRDefault="00653A76" w:rsidP="006E0B48">
      <w:pPr>
        <w:pStyle w:val="21"/>
        <w:spacing w:line="240" w:lineRule="auto"/>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E0B48" w:rsidRPr="003C0745" w:rsidRDefault="006E0B48" w:rsidP="006E0B48">
      <w:pPr>
        <w:pStyle w:val="21"/>
        <w:numPr>
          <w:ilvl w:val="0"/>
          <w:numId w:val="0"/>
        </w:numPr>
        <w:spacing w:line="240" w:lineRule="auto"/>
        <w:ind w:left="680"/>
      </w:pPr>
    </w:p>
    <w:p w:rsidR="00653A76" w:rsidRPr="00CB6752" w:rsidRDefault="00653A76" w:rsidP="00310683">
      <w:pPr>
        <w:pStyle w:val="afe"/>
        <w:numPr>
          <w:ilvl w:val="2"/>
          <w:numId w:val="2"/>
        </w:numPr>
        <w:spacing w:line="240" w:lineRule="auto"/>
        <w:ind w:left="0" w:firstLine="0"/>
      </w:pPr>
      <w:bookmarkStart w:id="31" w:name="_Toc288394062"/>
      <w:bookmarkStart w:id="32" w:name="_Toc288410529"/>
      <w:bookmarkStart w:id="33" w:name="_Toc288410658"/>
      <w:bookmarkStart w:id="34" w:name="_Toc294246073"/>
      <w:r w:rsidRPr="00CB6752">
        <w:t>Литературное чтение</w:t>
      </w:r>
      <w:bookmarkEnd w:id="31"/>
      <w:bookmarkEnd w:id="32"/>
      <w:bookmarkEnd w:id="33"/>
      <w:bookmarkEnd w:id="34"/>
    </w:p>
    <w:p w:rsidR="006D7B6B" w:rsidRPr="006D7B6B" w:rsidRDefault="006D7B6B" w:rsidP="006E0B48">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6E0B48">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6E0B48">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6E0B48">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6E0B48">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lastRenderedPageBreak/>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6E0B48">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6E0B48">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6E0B48">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6E0B4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E0B48">
      <w:pPr>
        <w:pStyle w:val="21"/>
        <w:spacing w:line="240" w:lineRule="auto"/>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E0B48">
      <w:pPr>
        <w:pStyle w:val="21"/>
        <w:spacing w:line="240" w:lineRule="auto"/>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E0B48">
      <w:pPr>
        <w:pStyle w:val="21"/>
        <w:spacing w:line="240" w:lineRule="auto"/>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E0B48">
      <w:pPr>
        <w:pStyle w:val="21"/>
        <w:spacing w:line="240" w:lineRule="auto"/>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E0B48">
      <w:pPr>
        <w:pStyle w:val="21"/>
        <w:spacing w:line="240" w:lineRule="auto"/>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E0B48">
      <w:pPr>
        <w:pStyle w:val="21"/>
        <w:spacing w:line="240" w:lineRule="auto"/>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E0B48">
      <w:pPr>
        <w:pStyle w:val="21"/>
        <w:spacing w:line="240" w:lineRule="auto"/>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E0B48">
      <w:pPr>
        <w:pStyle w:val="21"/>
        <w:spacing w:line="240" w:lineRule="auto"/>
      </w:pPr>
      <w:r w:rsidRPr="00413904">
        <w:rPr>
          <w:iCs/>
          <w:spacing w:val="2"/>
        </w:rPr>
        <w:lastRenderedPageBreak/>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E0B48">
      <w:pPr>
        <w:pStyle w:val="21"/>
        <w:spacing w:line="240" w:lineRule="auto"/>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E0B48">
      <w:pPr>
        <w:pStyle w:val="21"/>
        <w:spacing w:line="240" w:lineRule="auto"/>
      </w:pPr>
      <w:r w:rsidRPr="006D7B6B">
        <w:t>использовать простейшие приемы анализа различных видов текстов:</w:t>
      </w:r>
    </w:p>
    <w:p w:rsidR="006D7B6B" w:rsidRPr="006D7B6B" w:rsidRDefault="006D7B6B" w:rsidP="006E0B48">
      <w:pPr>
        <w:pStyle w:val="21"/>
        <w:spacing w:line="240" w:lineRule="auto"/>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E0B48">
      <w:pPr>
        <w:pStyle w:val="21"/>
        <w:spacing w:line="240" w:lineRule="auto"/>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E0B48">
      <w:pPr>
        <w:pStyle w:val="21"/>
        <w:spacing w:line="240" w:lineRule="auto"/>
      </w:pPr>
      <w:r w:rsidRPr="006D7B6B">
        <w:t>использовать различные формы интерпретации содержания текстов:</w:t>
      </w:r>
    </w:p>
    <w:p w:rsidR="006D7B6B" w:rsidRPr="006D7B6B" w:rsidRDefault="006D7B6B" w:rsidP="006E0B48">
      <w:pPr>
        <w:pStyle w:val="21"/>
        <w:spacing w:line="240" w:lineRule="auto"/>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E0B48">
      <w:pPr>
        <w:pStyle w:val="21"/>
        <w:spacing w:line="240" w:lineRule="auto"/>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E0B48">
      <w:pPr>
        <w:pStyle w:val="21"/>
        <w:spacing w:line="240" w:lineRule="auto"/>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6E0B48">
      <w:pPr>
        <w:pStyle w:val="21"/>
        <w:spacing w:line="240" w:lineRule="auto"/>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E0B48">
      <w:pPr>
        <w:pStyle w:val="21"/>
        <w:spacing w:line="240" w:lineRule="auto"/>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E0B48">
      <w:pPr>
        <w:pStyle w:val="21"/>
        <w:spacing w:line="240" w:lineRule="auto"/>
        <w:rPr>
          <w:rStyle w:val="Zag11"/>
          <w:color w:val="auto"/>
          <w:szCs w:val="28"/>
        </w:rPr>
      </w:pPr>
      <w:r w:rsidRPr="006D7B6B">
        <w:lastRenderedPageBreak/>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E0B48">
      <w:pPr>
        <w:pStyle w:val="21"/>
        <w:spacing w:line="240" w:lineRule="auto"/>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E0B48">
      <w:pPr>
        <w:pStyle w:val="21"/>
        <w:spacing w:line="240" w:lineRule="auto"/>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E0B48">
      <w:pPr>
        <w:pStyle w:val="21"/>
        <w:spacing w:line="240" w:lineRule="auto"/>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E0B48">
      <w:pPr>
        <w:pStyle w:val="21"/>
        <w:spacing w:line="240" w:lineRule="auto"/>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E0B48">
      <w:pPr>
        <w:pStyle w:val="21"/>
        <w:spacing w:line="240" w:lineRule="auto"/>
        <w:rPr>
          <w:i/>
        </w:rPr>
      </w:pPr>
      <w:r w:rsidRPr="00413904">
        <w:rPr>
          <w:i/>
        </w:rPr>
        <w:t>составлять по аналогии устные рассказы (повествование, рассуждение, описание).</w:t>
      </w:r>
    </w:p>
    <w:p w:rsidR="00653A76" w:rsidRPr="00BD7394" w:rsidRDefault="00A1453B" w:rsidP="006E0B4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E0B48">
      <w:pPr>
        <w:pStyle w:val="21"/>
        <w:spacing w:line="240" w:lineRule="auto"/>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E0B48">
      <w:pPr>
        <w:pStyle w:val="21"/>
        <w:spacing w:line="240" w:lineRule="auto"/>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E0B48">
      <w:pPr>
        <w:pStyle w:val="21"/>
        <w:spacing w:line="240" w:lineRule="auto"/>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6E0B48">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6E0B48">
      <w:pPr>
        <w:pStyle w:val="21"/>
        <w:spacing w:line="240" w:lineRule="auto"/>
        <w:rPr>
          <w:i/>
        </w:rPr>
      </w:pPr>
      <w:r w:rsidRPr="00BD7394">
        <w:rPr>
          <w:i/>
        </w:rPr>
        <w:t>работать с тематическим каталогом;</w:t>
      </w:r>
    </w:p>
    <w:p w:rsidR="00653A76" w:rsidRPr="00BD7394" w:rsidRDefault="00653A76" w:rsidP="006E0B48">
      <w:pPr>
        <w:pStyle w:val="21"/>
        <w:spacing w:line="240" w:lineRule="auto"/>
        <w:rPr>
          <w:i/>
        </w:rPr>
      </w:pPr>
      <w:r w:rsidRPr="00BD7394">
        <w:rPr>
          <w:i/>
        </w:rPr>
        <w:t>работать с детской периодикой;</w:t>
      </w:r>
    </w:p>
    <w:p w:rsidR="00653A76" w:rsidRPr="00BD7394" w:rsidRDefault="00653A76" w:rsidP="006E0B48">
      <w:pPr>
        <w:pStyle w:val="21"/>
        <w:spacing w:line="240" w:lineRule="auto"/>
        <w:rPr>
          <w:i/>
        </w:rPr>
      </w:pPr>
      <w:r w:rsidRPr="00BD7394">
        <w:rPr>
          <w:i/>
        </w:rPr>
        <w:t>самостоятельно писать отзыв о прочитанной книге (в свободной форме).</w:t>
      </w:r>
    </w:p>
    <w:p w:rsidR="00653A76" w:rsidRPr="00BD7394" w:rsidRDefault="00653A76" w:rsidP="006E0B4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E0B48">
      <w:pPr>
        <w:pStyle w:val="21"/>
        <w:spacing w:line="240" w:lineRule="auto"/>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E0B48">
      <w:pPr>
        <w:pStyle w:val="21"/>
        <w:spacing w:line="240" w:lineRule="auto"/>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E0B48">
      <w:pPr>
        <w:pStyle w:val="21"/>
        <w:spacing w:line="240" w:lineRule="auto"/>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E0B48">
      <w:pPr>
        <w:pStyle w:val="21"/>
        <w:spacing w:line="240" w:lineRule="auto"/>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E0B48">
      <w:pPr>
        <w:pStyle w:val="21"/>
        <w:spacing w:line="240" w:lineRule="auto"/>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E0B48">
      <w:pPr>
        <w:pStyle w:val="21"/>
        <w:spacing w:line="240" w:lineRule="auto"/>
      </w:pPr>
      <w:r w:rsidRPr="007261C4">
        <w:t xml:space="preserve">сравнивать, сопоставлять, делать элементарный анализ различных текстов, используя ряд литературоведческих понятий (фольклорная и авторская </w:t>
      </w:r>
      <w:r w:rsidRPr="007261C4">
        <w:lastRenderedPageBreak/>
        <w:t>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E0B48">
      <w:pPr>
        <w:pStyle w:val="21"/>
        <w:spacing w:line="240" w:lineRule="auto"/>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6E0B48">
      <w:pPr>
        <w:pStyle w:val="4"/>
        <w:spacing w:before="0" w:after="0" w:line="24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6E0B48">
      <w:pPr>
        <w:pStyle w:val="21"/>
        <w:numPr>
          <w:ilvl w:val="0"/>
          <w:numId w:val="0"/>
        </w:numPr>
        <w:spacing w:line="240" w:lineRule="auto"/>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E0B48">
      <w:pPr>
        <w:pStyle w:val="21"/>
        <w:spacing w:line="240" w:lineRule="auto"/>
      </w:pPr>
      <w:r w:rsidRPr="007261C4">
        <w:t>создавать по аналогии собственный текст в жанре сказки и загадки;</w:t>
      </w:r>
    </w:p>
    <w:p w:rsidR="006D7B6B" w:rsidRPr="007261C4" w:rsidRDefault="006D7B6B" w:rsidP="006E0B48">
      <w:pPr>
        <w:pStyle w:val="21"/>
        <w:spacing w:line="240" w:lineRule="auto"/>
      </w:pPr>
      <w:r w:rsidRPr="007261C4">
        <w:t>восстанавливать текст, дополняя его начало или окончание или пополняя его событиями;</w:t>
      </w:r>
    </w:p>
    <w:p w:rsidR="006D7B6B" w:rsidRPr="007261C4" w:rsidRDefault="006D7B6B" w:rsidP="006E0B48">
      <w:pPr>
        <w:pStyle w:val="21"/>
        <w:spacing w:line="240" w:lineRule="auto"/>
      </w:pPr>
      <w:r w:rsidRPr="007261C4">
        <w:t>составлять устный рассказ по репродукциям картин художников и/или на основе личного опыта;</w:t>
      </w:r>
    </w:p>
    <w:p w:rsidR="006D7B6B" w:rsidRPr="006D7B6B" w:rsidRDefault="006D7B6B" w:rsidP="006E0B48">
      <w:pPr>
        <w:pStyle w:val="21"/>
        <w:spacing w:line="240" w:lineRule="auto"/>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6E0B48">
      <w:pPr>
        <w:pStyle w:val="21"/>
        <w:numPr>
          <w:ilvl w:val="0"/>
          <w:numId w:val="0"/>
        </w:numPr>
        <w:spacing w:line="240" w:lineRule="auto"/>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E0B48">
      <w:pPr>
        <w:pStyle w:val="21"/>
        <w:spacing w:line="240" w:lineRule="auto"/>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E0B48">
      <w:pPr>
        <w:pStyle w:val="21"/>
        <w:spacing w:line="240" w:lineRule="auto"/>
      </w:pPr>
      <w:r w:rsidRPr="007261C4">
        <w:t>писать сочинения по поводу прочитанного в виде читательских аннотации или отзыва;</w:t>
      </w:r>
    </w:p>
    <w:p w:rsidR="006D7B6B" w:rsidRPr="007261C4" w:rsidRDefault="006D7B6B" w:rsidP="006E0B48">
      <w:pPr>
        <w:pStyle w:val="21"/>
        <w:spacing w:line="240" w:lineRule="auto"/>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E0B48">
      <w:pPr>
        <w:pStyle w:val="21"/>
        <w:spacing w:line="240" w:lineRule="auto"/>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E0B48">
      <w:pPr>
        <w:pStyle w:val="21"/>
        <w:spacing w:line="240" w:lineRule="auto"/>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6E0B48">
      <w:pPr>
        <w:pStyle w:val="21"/>
        <w:numPr>
          <w:ilvl w:val="0"/>
          <w:numId w:val="0"/>
        </w:numPr>
        <w:spacing w:line="240" w:lineRule="auto"/>
        <w:ind w:left="680"/>
      </w:pPr>
    </w:p>
    <w:p w:rsidR="00653A76" w:rsidRPr="00BD3307" w:rsidRDefault="00653A76" w:rsidP="00310683">
      <w:pPr>
        <w:pStyle w:val="afe"/>
        <w:numPr>
          <w:ilvl w:val="2"/>
          <w:numId w:val="2"/>
        </w:numPr>
        <w:spacing w:line="240" w:lineRule="auto"/>
        <w:ind w:left="0" w:firstLine="0"/>
      </w:pPr>
      <w:bookmarkStart w:id="35" w:name="_Toc288394063"/>
      <w:bookmarkStart w:id="36" w:name="_Toc288410530"/>
      <w:bookmarkStart w:id="37" w:name="_Toc288410659"/>
      <w:bookmarkStart w:id="38" w:name="_Toc294246074"/>
      <w:r w:rsidRPr="00BD3307">
        <w:t>Иностранный язык (английский)</w:t>
      </w:r>
      <w:bookmarkEnd w:id="35"/>
      <w:bookmarkEnd w:id="36"/>
      <w:bookmarkEnd w:id="37"/>
      <w:bookmarkEnd w:id="38"/>
    </w:p>
    <w:p w:rsidR="00653A76" w:rsidRDefault="00653A76" w:rsidP="006E0B48">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E0B4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E0B4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E0B4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E0B4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E0B4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E0B4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E0B48">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6E0B48">
      <w:pPr>
        <w:pStyle w:val="a3"/>
        <w:spacing w:line="240" w:lineRule="auto"/>
        <w:ind w:firstLine="454"/>
        <w:rPr>
          <w:rFonts w:ascii="Times New Roman" w:hAnsi="Times New Roman"/>
          <w:color w:val="auto"/>
          <w:sz w:val="28"/>
          <w:szCs w:val="28"/>
        </w:rPr>
      </w:pPr>
    </w:p>
    <w:p w:rsidR="00653A76" w:rsidRPr="00BD7394" w:rsidRDefault="00653A76" w:rsidP="006E0B4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6E0B4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6E0B48">
      <w:pPr>
        <w:pStyle w:val="21"/>
        <w:spacing w:line="240" w:lineRule="auto"/>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6E0B48">
      <w:pPr>
        <w:pStyle w:val="21"/>
        <w:spacing w:line="240" w:lineRule="auto"/>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6E0B48">
      <w:pPr>
        <w:pStyle w:val="21"/>
        <w:spacing w:line="240" w:lineRule="auto"/>
      </w:pPr>
      <w:r w:rsidRPr="00FF3660">
        <w:t>рассказывать о себе, своей семье, друге.</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6E0B48">
      <w:pPr>
        <w:pStyle w:val="21"/>
        <w:spacing w:line="240" w:lineRule="auto"/>
        <w:rPr>
          <w:i/>
        </w:rPr>
      </w:pPr>
      <w:r w:rsidRPr="00BD7394">
        <w:rPr>
          <w:i/>
        </w:rPr>
        <w:t>воспроизводить наизусть небольшие произведения детского фольклора;</w:t>
      </w:r>
    </w:p>
    <w:p w:rsidR="00653A76" w:rsidRPr="00BD7394" w:rsidRDefault="00653A76" w:rsidP="006E0B48">
      <w:pPr>
        <w:pStyle w:val="21"/>
        <w:spacing w:line="240" w:lineRule="auto"/>
        <w:rPr>
          <w:i/>
        </w:rPr>
      </w:pPr>
      <w:r w:rsidRPr="00BD7394">
        <w:rPr>
          <w:i/>
        </w:rPr>
        <w:t>составлять краткую характеристику персонажа;</w:t>
      </w:r>
    </w:p>
    <w:p w:rsidR="00653A76" w:rsidRPr="00BD7394" w:rsidRDefault="00653A76" w:rsidP="006E0B48">
      <w:pPr>
        <w:pStyle w:val="21"/>
        <w:spacing w:line="240" w:lineRule="auto"/>
        <w:rPr>
          <w:i/>
        </w:rPr>
      </w:pPr>
      <w:r w:rsidRPr="00BD7394">
        <w:rPr>
          <w:i/>
        </w:rPr>
        <w:t>кратко излагать содержание прочитанного текста.</w:t>
      </w:r>
    </w:p>
    <w:p w:rsidR="00653A76" w:rsidRPr="00BD7394" w:rsidRDefault="00653A76" w:rsidP="006E0B4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6E0B48">
      <w:pPr>
        <w:pStyle w:val="21"/>
        <w:spacing w:line="240" w:lineRule="auto"/>
      </w:pPr>
      <w:r w:rsidRPr="003C0745">
        <w:rPr>
          <w:spacing w:val="2"/>
        </w:rPr>
        <w:lastRenderedPageBreak/>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6E0B48">
      <w:pPr>
        <w:pStyle w:val="21"/>
        <w:spacing w:line="240" w:lineRule="auto"/>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6E0B48">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6E0B48">
      <w:pPr>
        <w:pStyle w:val="21"/>
        <w:spacing w:line="240" w:lineRule="auto"/>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6E0B48">
      <w:pPr>
        <w:pStyle w:val="21"/>
        <w:spacing w:line="240" w:lineRule="auto"/>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6E0B4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6E0B48">
      <w:pPr>
        <w:pStyle w:val="21"/>
        <w:spacing w:line="240" w:lineRule="auto"/>
      </w:pPr>
      <w:r w:rsidRPr="003C0745">
        <w:t>соотносить графический образ английского слова с его звуковым образом;</w:t>
      </w:r>
    </w:p>
    <w:p w:rsidR="00653A76" w:rsidRPr="00CB6752" w:rsidRDefault="00653A76" w:rsidP="006E0B48">
      <w:pPr>
        <w:pStyle w:val="21"/>
        <w:spacing w:line="240" w:lineRule="auto"/>
      </w:pPr>
      <w:r w:rsidRPr="00CB6752">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D3307" w:rsidRDefault="00653A76" w:rsidP="006E0B48">
      <w:pPr>
        <w:pStyle w:val="21"/>
        <w:spacing w:line="240" w:lineRule="auto"/>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6E0B48">
      <w:pPr>
        <w:pStyle w:val="21"/>
        <w:spacing w:line="240" w:lineRule="auto"/>
      </w:pPr>
      <w:r w:rsidRPr="00FF3660">
        <w:t>читать про себя и находить в тексте необход</w:t>
      </w:r>
      <w:r w:rsidRPr="00797ECB">
        <w:t>имую информацию.</w:t>
      </w:r>
    </w:p>
    <w:p w:rsidR="00653A76" w:rsidRPr="00BD7394" w:rsidRDefault="00653A76" w:rsidP="006E0B48">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6E0B48">
      <w:pPr>
        <w:pStyle w:val="21"/>
        <w:spacing w:line="240" w:lineRule="auto"/>
        <w:rPr>
          <w:i/>
        </w:rPr>
      </w:pPr>
      <w:r w:rsidRPr="00BD7394">
        <w:rPr>
          <w:i/>
        </w:rPr>
        <w:t>догадываться о значении незнакомых слов по контексту;</w:t>
      </w:r>
    </w:p>
    <w:p w:rsidR="00653A76" w:rsidRPr="00BD7394" w:rsidRDefault="00653A76" w:rsidP="006E0B48">
      <w:pPr>
        <w:pStyle w:val="21"/>
        <w:spacing w:line="240" w:lineRule="auto"/>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6E0B4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6E0B48">
      <w:pPr>
        <w:pStyle w:val="21"/>
        <w:spacing w:line="240" w:lineRule="auto"/>
      </w:pPr>
      <w:r w:rsidRPr="003C0745">
        <w:t>выписывать из текста слова, словосочетания и предложения;</w:t>
      </w:r>
    </w:p>
    <w:p w:rsidR="00653A76" w:rsidRPr="00BD3307" w:rsidRDefault="00653A76" w:rsidP="006E0B48">
      <w:pPr>
        <w:pStyle w:val="21"/>
        <w:spacing w:line="240" w:lineRule="auto"/>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6E0B48">
      <w:pPr>
        <w:pStyle w:val="21"/>
        <w:spacing w:line="240" w:lineRule="auto"/>
      </w:pPr>
      <w:r w:rsidRPr="00FF3660">
        <w:t>писать по образцу краткое письмо зарубежному другу.</w:t>
      </w:r>
    </w:p>
    <w:p w:rsidR="00653A76" w:rsidRPr="00BD7394" w:rsidRDefault="00653A76" w:rsidP="006E0B48">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6E0B48">
      <w:pPr>
        <w:pStyle w:val="21"/>
        <w:spacing w:line="240" w:lineRule="auto"/>
        <w:rPr>
          <w:i/>
        </w:rPr>
      </w:pPr>
      <w:r w:rsidRPr="00BD7394">
        <w:rPr>
          <w:i/>
        </w:rPr>
        <w:t>в письменной форме кратко отвечать на вопросы к тексту;</w:t>
      </w:r>
    </w:p>
    <w:p w:rsidR="00653A76" w:rsidRPr="00BD7394" w:rsidRDefault="00653A76" w:rsidP="006E0B48">
      <w:pPr>
        <w:pStyle w:val="21"/>
        <w:spacing w:line="240" w:lineRule="auto"/>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6E0B48">
      <w:pPr>
        <w:pStyle w:val="21"/>
        <w:spacing w:line="240" w:lineRule="auto"/>
        <w:rPr>
          <w:i/>
        </w:rPr>
      </w:pPr>
      <w:r w:rsidRPr="00BD7394">
        <w:rPr>
          <w:i/>
        </w:rPr>
        <w:t>заполнять простую анкету;</w:t>
      </w:r>
    </w:p>
    <w:p w:rsidR="00653A76" w:rsidRPr="00BD7394" w:rsidRDefault="00653A76" w:rsidP="006E0B48">
      <w:pPr>
        <w:pStyle w:val="21"/>
        <w:spacing w:line="240" w:lineRule="auto"/>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6E0B4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средстваи навыки оперирования ими</w:t>
      </w:r>
    </w:p>
    <w:p w:rsidR="00653A76" w:rsidRPr="00BD7394" w:rsidRDefault="00653A76" w:rsidP="006E0B4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6E0B48">
      <w:pPr>
        <w:pStyle w:val="21"/>
        <w:spacing w:line="240" w:lineRule="auto"/>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6E0B48">
      <w:pPr>
        <w:pStyle w:val="21"/>
        <w:spacing w:line="240" w:lineRule="auto"/>
      </w:pPr>
      <w:r w:rsidRPr="00BD3307">
        <w:rPr>
          <w:spacing w:val="2"/>
        </w:rPr>
        <w:t>пользоваться английским алфавитом, знать последова</w:t>
      </w:r>
      <w:r w:rsidRPr="00FF3660">
        <w:t>тельность букв в н</w:t>
      </w:r>
      <w:r w:rsidRPr="00797ECB">
        <w:t>ём;</w:t>
      </w:r>
    </w:p>
    <w:p w:rsidR="00653A76" w:rsidRPr="004902B1" w:rsidRDefault="00653A76" w:rsidP="006E0B48">
      <w:pPr>
        <w:pStyle w:val="21"/>
        <w:spacing w:line="240" w:lineRule="auto"/>
      </w:pPr>
      <w:r w:rsidRPr="004902B1">
        <w:t>списывать текст;</w:t>
      </w:r>
    </w:p>
    <w:p w:rsidR="00653A76" w:rsidRPr="009B0659" w:rsidRDefault="00653A76" w:rsidP="006E0B48">
      <w:pPr>
        <w:pStyle w:val="21"/>
        <w:spacing w:line="240" w:lineRule="auto"/>
      </w:pPr>
      <w:r w:rsidRPr="009B0659">
        <w:t>восстанавливать слово в соответствии с решаемой учебной задачей;</w:t>
      </w:r>
    </w:p>
    <w:p w:rsidR="00653A76" w:rsidRPr="002C5232" w:rsidRDefault="00653A76" w:rsidP="006E0B48">
      <w:pPr>
        <w:pStyle w:val="21"/>
        <w:spacing w:line="240" w:lineRule="auto"/>
      </w:pPr>
      <w:r w:rsidRPr="002C5232">
        <w:t>отличать буквы от знаков транскрипции.</w:t>
      </w:r>
    </w:p>
    <w:p w:rsidR="00653A76" w:rsidRPr="00BD7394" w:rsidRDefault="00653A76" w:rsidP="006E0B48">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276FE9" w:rsidRDefault="00653A76" w:rsidP="006E0B48">
      <w:pPr>
        <w:pStyle w:val="21"/>
        <w:spacing w:line="240" w:lineRule="auto"/>
        <w:rPr>
          <w:i/>
        </w:rPr>
      </w:pPr>
      <w:r w:rsidRPr="00276FE9">
        <w:rPr>
          <w:i/>
        </w:rPr>
        <w:t>сравнивать и анализировать буквосочетания английского языка и их транскрипцию;</w:t>
      </w:r>
    </w:p>
    <w:p w:rsidR="00653A76" w:rsidRPr="00276FE9" w:rsidRDefault="00653A76" w:rsidP="006E0B48">
      <w:pPr>
        <w:pStyle w:val="21"/>
        <w:spacing w:line="240" w:lineRule="auto"/>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6E0B48">
      <w:pPr>
        <w:pStyle w:val="21"/>
        <w:spacing w:line="240" w:lineRule="auto"/>
        <w:rPr>
          <w:i/>
        </w:rPr>
      </w:pPr>
      <w:r w:rsidRPr="00276FE9">
        <w:rPr>
          <w:i/>
        </w:rPr>
        <w:t>уточнять написание слова по словарю;</w:t>
      </w:r>
    </w:p>
    <w:p w:rsidR="00653A76" w:rsidRPr="00276FE9" w:rsidRDefault="00653A76" w:rsidP="006E0B48">
      <w:pPr>
        <w:pStyle w:val="21"/>
        <w:spacing w:line="240" w:lineRule="auto"/>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6E0B4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6E0B48">
      <w:pPr>
        <w:pStyle w:val="21"/>
        <w:spacing w:line="240" w:lineRule="auto"/>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6E0B48">
      <w:pPr>
        <w:pStyle w:val="21"/>
        <w:spacing w:line="240" w:lineRule="auto"/>
      </w:pPr>
      <w:r w:rsidRPr="00BD3307">
        <w:t>соблюдать правильное ударение в изолированном слове, фразе;</w:t>
      </w:r>
    </w:p>
    <w:p w:rsidR="00653A76" w:rsidRPr="00FF3660" w:rsidRDefault="00653A76" w:rsidP="006E0B48">
      <w:pPr>
        <w:pStyle w:val="21"/>
        <w:spacing w:line="240" w:lineRule="auto"/>
      </w:pPr>
      <w:r w:rsidRPr="00FF3660">
        <w:t>различать коммуникативные типы предложений по интонации;</w:t>
      </w:r>
    </w:p>
    <w:p w:rsidR="00653A76" w:rsidRPr="004902B1" w:rsidRDefault="00653A76" w:rsidP="006E0B48">
      <w:pPr>
        <w:pStyle w:val="21"/>
        <w:spacing w:line="240" w:lineRule="auto"/>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6E0B48">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6E0B48">
      <w:pPr>
        <w:pStyle w:val="21"/>
        <w:spacing w:line="240" w:lineRule="auto"/>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6E0B48">
      <w:pPr>
        <w:pStyle w:val="21"/>
        <w:spacing w:line="240" w:lineRule="auto"/>
        <w:rPr>
          <w:i/>
        </w:rPr>
      </w:pPr>
      <w:r w:rsidRPr="00BD7394">
        <w:rPr>
          <w:i/>
        </w:rPr>
        <w:t>соблюдать интонацию перечисления;</w:t>
      </w:r>
    </w:p>
    <w:p w:rsidR="00653A76" w:rsidRPr="00BD7394" w:rsidRDefault="00653A76" w:rsidP="006E0B48">
      <w:pPr>
        <w:pStyle w:val="21"/>
        <w:spacing w:line="240" w:lineRule="auto"/>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6E0B48">
      <w:pPr>
        <w:pStyle w:val="21"/>
        <w:spacing w:line="240" w:lineRule="auto"/>
        <w:rPr>
          <w:i/>
        </w:rPr>
      </w:pPr>
      <w:r w:rsidRPr="00BD7394">
        <w:rPr>
          <w:i/>
        </w:rPr>
        <w:t>читать изучаемые слова по транскрипции.</w:t>
      </w:r>
    </w:p>
    <w:p w:rsidR="00653A76" w:rsidRPr="00BD7394" w:rsidRDefault="00653A76" w:rsidP="006E0B4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6E0B48">
      <w:pPr>
        <w:pStyle w:val="21"/>
        <w:spacing w:line="240" w:lineRule="auto"/>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A1453B" w:rsidRPr="002C5232">
        <w:t>образования</w:t>
      </w:r>
      <w:r w:rsidRPr="002C5232">
        <w:t>;</w:t>
      </w:r>
    </w:p>
    <w:p w:rsidR="00653A76" w:rsidRPr="002C5232" w:rsidRDefault="00653A76" w:rsidP="006E0B48">
      <w:pPr>
        <w:pStyle w:val="21"/>
        <w:spacing w:line="240" w:lineRule="auto"/>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6E0B48">
      <w:pPr>
        <w:pStyle w:val="21"/>
        <w:spacing w:line="240" w:lineRule="auto"/>
      </w:pPr>
      <w:r w:rsidRPr="00E417D8">
        <w:t>восстанавливать текст в соответствии с решаемой учебной задачей.</w:t>
      </w:r>
    </w:p>
    <w:p w:rsidR="00653A76" w:rsidRPr="00BD7394" w:rsidRDefault="00653A76" w:rsidP="006E0B48">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6E0B48">
      <w:pPr>
        <w:pStyle w:val="21"/>
        <w:spacing w:line="240" w:lineRule="auto"/>
        <w:rPr>
          <w:i/>
        </w:rPr>
      </w:pPr>
      <w:r w:rsidRPr="00BD7394">
        <w:rPr>
          <w:i/>
        </w:rPr>
        <w:t>узнавать простые словообразовательные элементы;</w:t>
      </w:r>
    </w:p>
    <w:p w:rsidR="00653A76" w:rsidRPr="00BD7394" w:rsidRDefault="00653A76" w:rsidP="006E0B48">
      <w:pPr>
        <w:pStyle w:val="21"/>
        <w:spacing w:line="240" w:lineRule="auto"/>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6E0B48">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6E0B48">
      <w:pPr>
        <w:pStyle w:val="21"/>
        <w:spacing w:line="240" w:lineRule="auto"/>
      </w:pPr>
      <w:r w:rsidRPr="003C0745">
        <w:t>распоз</w:t>
      </w:r>
      <w:r w:rsidRPr="00CB6752">
        <w:t>навать и употреблять в речи основные коммуникативные типы предложений;</w:t>
      </w:r>
    </w:p>
    <w:p w:rsidR="00653A76" w:rsidRPr="002C5232" w:rsidRDefault="00653A76" w:rsidP="006E0B48">
      <w:pPr>
        <w:pStyle w:val="21"/>
        <w:spacing w:line="240" w:lineRule="auto"/>
      </w:pPr>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6E0B48">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6E0B48">
      <w:pPr>
        <w:pStyle w:val="21"/>
        <w:spacing w:line="240" w:lineRule="auto"/>
        <w:rPr>
          <w:i/>
        </w:rPr>
      </w:pPr>
      <w:r w:rsidRPr="00BD7394">
        <w:rPr>
          <w:i/>
        </w:rPr>
        <w:t>узнавать сложносочинённые предложения с союзами and и but;</w:t>
      </w:r>
    </w:p>
    <w:p w:rsidR="00653A76" w:rsidRPr="00BD7394" w:rsidRDefault="00653A76" w:rsidP="006E0B48">
      <w:pPr>
        <w:pStyle w:val="21"/>
        <w:spacing w:line="240" w:lineRule="auto"/>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предложениясконструкцией</w:t>
      </w:r>
      <w:r w:rsidRPr="00BD7394">
        <w:rPr>
          <w:i/>
          <w:lang w:val="en-US"/>
        </w:rPr>
        <w:t xml:space="preserve"> there is/there are;</w:t>
      </w:r>
    </w:p>
    <w:p w:rsidR="00653A76" w:rsidRPr="00BD7394" w:rsidRDefault="00653A76" w:rsidP="006E0B48">
      <w:pPr>
        <w:pStyle w:val="21"/>
        <w:spacing w:line="240" w:lineRule="auto"/>
        <w:rPr>
          <w:i/>
          <w:lang w:val="en-US"/>
        </w:rPr>
      </w:pPr>
      <w:r w:rsidRPr="00BD7394">
        <w:rPr>
          <w:i/>
        </w:rPr>
        <w:t xml:space="preserve">оперировать в речи неопределёнными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6E0B48">
      <w:pPr>
        <w:pStyle w:val="21"/>
        <w:spacing w:line="240" w:lineRule="auto"/>
        <w:rPr>
          <w:i/>
          <w:lang w:val="en-US"/>
        </w:rPr>
      </w:pPr>
      <w:r w:rsidRPr="00BD7394">
        <w:rPr>
          <w:i/>
        </w:rPr>
        <w:t>оперироватьвречинаречиямивремени</w:t>
      </w:r>
      <w:r w:rsidRPr="00BD7394">
        <w:rPr>
          <w:i/>
          <w:lang w:val="en-US"/>
        </w:rPr>
        <w:t xml:space="preserve"> (yesterday, tomorrow, never, usually, often, sometimes); </w:t>
      </w:r>
      <w:r w:rsidRPr="00BD7394">
        <w:rPr>
          <w:i/>
        </w:rPr>
        <w:t>наречиямистепени</w:t>
      </w:r>
      <w:r w:rsidRPr="00BD7394">
        <w:rPr>
          <w:i/>
          <w:lang w:val="en-US"/>
        </w:rPr>
        <w:t xml:space="preserve"> (much, little, very);</w:t>
      </w:r>
    </w:p>
    <w:p w:rsidR="00653A76" w:rsidRDefault="00653A76" w:rsidP="006E0B48">
      <w:pPr>
        <w:pStyle w:val="21"/>
        <w:spacing w:line="240" w:lineRule="auto"/>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E0B48" w:rsidRPr="00BD7394" w:rsidRDefault="006E0B48" w:rsidP="006E0B48">
      <w:pPr>
        <w:pStyle w:val="21"/>
        <w:numPr>
          <w:ilvl w:val="0"/>
          <w:numId w:val="0"/>
        </w:numPr>
        <w:spacing w:line="240" w:lineRule="auto"/>
        <w:ind w:left="680"/>
        <w:rPr>
          <w:i/>
        </w:rPr>
      </w:pPr>
    </w:p>
    <w:p w:rsidR="00653A76" w:rsidRPr="00CB6752" w:rsidRDefault="00653A76" w:rsidP="00310683">
      <w:pPr>
        <w:pStyle w:val="afe"/>
        <w:numPr>
          <w:ilvl w:val="2"/>
          <w:numId w:val="2"/>
        </w:numPr>
        <w:spacing w:line="240" w:lineRule="auto"/>
        <w:ind w:left="0" w:firstLine="0"/>
      </w:pPr>
      <w:bookmarkStart w:id="39" w:name="_Toc288394064"/>
      <w:bookmarkStart w:id="40" w:name="_Toc288410531"/>
      <w:bookmarkStart w:id="41" w:name="_Toc288410660"/>
      <w:bookmarkStart w:id="42" w:name="_Toc294246075"/>
      <w:r w:rsidRPr="00CB6752">
        <w:t>Математика и информатика</w:t>
      </w:r>
      <w:bookmarkEnd w:id="39"/>
      <w:bookmarkEnd w:id="40"/>
      <w:bookmarkEnd w:id="41"/>
      <w:bookmarkEnd w:id="42"/>
    </w:p>
    <w:p w:rsidR="006D7B6B" w:rsidRPr="007261C4" w:rsidRDefault="006D7B6B" w:rsidP="006E0B48">
      <w:pPr>
        <w:tabs>
          <w:tab w:val="left" w:pos="142"/>
          <w:tab w:val="left" w:leader="dot" w:pos="624"/>
          <w:tab w:val="left" w:pos="851"/>
        </w:tabs>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6E0B4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6E0B4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6E0B4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6E0B4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6E0B48">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6E0B48">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6E0B4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6E0B48">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6E0B48">
      <w:pPr>
        <w:pStyle w:val="21"/>
        <w:spacing w:line="240" w:lineRule="auto"/>
      </w:pPr>
      <w:r w:rsidRPr="003C0745">
        <w:t>читать, записывать, сравнивать, упорядочивать числа от нуля до миллиона;</w:t>
      </w:r>
    </w:p>
    <w:p w:rsidR="00653A76" w:rsidRPr="00FF3660" w:rsidRDefault="00653A76" w:rsidP="006E0B48">
      <w:pPr>
        <w:pStyle w:val="21"/>
        <w:spacing w:line="240" w:lineRule="auto"/>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6E0B48">
      <w:pPr>
        <w:pStyle w:val="21"/>
        <w:spacing w:line="240" w:lineRule="auto"/>
      </w:pPr>
      <w:r w:rsidRPr="00797ECB">
        <w:rPr>
          <w:spacing w:val="2"/>
        </w:rPr>
        <w:lastRenderedPageBreak/>
        <w:t xml:space="preserve">группировать числа по заданному или самостоятельно </w:t>
      </w:r>
      <w:r w:rsidRPr="004902B1">
        <w:t>установленному признаку;</w:t>
      </w:r>
    </w:p>
    <w:p w:rsidR="00DF266E" w:rsidRPr="00413904" w:rsidRDefault="00DF266E" w:rsidP="006E0B48">
      <w:pPr>
        <w:pStyle w:val="21"/>
        <w:spacing w:line="240" w:lineRule="auto"/>
      </w:pPr>
      <w:r w:rsidRPr="00413904">
        <w:t>классифицировать числа по одному или нескольким основаниям, объяснять свои действия;</w:t>
      </w:r>
    </w:p>
    <w:p w:rsidR="00653A76" w:rsidRPr="002C5232" w:rsidRDefault="00653A76" w:rsidP="006E0B48">
      <w:pPr>
        <w:pStyle w:val="21"/>
        <w:spacing w:line="240" w:lineRule="auto"/>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6E0B48">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6E0B48">
      <w:pPr>
        <w:pStyle w:val="21"/>
        <w:spacing w:line="240" w:lineRule="auto"/>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6E0B4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6E0B48">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6E0B48">
      <w:pPr>
        <w:pStyle w:val="21"/>
        <w:spacing w:line="240" w:lineRule="auto"/>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6E0B48">
      <w:pPr>
        <w:pStyle w:val="21"/>
        <w:spacing w:line="240" w:lineRule="auto"/>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6E0B48">
      <w:pPr>
        <w:pStyle w:val="21"/>
        <w:spacing w:line="240" w:lineRule="auto"/>
      </w:pPr>
      <w:r w:rsidRPr="00797ECB">
        <w:t>выделять неизвестный компонент арифметического действия и находить его значение;</w:t>
      </w:r>
    </w:p>
    <w:p w:rsidR="00653A76" w:rsidRPr="002C5232" w:rsidRDefault="00653A76" w:rsidP="006E0B48">
      <w:pPr>
        <w:pStyle w:val="21"/>
        <w:spacing w:line="240" w:lineRule="auto"/>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6E0B48">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6E0B48">
      <w:pPr>
        <w:pStyle w:val="21"/>
        <w:spacing w:line="240" w:lineRule="auto"/>
        <w:rPr>
          <w:i/>
        </w:rPr>
      </w:pPr>
      <w:r w:rsidRPr="00BD7394">
        <w:rPr>
          <w:i/>
        </w:rPr>
        <w:t>выполнять действия с величинами;</w:t>
      </w:r>
    </w:p>
    <w:p w:rsidR="00653A76" w:rsidRPr="00BD7394" w:rsidRDefault="00653A76" w:rsidP="006E0B48">
      <w:pPr>
        <w:pStyle w:val="21"/>
        <w:spacing w:line="240" w:lineRule="auto"/>
        <w:rPr>
          <w:i/>
        </w:rPr>
      </w:pPr>
      <w:r w:rsidRPr="00BD7394">
        <w:rPr>
          <w:i/>
        </w:rPr>
        <w:t>использовать свойства арифметических действий для удобства вычислений;</w:t>
      </w:r>
    </w:p>
    <w:p w:rsidR="00653A76" w:rsidRPr="00BD7394" w:rsidRDefault="00653A76" w:rsidP="006E0B48">
      <w:pPr>
        <w:pStyle w:val="21"/>
        <w:spacing w:line="240" w:lineRule="auto"/>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6E0B4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6E0B48">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6E0B48">
      <w:pPr>
        <w:pStyle w:val="21"/>
        <w:spacing w:line="240" w:lineRule="auto"/>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6E0B48">
      <w:pPr>
        <w:pStyle w:val="21"/>
        <w:spacing w:line="240" w:lineRule="auto"/>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6E0B48">
      <w:pPr>
        <w:pStyle w:val="21"/>
        <w:spacing w:line="240" w:lineRule="auto"/>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6E0B48">
      <w:pPr>
        <w:pStyle w:val="21"/>
        <w:spacing w:line="240" w:lineRule="auto"/>
      </w:pPr>
      <w:r w:rsidRPr="00797ECB">
        <w:t>оценивать правильность хода решения и реальность ответа на вопрос задачи.</w:t>
      </w:r>
    </w:p>
    <w:p w:rsidR="00653A76" w:rsidRPr="00BD7394" w:rsidRDefault="00653A76" w:rsidP="006E0B48">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6E0B48">
      <w:pPr>
        <w:pStyle w:val="21"/>
        <w:spacing w:line="240" w:lineRule="auto"/>
        <w:rPr>
          <w:i/>
        </w:rPr>
      </w:pPr>
      <w:r w:rsidRPr="00BD7394">
        <w:rPr>
          <w:i/>
        </w:rPr>
        <w:t>решать задачи в 3—4 действия;</w:t>
      </w:r>
    </w:p>
    <w:p w:rsidR="00653A76" w:rsidRPr="00BD7394" w:rsidRDefault="00653A76" w:rsidP="006E0B48">
      <w:pPr>
        <w:pStyle w:val="21"/>
        <w:spacing w:line="240" w:lineRule="auto"/>
        <w:rPr>
          <w:i/>
        </w:rPr>
      </w:pPr>
      <w:r w:rsidRPr="00BD7394">
        <w:rPr>
          <w:i/>
        </w:rPr>
        <w:t>находить разные способы решения задачи.</w:t>
      </w:r>
    </w:p>
    <w:p w:rsidR="00A1453B" w:rsidRPr="00BD7394" w:rsidRDefault="00653A76" w:rsidP="006E0B4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Пространственные</w:t>
      </w:r>
      <w:r w:rsidR="006E0B48">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6E0B4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6E0B48">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6E0B48">
      <w:pPr>
        <w:pStyle w:val="21"/>
        <w:spacing w:line="240" w:lineRule="auto"/>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6E0B48">
      <w:pPr>
        <w:pStyle w:val="21"/>
        <w:spacing w:line="240" w:lineRule="auto"/>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6E0B48">
      <w:pPr>
        <w:pStyle w:val="21"/>
        <w:spacing w:line="240" w:lineRule="auto"/>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6E0B48">
      <w:pPr>
        <w:pStyle w:val="21"/>
        <w:spacing w:line="240" w:lineRule="auto"/>
      </w:pPr>
      <w:r w:rsidRPr="004902B1">
        <w:t>использовать свойства прямоугольника и квадрата для решения задач;</w:t>
      </w:r>
    </w:p>
    <w:p w:rsidR="00653A76" w:rsidRPr="009B0659" w:rsidRDefault="00653A76" w:rsidP="006E0B48">
      <w:pPr>
        <w:pStyle w:val="21"/>
        <w:spacing w:line="240" w:lineRule="auto"/>
      </w:pPr>
      <w:r w:rsidRPr="009B0659">
        <w:t>распознавать и называть геометрические тела (куб, шар);</w:t>
      </w:r>
    </w:p>
    <w:p w:rsidR="00653A76" w:rsidRPr="002C5232" w:rsidRDefault="00653A76" w:rsidP="006E0B48">
      <w:pPr>
        <w:pStyle w:val="21"/>
        <w:spacing w:line="240" w:lineRule="auto"/>
      </w:pPr>
      <w:r w:rsidRPr="002C5232">
        <w:t>соотносить реальные объекты с моделями геометрических фигур.</w:t>
      </w:r>
    </w:p>
    <w:p w:rsidR="00653A76" w:rsidRPr="00BD7394" w:rsidRDefault="00653A76" w:rsidP="006E0B48">
      <w:pPr>
        <w:pStyle w:val="ae"/>
        <w:spacing w:line="24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6E0B4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6E0B48">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6E0B48">
      <w:pPr>
        <w:pStyle w:val="21"/>
        <w:spacing w:line="240" w:lineRule="auto"/>
      </w:pPr>
      <w:r w:rsidRPr="003C0745">
        <w:t>измерять длину отрезка;</w:t>
      </w:r>
    </w:p>
    <w:p w:rsidR="00653A76" w:rsidRPr="00BD3307" w:rsidRDefault="00653A76" w:rsidP="006E0B48">
      <w:pPr>
        <w:pStyle w:val="21"/>
        <w:spacing w:line="240" w:lineRule="auto"/>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6E0B48">
      <w:pPr>
        <w:pStyle w:val="21"/>
        <w:spacing w:line="240" w:lineRule="auto"/>
      </w:pPr>
      <w:r w:rsidRPr="00FF3660">
        <w:t>оценивать размеры геометрических объектов, расстояния приближённо (на глаз).</w:t>
      </w:r>
    </w:p>
    <w:p w:rsidR="00653A76" w:rsidRPr="00BD7394" w:rsidRDefault="00653A76" w:rsidP="006E0B48">
      <w:pPr>
        <w:pStyle w:val="ae"/>
        <w:spacing w:line="24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6E0B48">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6E0B48">
      <w:pPr>
        <w:pStyle w:val="a3"/>
        <w:spacing w:line="24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6E0B48">
      <w:pPr>
        <w:pStyle w:val="21"/>
        <w:spacing w:line="240" w:lineRule="auto"/>
      </w:pPr>
      <w:r w:rsidRPr="003C0745">
        <w:t>читать несложные готовые таблицы;</w:t>
      </w:r>
    </w:p>
    <w:p w:rsidR="00653A76" w:rsidRPr="00CB6752" w:rsidRDefault="00653A76" w:rsidP="006E0B48">
      <w:pPr>
        <w:pStyle w:val="21"/>
        <w:spacing w:line="240" w:lineRule="auto"/>
      </w:pPr>
      <w:r w:rsidRPr="00CB6752">
        <w:t>заполнять несложные готовые таблицы;</w:t>
      </w:r>
    </w:p>
    <w:p w:rsidR="00653A76" w:rsidRPr="00BD3307" w:rsidRDefault="00653A76" w:rsidP="006E0B48">
      <w:pPr>
        <w:pStyle w:val="21"/>
        <w:spacing w:line="240" w:lineRule="auto"/>
      </w:pPr>
      <w:r w:rsidRPr="00BD3307">
        <w:t>читать несложные готовые столбчатые диаграммы.</w:t>
      </w:r>
    </w:p>
    <w:p w:rsidR="00653A76" w:rsidRPr="00BD7394" w:rsidRDefault="00653A76" w:rsidP="006E0B48">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6E0B48">
      <w:pPr>
        <w:pStyle w:val="21"/>
        <w:spacing w:line="240" w:lineRule="auto"/>
        <w:rPr>
          <w:i/>
        </w:rPr>
      </w:pPr>
      <w:r w:rsidRPr="00BD7394">
        <w:rPr>
          <w:i/>
        </w:rPr>
        <w:t>читать несложные готовые круговые диаграммы;</w:t>
      </w:r>
    </w:p>
    <w:p w:rsidR="00653A76" w:rsidRPr="00BD7394" w:rsidRDefault="00653A76" w:rsidP="006E0B48">
      <w:pPr>
        <w:pStyle w:val="21"/>
        <w:spacing w:line="240" w:lineRule="auto"/>
        <w:rPr>
          <w:i/>
          <w:spacing w:val="-4"/>
        </w:rPr>
      </w:pPr>
      <w:r w:rsidRPr="00BD7394">
        <w:rPr>
          <w:i/>
          <w:spacing w:val="-4"/>
        </w:rPr>
        <w:t>достраивать несложную готовую столбчатую диаграмму;</w:t>
      </w:r>
    </w:p>
    <w:p w:rsidR="00653A76" w:rsidRPr="00BD7394" w:rsidRDefault="00653A76" w:rsidP="006E0B48">
      <w:pPr>
        <w:pStyle w:val="21"/>
        <w:spacing w:line="240" w:lineRule="auto"/>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6E0B48">
      <w:pPr>
        <w:pStyle w:val="21"/>
        <w:spacing w:line="240" w:lineRule="auto"/>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6E0B48">
      <w:pPr>
        <w:pStyle w:val="21"/>
        <w:spacing w:line="240" w:lineRule="auto"/>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6E0B48">
      <w:pPr>
        <w:pStyle w:val="21"/>
        <w:spacing w:line="240" w:lineRule="auto"/>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6E0B48">
      <w:pPr>
        <w:pStyle w:val="21"/>
        <w:spacing w:line="240" w:lineRule="auto"/>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6E0B48">
      <w:pPr>
        <w:pStyle w:val="21"/>
        <w:spacing w:line="240" w:lineRule="auto"/>
      </w:pPr>
      <w:r w:rsidRPr="00BD7394">
        <w:rPr>
          <w:i/>
        </w:rPr>
        <w:lastRenderedPageBreak/>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4F3E0E" w:rsidRPr="00CB6752" w:rsidRDefault="004F3E0E" w:rsidP="006E0B48">
      <w:pPr>
        <w:pStyle w:val="21"/>
        <w:numPr>
          <w:ilvl w:val="0"/>
          <w:numId w:val="0"/>
        </w:numPr>
        <w:spacing w:line="240" w:lineRule="auto"/>
      </w:pPr>
    </w:p>
    <w:p w:rsidR="00052A68" w:rsidRPr="00052A68" w:rsidRDefault="00052A68" w:rsidP="00310683">
      <w:pPr>
        <w:pStyle w:val="afe"/>
        <w:numPr>
          <w:ilvl w:val="2"/>
          <w:numId w:val="2"/>
        </w:numPr>
        <w:spacing w:line="240" w:lineRule="auto"/>
        <w:ind w:left="0" w:firstLine="0"/>
      </w:pPr>
      <w:bookmarkStart w:id="43" w:name="_Toc294246076"/>
      <w:r>
        <w:t>Основы религиозных культур и светской этики</w:t>
      </w:r>
      <w:bookmarkEnd w:id="43"/>
    </w:p>
    <w:p w:rsidR="00F17F7A" w:rsidRPr="007261C4" w:rsidRDefault="00F17F7A" w:rsidP="006E0B48">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00267F83">
        <w:rPr>
          <w:rStyle w:val="Zag11"/>
          <w:rFonts w:eastAsia="@Arial Unicode MS"/>
          <w:b w:val="0"/>
          <w:bCs w:val="0"/>
          <w:color w:val="auto"/>
          <w:szCs w:val="28"/>
          <w:lang w:val="ru-RU"/>
        </w:rPr>
        <w:t>) и результаты по</w:t>
      </w:r>
      <w:r w:rsidRPr="007261C4">
        <w:rPr>
          <w:rStyle w:val="Zag11"/>
          <w:rFonts w:eastAsia="@Arial Unicode MS"/>
          <w:b w:val="0"/>
          <w:bCs w:val="0"/>
          <w:color w:val="auto"/>
          <w:szCs w:val="28"/>
          <w:lang w:val="ru-RU"/>
        </w:rPr>
        <w:t xml:space="preserve"> учебному модулю с учетом содержания примерных рабочих программ по</w:t>
      </w:r>
      <w:r w:rsidR="00267F83">
        <w:rPr>
          <w:rStyle w:val="Zag11"/>
          <w:rFonts w:eastAsia="@Arial Unicode MS"/>
          <w:b w:val="0"/>
          <w:bCs w:val="0"/>
          <w:color w:val="auto"/>
          <w:szCs w:val="28"/>
          <w:lang w:val="ru-RU"/>
        </w:rPr>
        <w:t xml:space="preserve"> Основам православной культуры.</w:t>
      </w:r>
    </w:p>
    <w:p w:rsidR="00F17F7A" w:rsidRPr="00F17F7A" w:rsidRDefault="00F17F7A" w:rsidP="006E0B48">
      <w:pPr>
        <w:tabs>
          <w:tab w:val="left" w:pos="142"/>
          <w:tab w:val="left" w:leader="dot" w:pos="624"/>
        </w:tabs>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6E0B48">
      <w:pPr>
        <w:tabs>
          <w:tab w:val="left" w:pos="142"/>
          <w:tab w:val="left" w:leader="dot" w:pos="624"/>
        </w:tabs>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6E0B48">
      <w:pPr>
        <w:tabs>
          <w:tab w:val="left" w:pos="1080"/>
        </w:tabs>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6E0B48">
      <w:pPr>
        <w:tabs>
          <w:tab w:val="left" w:pos="1080"/>
        </w:tabs>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6E0B48">
      <w:pPr>
        <w:tabs>
          <w:tab w:val="left" w:pos="1080"/>
        </w:tabs>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6E0B48">
      <w:pPr>
        <w:tabs>
          <w:tab w:val="left" w:pos="1080"/>
        </w:tabs>
        <w:ind w:firstLine="709"/>
        <w:jc w:val="both"/>
        <w:rPr>
          <w:sz w:val="28"/>
          <w:szCs w:val="28"/>
        </w:rPr>
      </w:pPr>
      <w:r w:rsidRPr="00F17F7A">
        <w:rPr>
          <w:sz w:val="28"/>
          <w:szCs w:val="28"/>
        </w:rPr>
        <w:t xml:space="preserve">– развивать первоначальные представления о традиционных </w:t>
      </w:r>
      <w:r w:rsidR="00267F83">
        <w:rPr>
          <w:sz w:val="28"/>
          <w:szCs w:val="28"/>
        </w:rPr>
        <w:t>религиях народов России</w:t>
      </w:r>
      <w:r w:rsidRPr="00F17F7A">
        <w:rPr>
          <w:sz w:val="28"/>
          <w:szCs w:val="28"/>
        </w:rPr>
        <w:t xml:space="preserve">,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6E0B48">
      <w:pPr>
        <w:tabs>
          <w:tab w:val="left" w:pos="1080"/>
        </w:tabs>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6E0B48">
      <w:pPr>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6E0B48">
      <w:pPr>
        <w:ind w:firstLine="709"/>
        <w:jc w:val="both"/>
        <w:rPr>
          <w:b/>
          <w:sz w:val="28"/>
          <w:szCs w:val="28"/>
        </w:rPr>
      </w:pPr>
      <w:r w:rsidRPr="00F17F7A">
        <w:rPr>
          <w:b/>
          <w:sz w:val="28"/>
          <w:szCs w:val="28"/>
        </w:rPr>
        <w:t>Основы православной культуры</w:t>
      </w:r>
    </w:p>
    <w:p w:rsidR="00F17F7A" w:rsidRPr="00F17F7A" w:rsidRDefault="00F17F7A" w:rsidP="006E0B48">
      <w:pPr>
        <w:tabs>
          <w:tab w:val="left" w:pos="142"/>
          <w:tab w:val="left" w:leader="dot" w:pos="624"/>
        </w:tabs>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6E0B48">
      <w:pPr>
        <w:tabs>
          <w:tab w:val="left" w:pos="900"/>
        </w:tabs>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6E0B48">
      <w:pPr>
        <w:tabs>
          <w:tab w:val="left" w:pos="900"/>
        </w:tabs>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F17F7A" w:rsidRDefault="00F17F7A" w:rsidP="006E0B48">
      <w:pPr>
        <w:tabs>
          <w:tab w:val="left" w:pos="900"/>
        </w:tabs>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6E0B48">
      <w:pPr>
        <w:tabs>
          <w:tab w:val="left" w:pos="900"/>
        </w:tabs>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6E0B48">
      <w:pPr>
        <w:tabs>
          <w:tab w:val="left" w:pos="900"/>
        </w:tabs>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6E0B48">
      <w:pPr>
        <w:tabs>
          <w:tab w:val="left" w:pos="900"/>
        </w:tabs>
        <w:ind w:firstLine="709"/>
        <w:jc w:val="both"/>
        <w:rPr>
          <w:sz w:val="28"/>
          <w:szCs w:val="28"/>
        </w:rPr>
      </w:pPr>
      <w:r w:rsidRPr="00F17F7A">
        <w:rPr>
          <w:sz w:val="28"/>
          <w:szCs w:val="28"/>
        </w:rPr>
        <w:lastRenderedPageBreak/>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6E0B48">
      <w:pPr>
        <w:tabs>
          <w:tab w:val="left" w:pos="142"/>
          <w:tab w:val="left" w:leader="dot" w:pos="624"/>
        </w:tabs>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6E0B48">
      <w:pPr>
        <w:tabs>
          <w:tab w:val="left" w:pos="900"/>
        </w:tabs>
        <w:ind w:firstLine="709"/>
        <w:jc w:val="both"/>
        <w:rPr>
          <w:i/>
          <w:sz w:val="28"/>
          <w:szCs w:val="28"/>
        </w:rPr>
      </w:pPr>
      <w:r w:rsidRPr="00F17F7A">
        <w:rPr>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6E0B48">
      <w:pPr>
        <w:tabs>
          <w:tab w:val="left" w:pos="900"/>
        </w:tabs>
        <w:ind w:firstLine="709"/>
        <w:jc w:val="both"/>
        <w:rPr>
          <w:i/>
          <w:sz w:val="28"/>
          <w:szCs w:val="28"/>
        </w:rPr>
      </w:pPr>
      <w:r w:rsidRPr="00F17F7A">
        <w:rPr>
          <w:sz w:val="28"/>
          <w:szCs w:val="28"/>
        </w:rPr>
        <w:t>–</w:t>
      </w:r>
      <w:r w:rsidRPr="00F17F7A">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6E0B48">
      <w:pPr>
        <w:tabs>
          <w:tab w:val="left" w:pos="900"/>
        </w:tabs>
        <w:ind w:firstLine="709"/>
        <w:jc w:val="both"/>
        <w:rPr>
          <w:i/>
          <w:sz w:val="28"/>
          <w:szCs w:val="28"/>
        </w:rPr>
      </w:pPr>
      <w:r w:rsidRPr="00F17F7A">
        <w:rPr>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Default="00F17F7A" w:rsidP="006E0B48">
      <w:pPr>
        <w:tabs>
          <w:tab w:val="left" w:pos="900"/>
        </w:tabs>
        <w:ind w:firstLine="709"/>
        <w:jc w:val="both"/>
        <w:rPr>
          <w:i/>
          <w:sz w:val="28"/>
          <w:szCs w:val="28"/>
        </w:rPr>
      </w:pPr>
      <w:r w:rsidRPr="00F17F7A">
        <w:rPr>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67F83" w:rsidRPr="00F17F7A" w:rsidRDefault="00267F83" w:rsidP="006E0B48">
      <w:pPr>
        <w:tabs>
          <w:tab w:val="left" w:pos="900"/>
        </w:tabs>
        <w:ind w:firstLine="709"/>
        <w:jc w:val="both"/>
        <w:rPr>
          <w:i/>
          <w:sz w:val="28"/>
          <w:szCs w:val="28"/>
        </w:rPr>
      </w:pPr>
    </w:p>
    <w:p w:rsidR="00653A76" w:rsidRPr="004902B1" w:rsidRDefault="00653A76" w:rsidP="00310683">
      <w:pPr>
        <w:pStyle w:val="afe"/>
        <w:numPr>
          <w:ilvl w:val="2"/>
          <w:numId w:val="2"/>
        </w:numPr>
        <w:spacing w:line="240" w:lineRule="auto"/>
        <w:ind w:left="0" w:firstLine="0"/>
      </w:pPr>
      <w:bookmarkStart w:id="44" w:name="_Toc288394065"/>
      <w:bookmarkStart w:id="45" w:name="_Toc288410532"/>
      <w:bookmarkStart w:id="46" w:name="_Toc288410661"/>
      <w:bookmarkStart w:id="47" w:name="_Toc294246077"/>
      <w:r w:rsidRPr="004902B1">
        <w:t>Окружающий мир</w:t>
      </w:r>
      <w:bookmarkEnd w:id="44"/>
      <w:bookmarkEnd w:id="45"/>
      <w:bookmarkEnd w:id="46"/>
      <w:bookmarkEnd w:id="47"/>
    </w:p>
    <w:p w:rsidR="00D604C2" w:rsidRPr="007261C4" w:rsidRDefault="00D604C2" w:rsidP="008544AD">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8544AD">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8544AD">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8544AD">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8544AD">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8544AD">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w:t>
      </w:r>
      <w:r w:rsidRPr="007261C4">
        <w:rPr>
          <w:rStyle w:val="Zag11"/>
          <w:rFonts w:eastAsia="@Arial Unicode MS"/>
          <w:sz w:val="28"/>
          <w:szCs w:val="28"/>
        </w:rPr>
        <w:lastRenderedPageBreak/>
        <w:t>поможет им овладеть начальными навыками адаптации в динамично изменяющемся и развивающемся мире;</w:t>
      </w:r>
    </w:p>
    <w:p w:rsidR="00D604C2" w:rsidRPr="007261C4" w:rsidRDefault="00D604C2" w:rsidP="008544AD">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8544AD">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8544AD">
      <w:pPr>
        <w:pStyle w:val="a3"/>
        <w:tabs>
          <w:tab w:val="left" w:pos="709"/>
        </w:tabs>
        <w:spacing w:line="24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8544AD" w:rsidRDefault="008544AD" w:rsidP="008544AD">
      <w:pPr>
        <w:pStyle w:val="4"/>
        <w:spacing w:before="0" w:after="0" w:line="240" w:lineRule="auto"/>
        <w:ind w:firstLine="454"/>
        <w:jc w:val="both"/>
        <w:rPr>
          <w:rFonts w:ascii="Times New Roman" w:hAnsi="Times New Roman" w:cs="Times New Roman"/>
          <w:b/>
          <w:i w:val="0"/>
          <w:color w:val="auto"/>
          <w:sz w:val="28"/>
          <w:szCs w:val="28"/>
        </w:rPr>
      </w:pPr>
    </w:p>
    <w:p w:rsidR="00653A76" w:rsidRPr="00BD7394" w:rsidRDefault="00653A76" w:rsidP="008544A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8544A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8544AD">
      <w:pPr>
        <w:pStyle w:val="21"/>
        <w:spacing w:line="240" w:lineRule="auto"/>
      </w:pPr>
      <w:r w:rsidRPr="003C0745">
        <w:t xml:space="preserve">узнавать изученные объекты </w:t>
      </w:r>
      <w:r w:rsidRPr="00CB6752">
        <w:t>и явления живой и неживой природы;</w:t>
      </w:r>
    </w:p>
    <w:p w:rsidR="00653A76" w:rsidRPr="00797ECB" w:rsidRDefault="00653A76" w:rsidP="008544AD">
      <w:pPr>
        <w:pStyle w:val="21"/>
        <w:spacing w:line="240" w:lineRule="auto"/>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8544AD">
      <w:pPr>
        <w:pStyle w:val="21"/>
        <w:spacing w:line="240" w:lineRule="auto"/>
      </w:pPr>
      <w:r w:rsidRPr="004902B1">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8544AD">
      <w:pPr>
        <w:pStyle w:val="21"/>
        <w:spacing w:line="240" w:lineRule="auto"/>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8544AD">
      <w:pPr>
        <w:pStyle w:val="21"/>
        <w:spacing w:line="240" w:lineRule="auto"/>
      </w:pPr>
      <w:r w:rsidRPr="002C5232">
        <w:t>и правилам техники безопасности при проведении наблюдений и опытов;</w:t>
      </w:r>
    </w:p>
    <w:p w:rsidR="00653A76" w:rsidRPr="00012122" w:rsidRDefault="00653A76" w:rsidP="008544AD">
      <w:pPr>
        <w:pStyle w:val="21"/>
        <w:spacing w:line="240" w:lineRule="auto"/>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8544AD">
      <w:pPr>
        <w:pStyle w:val="21"/>
        <w:spacing w:line="240" w:lineRule="auto"/>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8544AD">
      <w:pPr>
        <w:pStyle w:val="21"/>
        <w:spacing w:line="240" w:lineRule="auto"/>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8544AD">
      <w:pPr>
        <w:pStyle w:val="21"/>
        <w:spacing w:line="240" w:lineRule="auto"/>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8544AD">
      <w:pPr>
        <w:pStyle w:val="21"/>
        <w:spacing w:line="240" w:lineRule="auto"/>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8544AD">
      <w:pPr>
        <w:pStyle w:val="21"/>
        <w:spacing w:line="240" w:lineRule="auto"/>
      </w:pPr>
      <w:r w:rsidRPr="00BD7394">
        <w:rPr>
          <w:spacing w:val="-2"/>
        </w:rPr>
        <w:lastRenderedPageBreak/>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8544AD">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8544AD">
      <w:pPr>
        <w:pStyle w:val="21"/>
        <w:spacing w:line="240" w:lineRule="auto"/>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8544AD">
      <w:pPr>
        <w:pStyle w:val="21"/>
        <w:spacing w:line="240" w:lineRule="auto"/>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8544AD">
      <w:pPr>
        <w:pStyle w:val="21"/>
        <w:spacing w:line="240" w:lineRule="auto"/>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8544AD">
      <w:pPr>
        <w:pStyle w:val="21"/>
        <w:spacing w:line="240" w:lineRule="auto"/>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8544AD">
      <w:pPr>
        <w:pStyle w:val="21"/>
        <w:spacing w:line="240" w:lineRule="auto"/>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8544AD">
      <w:pPr>
        <w:pStyle w:val="21"/>
        <w:spacing w:line="240" w:lineRule="auto"/>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8544A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8544A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8544AD">
      <w:pPr>
        <w:pStyle w:val="21"/>
        <w:spacing w:line="240" w:lineRule="auto"/>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8544AD">
      <w:pPr>
        <w:pStyle w:val="21"/>
        <w:spacing w:line="240" w:lineRule="auto"/>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8544AD">
      <w:pPr>
        <w:pStyle w:val="21"/>
        <w:spacing w:line="240" w:lineRule="auto"/>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8544AD">
      <w:pPr>
        <w:pStyle w:val="21"/>
        <w:spacing w:line="240" w:lineRule="auto"/>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8544AD">
      <w:pPr>
        <w:pStyle w:val="21"/>
        <w:spacing w:line="240" w:lineRule="auto"/>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5B482A">
        <w:t>высказываний.</w:t>
      </w:r>
    </w:p>
    <w:p w:rsidR="00653A76" w:rsidRPr="00BD7394" w:rsidRDefault="00653A76" w:rsidP="008544AD">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8544AD">
      <w:pPr>
        <w:pStyle w:val="21"/>
        <w:spacing w:line="240" w:lineRule="auto"/>
        <w:rPr>
          <w:i/>
        </w:rPr>
      </w:pPr>
      <w:r w:rsidRPr="00BD7394">
        <w:rPr>
          <w:i/>
        </w:rPr>
        <w:lastRenderedPageBreak/>
        <w:t>осознавать свою неразрывную связь с разнообразными окружающими социальными группами;</w:t>
      </w:r>
    </w:p>
    <w:p w:rsidR="00653A76" w:rsidRPr="00BD7394" w:rsidRDefault="00653A76" w:rsidP="008544AD">
      <w:pPr>
        <w:pStyle w:val="21"/>
        <w:spacing w:line="240" w:lineRule="auto"/>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8544AD">
      <w:pPr>
        <w:pStyle w:val="21"/>
        <w:spacing w:line="240" w:lineRule="auto"/>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8544AD">
      <w:pPr>
        <w:pStyle w:val="21"/>
        <w:spacing w:line="240" w:lineRule="auto"/>
        <w:rPr>
          <w:i/>
          <w:spacing w:val="-2"/>
        </w:rPr>
      </w:pPr>
      <w:r w:rsidRPr="00BD7394">
        <w:rPr>
          <w:i/>
          <w:spacing w:val="-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8544AD">
      <w:pPr>
        <w:pStyle w:val="21"/>
        <w:spacing w:line="240" w:lineRule="auto"/>
      </w:pPr>
      <w:r w:rsidRPr="00BD7394">
        <w:rPr>
          <w:i/>
          <w:spacing w:val="2"/>
        </w:rPr>
        <w:t xml:space="preserve">определять общую цель в совместной деятельности </w:t>
      </w:r>
      <w:r w:rsidRPr="00BD7394">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8544AD" w:rsidRDefault="008544AD" w:rsidP="008544AD">
      <w:pPr>
        <w:pStyle w:val="21"/>
        <w:numPr>
          <w:ilvl w:val="0"/>
          <w:numId w:val="0"/>
        </w:numPr>
        <w:spacing w:line="240" w:lineRule="auto"/>
        <w:ind w:left="680"/>
        <w:rPr>
          <w:rStyle w:val="Zag11"/>
          <w:rFonts w:eastAsia="@Arial Unicode MS"/>
          <w:b/>
          <w:i/>
          <w:szCs w:val="28"/>
        </w:rPr>
      </w:pPr>
    </w:p>
    <w:p w:rsidR="00D604C2" w:rsidRPr="008544AD" w:rsidRDefault="00D604C2" w:rsidP="008544AD">
      <w:pPr>
        <w:pStyle w:val="21"/>
        <w:numPr>
          <w:ilvl w:val="0"/>
          <w:numId w:val="0"/>
        </w:numPr>
        <w:spacing w:line="240" w:lineRule="auto"/>
        <w:ind w:left="680"/>
        <w:jc w:val="center"/>
        <w:rPr>
          <w:rFonts w:eastAsia="@Arial Unicode MS"/>
          <w:b/>
          <w:i/>
          <w:color w:val="000000"/>
          <w:szCs w:val="28"/>
        </w:rPr>
      </w:pPr>
      <w:r w:rsidRPr="008544AD">
        <w:rPr>
          <w:rStyle w:val="Zag11"/>
          <w:rFonts w:eastAsia="@Arial Unicode MS"/>
          <w:b/>
          <w:szCs w:val="28"/>
        </w:rPr>
        <w:t>Планируемые результаты и содержание образовательной области «Искусство» на уровне начального общего образования</w:t>
      </w:r>
    </w:p>
    <w:p w:rsidR="00653A76" w:rsidRPr="00CB6752" w:rsidRDefault="00653A76" w:rsidP="00310683">
      <w:pPr>
        <w:pStyle w:val="afe"/>
        <w:numPr>
          <w:ilvl w:val="2"/>
          <w:numId w:val="2"/>
        </w:numPr>
        <w:spacing w:line="240" w:lineRule="auto"/>
      </w:pPr>
      <w:bookmarkStart w:id="48" w:name="_Toc288394066"/>
      <w:bookmarkStart w:id="49" w:name="_Toc288410533"/>
      <w:bookmarkStart w:id="50" w:name="_Toc288410662"/>
      <w:bookmarkStart w:id="51" w:name="_Toc294246078"/>
      <w:r w:rsidRPr="00CB6752">
        <w:t>Изобразительное искусство</w:t>
      </w:r>
      <w:bookmarkEnd w:id="48"/>
      <w:bookmarkEnd w:id="49"/>
      <w:bookmarkEnd w:id="50"/>
      <w:bookmarkEnd w:id="51"/>
    </w:p>
    <w:p w:rsidR="00D604C2" w:rsidRPr="007261C4" w:rsidRDefault="00D604C2" w:rsidP="008544AD">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8544AD">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8544AD">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8544AD">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8544AD">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8544AD">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pacing w:val="-4"/>
          <w:sz w:val="28"/>
          <w:szCs w:val="28"/>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w:t>
      </w:r>
      <w:r w:rsidRPr="007261C4">
        <w:rPr>
          <w:rStyle w:val="Zag11"/>
          <w:rFonts w:eastAsia="@Arial Unicode MS"/>
          <w:spacing w:val="-4"/>
          <w:sz w:val="28"/>
          <w:szCs w:val="28"/>
        </w:rPr>
        <w:lastRenderedPageBreak/>
        <w:t>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8544AD">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8544AD">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8544AD">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8544AD">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8544AD">
      <w:pPr>
        <w:widowControl w:val="0"/>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8544AD">
      <w:pPr>
        <w:widowControl w:val="0"/>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8544AD">
      <w:pPr>
        <w:pStyle w:val="Zag3"/>
        <w:tabs>
          <w:tab w:val="left" w:pos="142"/>
          <w:tab w:val="left" w:leader="dot" w:pos="624"/>
          <w:tab w:val="left" w:pos="709"/>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8544A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8544A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8544AD">
      <w:pPr>
        <w:pStyle w:val="21"/>
        <w:spacing w:line="240" w:lineRule="auto"/>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8544AD">
      <w:pPr>
        <w:pStyle w:val="21"/>
        <w:spacing w:line="240" w:lineRule="auto"/>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8544AD">
      <w:pPr>
        <w:pStyle w:val="21"/>
        <w:spacing w:line="240" w:lineRule="auto"/>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8544AD">
      <w:pPr>
        <w:pStyle w:val="21"/>
        <w:spacing w:line="240" w:lineRule="auto"/>
      </w:pPr>
      <w:r w:rsidRPr="002C5232">
        <w:t xml:space="preserve">узнавать, воспринимать, описывать и эмоционально оценивать шедевры своего национального, российского и мирового искусства, изображающие </w:t>
      </w:r>
      <w:r w:rsidRPr="002C5232">
        <w:lastRenderedPageBreak/>
        <w:t>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8544AD">
      <w:pPr>
        <w:pStyle w:val="21"/>
        <w:spacing w:line="240" w:lineRule="auto"/>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8544AD">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8544AD">
      <w:pPr>
        <w:pStyle w:val="21"/>
        <w:spacing w:line="240" w:lineRule="auto"/>
        <w:rPr>
          <w:i/>
        </w:rPr>
      </w:pPr>
      <w:r w:rsidRPr="00BD7394">
        <w:rPr>
          <w:i/>
          <w:spacing w:val="-4"/>
        </w:rPr>
        <w:t>воспринимать произведения изобразительного искусства;</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8544AD">
      <w:pPr>
        <w:pStyle w:val="21"/>
        <w:spacing w:line="240" w:lineRule="auto"/>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8544AD">
      <w:pPr>
        <w:pStyle w:val="21"/>
        <w:spacing w:line="240" w:lineRule="auto"/>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8544A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8544A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8544AD">
      <w:pPr>
        <w:pStyle w:val="21"/>
        <w:spacing w:line="240" w:lineRule="auto"/>
      </w:pPr>
      <w:r w:rsidRPr="003C0745">
        <w:t>создавать простые композиции на заданную тему на плоскости и в пространстве;</w:t>
      </w:r>
    </w:p>
    <w:p w:rsidR="00653A76" w:rsidRPr="00797ECB" w:rsidRDefault="00653A76" w:rsidP="008544AD">
      <w:pPr>
        <w:pStyle w:val="21"/>
        <w:spacing w:line="240" w:lineRule="auto"/>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8544AD">
      <w:pPr>
        <w:pStyle w:val="21"/>
        <w:spacing w:line="240" w:lineRule="auto"/>
      </w:pPr>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8544AD">
      <w:pPr>
        <w:pStyle w:val="21"/>
        <w:spacing w:line="240" w:lineRule="auto"/>
        <w:rPr>
          <w:spacing w:val="-2"/>
        </w:rPr>
      </w:pPr>
      <w:r w:rsidRPr="002C5232">
        <w:rPr>
          <w:spacing w:val="2"/>
        </w:rPr>
        <w:t>создавать средствами живописи, графики, скульптуры,</w:t>
      </w:r>
      <w:r w:rsidRPr="00E417D8">
        <w:t>д</w:t>
      </w:r>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8544AD">
      <w:pPr>
        <w:pStyle w:val="21"/>
        <w:spacing w:line="240" w:lineRule="auto"/>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8544AD">
      <w:pPr>
        <w:pStyle w:val="21"/>
        <w:spacing w:line="240" w:lineRule="auto"/>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8544AD">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8544AD">
      <w:pPr>
        <w:pStyle w:val="21"/>
        <w:spacing w:line="240" w:lineRule="auto"/>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8544AD">
      <w:pPr>
        <w:pStyle w:val="21"/>
        <w:spacing w:line="240" w:lineRule="auto"/>
        <w:rPr>
          <w:i/>
        </w:rPr>
      </w:pPr>
      <w:r w:rsidRPr="00BD7394">
        <w:rPr>
          <w:i/>
        </w:rPr>
        <w:lastRenderedPageBreak/>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8544AD">
      <w:pPr>
        <w:pStyle w:val="21"/>
        <w:spacing w:line="240" w:lineRule="auto"/>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8544AD">
      <w:pPr>
        <w:pStyle w:val="4"/>
        <w:spacing w:before="0" w:after="0" w:line="24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8544A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8544AD">
      <w:pPr>
        <w:pStyle w:val="21"/>
        <w:spacing w:line="240" w:lineRule="auto"/>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8544AD">
      <w:pPr>
        <w:pStyle w:val="21"/>
        <w:spacing w:line="240" w:lineRule="auto"/>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8544AD">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8544AD">
      <w:pPr>
        <w:pStyle w:val="21"/>
        <w:spacing w:line="240" w:lineRule="auto"/>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8544AD">
      <w:pPr>
        <w:pStyle w:val="21"/>
        <w:spacing w:line="240" w:lineRule="auto"/>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8544AD">
      <w:pPr>
        <w:pStyle w:val="21"/>
        <w:spacing w:line="240" w:lineRule="auto"/>
        <w:rPr>
          <w:i/>
        </w:rPr>
      </w:pPr>
      <w:r w:rsidRPr="00BD7394">
        <w:rPr>
          <w:i/>
          <w:spacing w:val="2"/>
        </w:rPr>
        <w:t>изображать пейзажи, натюрморты, портреты, вы</w:t>
      </w:r>
      <w:r w:rsidRPr="00BD7394">
        <w:rPr>
          <w:i/>
        </w:rPr>
        <w:t>ражая своё отношение к ним;</w:t>
      </w:r>
    </w:p>
    <w:p w:rsidR="00EF381F" w:rsidRDefault="00653A76" w:rsidP="008544AD">
      <w:pPr>
        <w:pStyle w:val="21"/>
        <w:spacing w:line="240" w:lineRule="auto"/>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8544AD">
      <w:pPr>
        <w:pStyle w:val="21"/>
        <w:numPr>
          <w:ilvl w:val="0"/>
          <w:numId w:val="0"/>
        </w:numPr>
        <w:spacing w:line="240" w:lineRule="auto"/>
        <w:ind w:left="680"/>
        <w:rPr>
          <w:i/>
        </w:rPr>
      </w:pPr>
    </w:p>
    <w:p w:rsidR="00653A76" w:rsidRPr="00CB6752" w:rsidRDefault="00653A76" w:rsidP="00310683">
      <w:pPr>
        <w:pStyle w:val="afe"/>
        <w:numPr>
          <w:ilvl w:val="2"/>
          <w:numId w:val="2"/>
        </w:numPr>
        <w:spacing w:line="240" w:lineRule="auto"/>
      </w:pPr>
      <w:bookmarkStart w:id="52" w:name="_Toc288394067"/>
      <w:bookmarkStart w:id="53" w:name="_Toc288410534"/>
      <w:bookmarkStart w:id="54" w:name="_Toc288410663"/>
      <w:bookmarkStart w:id="55" w:name="_Toc294246079"/>
      <w:r w:rsidRPr="00CB6752">
        <w:t>Музыка</w:t>
      </w:r>
      <w:bookmarkEnd w:id="52"/>
      <w:bookmarkEnd w:id="53"/>
      <w:bookmarkEnd w:id="54"/>
      <w:bookmarkEnd w:id="55"/>
    </w:p>
    <w:p w:rsidR="005D0222" w:rsidRPr="007261C4" w:rsidRDefault="005D0222" w:rsidP="008544AD">
      <w:pPr>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8544AD">
      <w:pPr>
        <w:tabs>
          <w:tab w:val="left" w:pos="955"/>
        </w:tabs>
        <w:autoSpaceDE w:val="0"/>
        <w:autoSpaceDN w:val="0"/>
        <w:adjustRightInd w:val="0"/>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w:t>
      </w:r>
      <w:r w:rsidRPr="007261C4">
        <w:rPr>
          <w:sz w:val="28"/>
          <w:szCs w:val="28"/>
        </w:rPr>
        <w:lastRenderedPageBreak/>
        <w:t xml:space="preserve">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8544AD">
      <w:pPr>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8544AD">
      <w:pPr>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8544AD">
      <w:pPr>
        <w:widowControl w:val="0"/>
        <w:suppressLineNumbers/>
        <w:suppressAutoHyphens/>
        <w:autoSpaceDN w:val="0"/>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8544AD">
      <w:pPr>
        <w:autoSpaceDE w:val="0"/>
        <w:autoSpaceDN w:val="0"/>
        <w:adjustRightInd w:val="0"/>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8544AD">
      <w:pPr>
        <w:autoSpaceDE w:val="0"/>
        <w:autoSpaceDN w:val="0"/>
        <w:adjustRightInd w:val="0"/>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8544AD">
      <w:pPr>
        <w:autoSpaceDE w:val="0"/>
        <w:autoSpaceDN w:val="0"/>
        <w:adjustRightInd w:val="0"/>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8544AD">
      <w:pPr>
        <w:autoSpaceDE w:val="0"/>
        <w:autoSpaceDN w:val="0"/>
        <w:adjustRightInd w:val="0"/>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w:t>
      </w:r>
    </w:p>
    <w:p w:rsidR="005D0222" w:rsidRPr="007261C4" w:rsidRDefault="005D0222" w:rsidP="008544AD">
      <w:pPr>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8544AD">
      <w:pPr>
        <w:widowControl w:val="0"/>
        <w:tabs>
          <w:tab w:val="left" w:pos="142"/>
          <w:tab w:val="left" w:pos="993"/>
        </w:tabs>
        <w:ind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267F83">
      <w:pPr>
        <w:ind w:firstLine="709"/>
        <w:contextualSpacing/>
        <w:rPr>
          <w:b/>
          <w:sz w:val="28"/>
          <w:szCs w:val="28"/>
        </w:rPr>
      </w:pPr>
      <w:r w:rsidRPr="007261C4">
        <w:rPr>
          <w:b/>
          <w:sz w:val="28"/>
          <w:szCs w:val="28"/>
        </w:rPr>
        <w:t>Слушание музыки</w:t>
      </w:r>
    </w:p>
    <w:p w:rsidR="005D0222" w:rsidRPr="007261C4" w:rsidRDefault="005D0222" w:rsidP="008544AD">
      <w:pPr>
        <w:ind w:firstLine="709"/>
        <w:contextualSpacing/>
        <w:jc w:val="both"/>
        <w:rPr>
          <w:sz w:val="28"/>
          <w:szCs w:val="28"/>
        </w:rPr>
      </w:pPr>
      <w:r w:rsidRPr="007261C4">
        <w:rPr>
          <w:sz w:val="28"/>
          <w:szCs w:val="28"/>
        </w:rPr>
        <w:t>Обучающийся:</w:t>
      </w:r>
    </w:p>
    <w:p w:rsidR="005D0222" w:rsidRPr="007261C4" w:rsidRDefault="005D0222" w:rsidP="008544AD">
      <w:pPr>
        <w:ind w:firstLine="709"/>
        <w:jc w:val="both"/>
        <w:rPr>
          <w:sz w:val="28"/>
          <w:szCs w:val="28"/>
        </w:rPr>
      </w:pPr>
      <w:r w:rsidRPr="007261C4">
        <w:rPr>
          <w:sz w:val="28"/>
          <w:szCs w:val="28"/>
        </w:rPr>
        <w:lastRenderedPageBreak/>
        <w:t>1. Узнает изученные музыкальные произведения и называет имена их авторов.</w:t>
      </w:r>
    </w:p>
    <w:p w:rsidR="005D0222" w:rsidRPr="007261C4" w:rsidRDefault="005D0222" w:rsidP="008544AD">
      <w:pPr>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8544AD">
      <w:pPr>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8544AD">
      <w:pPr>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8544AD">
      <w:pPr>
        <w:shd w:val="clear" w:color="auto" w:fill="FFFFFF"/>
        <w:tabs>
          <w:tab w:val="left" w:pos="851"/>
        </w:tabs>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8544AD">
      <w:pPr>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8544AD">
      <w:pPr>
        <w:tabs>
          <w:tab w:val="left" w:pos="271"/>
        </w:tabs>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8544AD">
      <w:pPr>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8544AD">
      <w:pPr>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8544AD">
      <w:pPr>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8544AD">
      <w:pPr>
        <w:ind w:firstLine="709"/>
        <w:contextualSpacing/>
        <w:jc w:val="center"/>
        <w:rPr>
          <w:b/>
          <w:sz w:val="28"/>
          <w:szCs w:val="28"/>
        </w:rPr>
      </w:pPr>
      <w:r w:rsidRPr="007261C4">
        <w:rPr>
          <w:b/>
          <w:sz w:val="28"/>
          <w:szCs w:val="28"/>
        </w:rPr>
        <w:t>Хоровое пение</w:t>
      </w:r>
    </w:p>
    <w:p w:rsidR="005D0222" w:rsidRPr="00010847" w:rsidRDefault="005D0222" w:rsidP="008544AD">
      <w:pPr>
        <w:ind w:firstLine="709"/>
        <w:contextualSpacing/>
        <w:jc w:val="both"/>
        <w:rPr>
          <w:sz w:val="28"/>
          <w:szCs w:val="28"/>
        </w:rPr>
      </w:pPr>
      <w:r w:rsidRPr="00010847">
        <w:rPr>
          <w:sz w:val="28"/>
          <w:szCs w:val="28"/>
        </w:rPr>
        <w:t>Обучающийся:</w:t>
      </w:r>
    </w:p>
    <w:p w:rsidR="005D0222" w:rsidRPr="00010847" w:rsidRDefault="005D0222" w:rsidP="008544AD">
      <w:pPr>
        <w:tabs>
          <w:tab w:val="left" w:pos="310"/>
        </w:tabs>
        <w:ind w:firstLine="709"/>
        <w:jc w:val="both"/>
        <w:rPr>
          <w:sz w:val="28"/>
          <w:szCs w:val="28"/>
        </w:rPr>
      </w:pPr>
      <w:r w:rsidRPr="00010847">
        <w:rPr>
          <w:sz w:val="28"/>
          <w:szCs w:val="28"/>
        </w:rPr>
        <w:t>1. Знает слова и мелодию Гимна Российской Федерации.</w:t>
      </w:r>
    </w:p>
    <w:p w:rsidR="005D0222" w:rsidRPr="00010847" w:rsidRDefault="005D0222" w:rsidP="008544AD">
      <w:pPr>
        <w:tabs>
          <w:tab w:val="left" w:pos="310"/>
        </w:tabs>
        <w:ind w:firstLine="709"/>
        <w:jc w:val="both"/>
        <w:rPr>
          <w:sz w:val="28"/>
          <w:szCs w:val="28"/>
        </w:rPr>
      </w:pPr>
      <w:r w:rsidRPr="00010847">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010847" w:rsidRDefault="005D0222" w:rsidP="008544AD">
      <w:pPr>
        <w:tabs>
          <w:tab w:val="left" w:pos="310"/>
        </w:tabs>
        <w:ind w:firstLine="709"/>
        <w:jc w:val="both"/>
        <w:rPr>
          <w:sz w:val="28"/>
          <w:szCs w:val="28"/>
        </w:rPr>
      </w:pPr>
      <w:r w:rsidRPr="00010847">
        <w:rPr>
          <w:sz w:val="28"/>
          <w:szCs w:val="28"/>
        </w:rPr>
        <w:t>3. Знает о способах и приемах выразительного музыкального интонирования.</w:t>
      </w:r>
    </w:p>
    <w:p w:rsidR="005D0222" w:rsidRPr="00010847" w:rsidRDefault="005D0222" w:rsidP="008544AD">
      <w:pPr>
        <w:ind w:firstLine="709"/>
        <w:jc w:val="both"/>
        <w:rPr>
          <w:sz w:val="28"/>
          <w:szCs w:val="28"/>
        </w:rPr>
      </w:pPr>
      <w:r w:rsidRPr="00010847">
        <w:rPr>
          <w:sz w:val="28"/>
          <w:szCs w:val="28"/>
        </w:rPr>
        <w:t>4. Соблюдает при пении певческую установку. Использует в процессе пения правильное певческое дыхание.</w:t>
      </w:r>
    </w:p>
    <w:p w:rsidR="005D0222" w:rsidRPr="00010847" w:rsidRDefault="005D0222" w:rsidP="008544AD">
      <w:pPr>
        <w:tabs>
          <w:tab w:val="left" w:pos="310"/>
        </w:tabs>
        <w:ind w:firstLine="709"/>
        <w:jc w:val="both"/>
        <w:rPr>
          <w:sz w:val="28"/>
          <w:szCs w:val="28"/>
        </w:rPr>
      </w:pPr>
      <w:r w:rsidRPr="00010847">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010847" w:rsidRDefault="005D0222" w:rsidP="008544AD">
      <w:pPr>
        <w:ind w:firstLine="709"/>
        <w:jc w:val="both"/>
        <w:rPr>
          <w:sz w:val="28"/>
          <w:szCs w:val="28"/>
        </w:rPr>
      </w:pPr>
      <w:r w:rsidRPr="00010847">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010847" w:rsidRDefault="005D0222" w:rsidP="008544AD">
      <w:pPr>
        <w:ind w:firstLine="709"/>
        <w:jc w:val="both"/>
        <w:rPr>
          <w:sz w:val="28"/>
          <w:szCs w:val="28"/>
        </w:rPr>
      </w:pPr>
      <w:r w:rsidRPr="00010847">
        <w:rPr>
          <w:sz w:val="28"/>
          <w:szCs w:val="28"/>
        </w:rPr>
        <w:t>7. Исполняет одноголосные произведения, а также произведения с элементами двухголосия.</w:t>
      </w:r>
    </w:p>
    <w:p w:rsidR="005D0222" w:rsidRPr="007261C4" w:rsidRDefault="005D0222" w:rsidP="008544AD">
      <w:pPr>
        <w:ind w:firstLine="709"/>
        <w:contextualSpacing/>
        <w:jc w:val="center"/>
        <w:rPr>
          <w:sz w:val="28"/>
          <w:szCs w:val="28"/>
        </w:rPr>
      </w:pPr>
      <w:r w:rsidRPr="007261C4">
        <w:rPr>
          <w:b/>
          <w:sz w:val="28"/>
          <w:szCs w:val="28"/>
        </w:rPr>
        <w:t>Основы музыкальной грамоты</w:t>
      </w:r>
    </w:p>
    <w:p w:rsidR="005D0222" w:rsidRPr="007261C4" w:rsidRDefault="005D0222" w:rsidP="008544AD">
      <w:pPr>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8544AD">
      <w:pPr>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8544AD">
      <w:pPr>
        <w:ind w:firstLine="709"/>
        <w:jc w:val="both"/>
        <w:rPr>
          <w:sz w:val="28"/>
          <w:szCs w:val="28"/>
        </w:rPr>
      </w:pPr>
      <w:r w:rsidRPr="007261C4">
        <w:rPr>
          <w:sz w:val="28"/>
          <w:szCs w:val="28"/>
        </w:rPr>
        <w:lastRenderedPageBreak/>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8544AD">
      <w:pPr>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8544AD">
      <w:pPr>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8544AD">
      <w:pPr>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8544AD">
      <w:pPr>
        <w:tabs>
          <w:tab w:val="left" w:pos="201"/>
        </w:tabs>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8544AD">
      <w:pPr>
        <w:tabs>
          <w:tab w:val="left" w:pos="201"/>
        </w:tabs>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8544AD">
      <w:pPr>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8544AD">
      <w:pPr>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8544AD">
      <w:pPr>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8544AD">
      <w:pPr>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8544AD">
      <w:pPr>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8544AD">
      <w:pPr>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8544AD">
      <w:pPr>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8544AD">
      <w:pPr>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8544AD">
      <w:pPr>
        <w:pStyle w:val="21"/>
        <w:numPr>
          <w:ilvl w:val="0"/>
          <w:numId w:val="0"/>
        </w:numPr>
        <w:spacing w:line="240" w:lineRule="auto"/>
        <w:ind w:left="680"/>
        <w:rPr>
          <w:i/>
          <w:spacing w:val="-2"/>
        </w:rPr>
      </w:pPr>
    </w:p>
    <w:p w:rsidR="00653A76" w:rsidRPr="00CB6752" w:rsidRDefault="00653A76" w:rsidP="00310683">
      <w:pPr>
        <w:pStyle w:val="afe"/>
        <w:numPr>
          <w:ilvl w:val="2"/>
          <w:numId w:val="2"/>
        </w:numPr>
        <w:spacing w:line="240" w:lineRule="auto"/>
      </w:pPr>
      <w:bookmarkStart w:id="56" w:name="_Toc288394068"/>
      <w:bookmarkStart w:id="57" w:name="_Toc288410535"/>
      <w:bookmarkStart w:id="58" w:name="_Toc288410664"/>
      <w:bookmarkStart w:id="59" w:name="_Toc294246080"/>
      <w:r w:rsidRPr="00CB6752">
        <w:t>Технология</w:t>
      </w:r>
      <w:bookmarkEnd w:id="56"/>
      <w:bookmarkEnd w:id="57"/>
      <w:bookmarkEnd w:id="58"/>
      <w:bookmarkEnd w:id="59"/>
    </w:p>
    <w:p w:rsidR="00D604C2" w:rsidRPr="007261C4" w:rsidRDefault="00D604C2" w:rsidP="008544AD">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lastRenderedPageBreak/>
        <w:t>В результате изучения курса «Технологии» обучающиеся на уровне начального общего образования:</w:t>
      </w:r>
    </w:p>
    <w:p w:rsidR="00D604C2" w:rsidRPr="007261C4" w:rsidRDefault="00D604C2" w:rsidP="008544AD">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
    <w:p w:rsidR="00D604C2" w:rsidRPr="007261C4" w:rsidRDefault="00D604C2" w:rsidP="008544AD">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8544AD">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8544AD">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8544AD">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8544AD">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8544AD">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8544AD">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8544AD">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8544AD">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w:t>
      </w:r>
      <w:r w:rsidRPr="007261C4">
        <w:rPr>
          <w:rStyle w:val="Zag11"/>
          <w:rFonts w:eastAsia="@Arial Unicode MS"/>
          <w:sz w:val="28"/>
          <w:szCs w:val="28"/>
        </w:rPr>
        <w:lastRenderedPageBreak/>
        <w:t>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8544AD">
      <w:pPr>
        <w:tabs>
          <w:tab w:val="left" w:pos="142"/>
          <w:tab w:val="left" w:leader="dot" w:pos="624"/>
          <w:tab w:val="left" w:pos="1134"/>
        </w:tabs>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8544AD">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8544A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компетенции.Основы культуры труда, самообслуживание</w:t>
      </w:r>
    </w:p>
    <w:p w:rsidR="00653A76" w:rsidRPr="00BD7394" w:rsidRDefault="00653A76" w:rsidP="008544A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8544AD">
      <w:pPr>
        <w:pStyle w:val="21"/>
        <w:spacing w:line="240" w:lineRule="auto"/>
      </w:pPr>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BD3307" w:rsidRDefault="00653A76" w:rsidP="008544AD">
      <w:pPr>
        <w:pStyle w:val="21"/>
        <w:spacing w:line="240" w:lineRule="auto"/>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8544AD">
      <w:pPr>
        <w:pStyle w:val="21"/>
        <w:spacing w:line="240" w:lineRule="auto"/>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8544AD">
      <w:pPr>
        <w:pStyle w:val="21"/>
        <w:spacing w:line="240" w:lineRule="auto"/>
      </w:pPr>
      <w:r w:rsidRPr="00797ECB">
        <w:t>выполнять доступные действия по самообслуживанию и доступные виды домашнего труда.</w:t>
      </w:r>
    </w:p>
    <w:p w:rsidR="00653A76" w:rsidRPr="00BD7394" w:rsidRDefault="00653A76" w:rsidP="008544AD">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8544AD">
      <w:pPr>
        <w:pStyle w:val="21"/>
        <w:spacing w:line="240" w:lineRule="auto"/>
        <w:rPr>
          <w:i/>
        </w:rPr>
      </w:pPr>
      <w:r w:rsidRPr="00BD7394">
        <w:rPr>
          <w:i/>
        </w:rPr>
        <w:t>уважительно относиться к труду людей;</w:t>
      </w:r>
    </w:p>
    <w:p w:rsidR="00653A76" w:rsidRPr="00BD7394" w:rsidRDefault="00653A76" w:rsidP="008544AD">
      <w:pPr>
        <w:pStyle w:val="21"/>
        <w:spacing w:line="240" w:lineRule="auto"/>
        <w:rPr>
          <w:i/>
        </w:rPr>
      </w:pPr>
      <w:r w:rsidRPr="00BD7394">
        <w:rPr>
          <w:i/>
          <w:spacing w:val="2"/>
        </w:rPr>
        <w:t>понимать культурно­историческую ценность тради</w:t>
      </w:r>
      <w:r w:rsidRPr="00BD7394">
        <w:rPr>
          <w:i/>
        </w:rPr>
        <w:t>ций, отражённых в предметном мире, в том числе традиций трудовых династий как своего региона, так и страны, и уважать их;</w:t>
      </w:r>
    </w:p>
    <w:p w:rsidR="00653A76" w:rsidRPr="00BD7394" w:rsidRDefault="00653A76" w:rsidP="008544AD">
      <w:pPr>
        <w:pStyle w:val="21"/>
        <w:spacing w:line="240" w:lineRule="auto"/>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8544A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267F83">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8544A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8544AD">
      <w:pPr>
        <w:pStyle w:val="21"/>
        <w:spacing w:line="240" w:lineRule="auto"/>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8544AD">
      <w:pPr>
        <w:pStyle w:val="21"/>
        <w:spacing w:line="240" w:lineRule="auto"/>
        <w:rPr>
          <w:spacing w:val="-4"/>
        </w:rPr>
      </w:pPr>
      <w:r w:rsidRPr="00FF3660">
        <w:rPr>
          <w:spacing w:val="-4"/>
        </w:rPr>
        <w:lastRenderedPageBreak/>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8544AD">
      <w:pPr>
        <w:pStyle w:val="21"/>
        <w:spacing w:line="240" w:lineRule="auto"/>
        <w:rPr>
          <w:spacing w:val="-2"/>
        </w:rPr>
      </w:pPr>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
    <w:p w:rsidR="00653A76" w:rsidRPr="002C5232" w:rsidRDefault="00653A76" w:rsidP="008544AD">
      <w:pPr>
        <w:pStyle w:val="21"/>
        <w:spacing w:line="240" w:lineRule="auto"/>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BD7394" w:rsidRDefault="00653A76" w:rsidP="008544AD">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8544AD">
      <w:pPr>
        <w:pStyle w:val="21"/>
        <w:spacing w:line="240" w:lineRule="auto"/>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8544AD">
      <w:pPr>
        <w:pStyle w:val="21"/>
        <w:spacing w:line="240" w:lineRule="auto"/>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8544A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8544A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8544AD">
      <w:pPr>
        <w:pStyle w:val="21"/>
        <w:spacing w:line="240" w:lineRule="auto"/>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8544AD">
      <w:pPr>
        <w:pStyle w:val="21"/>
        <w:spacing w:line="240" w:lineRule="auto"/>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8544AD">
      <w:pPr>
        <w:pStyle w:val="21"/>
        <w:spacing w:line="240" w:lineRule="auto"/>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8544AD">
      <w:pPr>
        <w:pStyle w:val="ae"/>
        <w:spacing w:line="24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8544AD">
      <w:pPr>
        <w:pStyle w:val="21"/>
        <w:spacing w:line="240" w:lineRule="auto"/>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8544AD">
      <w:pPr>
        <w:pStyle w:val="21"/>
        <w:spacing w:line="240" w:lineRule="auto"/>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8544A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8544A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8544AD">
      <w:pPr>
        <w:pStyle w:val="21"/>
        <w:spacing w:line="240" w:lineRule="auto"/>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8544AD">
      <w:pPr>
        <w:pStyle w:val="21"/>
        <w:spacing w:line="240" w:lineRule="auto"/>
      </w:pPr>
      <w:r w:rsidRPr="00E417D8">
        <w:t>пользоваться компьютером для поиска и воспроизведения необходимой информации;</w:t>
      </w:r>
    </w:p>
    <w:p w:rsidR="00653A76" w:rsidRPr="00C6263C" w:rsidRDefault="00653A76" w:rsidP="008544AD">
      <w:pPr>
        <w:pStyle w:val="21"/>
        <w:spacing w:line="240" w:lineRule="auto"/>
      </w:pPr>
      <w:r w:rsidRPr="00A87A29">
        <w:lastRenderedPageBreak/>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8544AD">
      <w:pPr>
        <w:pStyle w:val="a3"/>
        <w:spacing w:line="24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8544AD">
      <w:pPr>
        <w:pStyle w:val="a3"/>
        <w:spacing w:line="240" w:lineRule="auto"/>
        <w:ind w:firstLine="454"/>
        <w:rPr>
          <w:rFonts w:ascii="Times New Roman" w:hAnsi="Times New Roman"/>
          <w:i/>
          <w:iCs/>
          <w:color w:val="auto"/>
          <w:sz w:val="28"/>
          <w:szCs w:val="28"/>
        </w:rPr>
      </w:pPr>
    </w:p>
    <w:p w:rsidR="00653A76" w:rsidRPr="00CB6752" w:rsidRDefault="00653A76" w:rsidP="00310683">
      <w:pPr>
        <w:pStyle w:val="afe"/>
        <w:numPr>
          <w:ilvl w:val="2"/>
          <w:numId w:val="2"/>
        </w:numPr>
        <w:spacing w:line="240" w:lineRule="auto"/>
        <w:ind w:left="0" w:firstLine="0"/>
      </w:pPr>
      <w:bookmarkStart w:id="60" w:name="_Toc288394069"/>
      <w:bookmarkStart w:id="61" w:name="_Toc288410536"/>
      <w:bookmarkStart w:id="62" w:name="_Toc288410665"/>
      <w:bookmarkStart w:id="63" w:name="_Toc294246081"/>
      <w:r w:rsidRPr="00CB6752">
        <w:t>Физическая культура</w:t>
      </w:r>
      <w:bookmarkEnd w:id="60"/>
      <w:bookmarkEnd w:id="61"/>
      <w:bookmarkEnd w:id="62"/>
      <w:bookmarkEnd w:id="63"/>
    </w:p>
    <w:p w:rsidR="00653A76" w:rsidRPr="00BD7394" w:rsidRDefault="00653A76" w:rsidP="008544AD">
      <w:pPr>
        <w:pStyle w:val="a3"/>
        <w:spacing w:line="24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8544A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8544A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8544A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8544AD">
      <w:pPr>
        <w:pStyle w:val="21"/>
        <w:spacing w:line="240" w:lineRule="auto"/>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8544AD">
      <w:pPr>
        <w:pStyle w:val="21"/>
        <w:spacing w:line="240" w:lineRule="auto"/>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8544AD">
      <w:pPr>
        <w:pStyle w:val="21"/>
        <w:spacing w:line="240" w:lineRule="auto"/>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87A29" w:rsidRDefault="00653A76" w:rsidP="008544AD">
      <w:pPr>
        <w:pStyle w:val="21"/>
        <w:spacing w:line="240" w:lineRule="auto"/>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8544AD">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8544AD">
      <w:pPr>
        <w:pStyle w:val="21"/>
        <w:spacing w:line="240" w:lineRule="auto"/>
        <w:rPr>
          <w:i/>
        </w:rPr>
      </w:pPr>
      <w:r w:rsidRPr="00BD7394">
        <w:rPr>
          <w:i/>
        </w:rPr>
        <w:t>выявлять связь занятий физической культурой с трудовой и оборонной деятельностью;</w:t>
      </w:r>
    </w:p>
    <w:p w:rsidR="00653A76" w:rsidRPr="00BD7394" w:rsidRDefault="00653A76" w:rsidP="008544AD">
      <w:pPr>
        <w:pStyle w:val="21"/>
        <w:spacing w:line="240" w:lineRule="auto"/>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8544A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8544A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8544AD">
      <w:pPr>
        <w:pStyle w:val="21"/>
        <w:spacing w:line="240" w:lineRule="auto"/>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8544AD">
      <w:pPr>
        <w:pStyle w:val="21"/>
        <w:spacing w:line="240" w:lineRule="auto"/>
      </w:pPr>
      <w:r w:rsidRPr="00CB6752">
        <w:lastRenderedPageBreak/>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8544AD">
      <w:pPr>
        <w:pStyle w:val="21"/>
        <w:spacing w:line="240" w:lineRule="auto"/>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8544AD">
      <w:pPr>
        <w:pStyle w:val="a3"/>
        <w:spacing w:line="24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8544AD">
      <w:pPr>
        <w:pStyle w:val="21"/>
        <w:spacing w:line="240" w:lineRule="auto"/>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8544AD">
      <w:pPr>
        <w:pStyle w:val="21"/>
        <w:spacing w:line="240" w:lineRule="auto"/>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8544AD">
      <w:pPr>
        <w:pStyle w:val="21"/>
        <w:spacing w:line="240" w:lineRule="auto"/>
      </w:pPr>
      <w:r w:rsidRPr="00BD7394">
        <w:rPr>
          <w:i/>
        </w:rPr>
        <w:t>выполнять простейшие приёмы оказания доврачебной помощи при травмах и ушибах</w:t>
      </w:r>
      <w:r w:rsidRPr="003C0745">
        <w:t>.</w:t>
      </w:r>
    </w:p>
    <w:p w:rsidR="00653A76" w:rsidRPr="00BD7394" w:rsidRDefault="00653A76" w:rsidP="008544AD">
      <w:pPr>
        <w:pStyle w:val="4"/>
        <w:spacing w:before="0" w:after="0" w:line="24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8544AD">
      <w:pPr>
        <w:pStyle w:val="a3"/>
        <w:spacing w:line="24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8544AD">
      <w:pPr>
        <w:pStyle w:val="21"/>
        <w:spacing w:line="240" w:lineRule="auto"/>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8544AD">
      <w:pPr>
        <w:pStyle w:val="21"/>
        <w:spacing w:line="240" w:lineRule="auto"/>
      </w:pPr>
      <w:r w:rsidRPr="00797ECB">
        <w:t>выполнять организующие строевые команды и приёмы;</w:t>
      </w:r>
    </w:p>
    <w:p w:rsidR="00653A76" w:rsidRPr="004902B1" w:rsidRDefault="00653A76" w:rsidP="008544AD">
      <w:pPr>
        <w:pStyle w:val="21"/>
        <w:spacing w:line="240" w:lineRule="auto"/>
      </w:pPr>
      <w:r w:rsidRPr="004902B1">
        <w:t>выполнять акробатические упражнения (кувырки, стойки, перекаты);</w:t>
      </w:r>
    </w:p>
    <w:p w:rsidR="00653A76" w:rsidRPr="002C5232" w:rsidRDefault="00653A76" w:rsidP="008544AD">
      <w:pPr>
        <w:pStyle w:val="21"/>
        <w:spacing w:line="240" w:lineRule="auto"/>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8544AD">
      <w:pPr>
        <w:pStyle w:val="21"/>
        <w:spacing w:line="240" w:lineRule="auto"/>
      </w:pPr>
      <w:r w:rsidRPr="002C5232">
        <w:t>выполнять легкоатлетические упражнения (бег, прыжки, метания и броски мячей разного веса и объёма);</w:t>
      </w:r>
    </w:p>
    <w:p w:rsidR="00653A76" w:rsidRPr="002C5232" w:rsidRDefault="00653A76" w:rsidP="008544AD">
      <w:pPr>
        <w:pStyle w:val="21"/>
        <w:spacing w:line="240" w:lineRule="auto"/>
      </w:pPr>
      <w:r w:rsidRPr="002C5232">
        <w:t>выполнять игровые действия и упражнения из подвижных игр разной функциональной направленности.</w:t>
      </w:r>
    </w:p>
    <w:p w:rsidR="00F42D8D" w:rsidRPr="00F42D8D" w:rsidRDefault="00653A76" w:rsidP="00F42D8D">
      <w:pPr>
        <w:pStyle w:val="21"/>
        <w:numPr>
          <w:ilvl w:val="0"/>
          <w:numId w:val="0"/>
        </w:numPr>
        <w:ind w:left="680"/>
        <w:rPr>
          <w:i/>
          <w:sz w:val="24"/>
        </w:rPr>
      </w:pPr>
      <w:r w:rsidRPr="00BD7394">
        <w:rPr>
          <w:b/>
          <w:iCs/>
          <w:szCs w:val="28"/>
        </w:rPr>
        <w:t>Выпускник получит возможность научиться:</w:t>
      </w:r>
    </w:p>
    <w:p w:rsidR="00F42D8D" w:rsidRPr="0004734F" w:rsidRDefault="00F42D8D" w:rsidP="00F42D8D">
      <w:pPr>
        <w:pStyle w:val="21"/>
        <w:rPr>
          <w:i/>
          <w:sz w:val="24"/>
        </w:rPr>
      </w:pPr>
      <w:r w:rsidRPr="00F42D8D">
        <w:rPr>
          <w:i/>
          <w:sz w:val="24"/>
        </w:rPr>
        <w:t xml:space="preserve"> </w:t>
      </w:r>
      <w:r w:rsidRPr="0004734F">
        <w:rPr>
          <w:i/>
          <w:sz w:val="24"/>
        </w:rPr>
        <w:t>сохранять правильную осанку, оптимальное телосложение;</w:t>
      </w:r>
    </w:p>
    <w:p w:rsidR="00F42D8D" w:rsidRPr="0004734F" w:rsidRDefault="00F42D8D" w:rsidP="00F42D8D">
      <w:pPr>
        <w:pStyle w:val="21"/>
        <w:rPr>
          <w:i/>
          <w:sz w:val="24"/>
        </w:rPr>
      </w:pPr>
      <w:r w:rsidRPr="0004734F">
        <w:rPr>
          <w:i/>
          <w:spacing w:val="-2"/>
          <w:sz w:val="24"/>
        </w:rPr>
        <w:t>выполнять эстетически красиво гимнастические и ак</w:t>
      </w:r>
      <w:r w:rsidRPr="0004734F">
        <w:rPr>
          <w:i/>
          <w:sz w:val="24"/>
        </w:rPr>
        <w:t>робатические комбинации;</w:t>
      </w:r>
    </w:p>
    <w:p w:rsidR="00F42D8D" w:rsidRPr="0004734F" w:rsidRDefault="00F42D8D" w:rsidP="00F42D8D">
      <w:pPr>
        <w:pStyle w:val="21"/>
        <w:rPr>
          <w:i/>
          <w:sz w:val="24"/>
        </w:rPr>
      </w:pPr>
      <w:r w:rsidRPr="0004734F">
        <w:rPr>
          <w:i/>
          <w:sz w:val="24"/>
        </w:rPr>
        <w:t>играть в баскетбол, футбол и волейбол по упрощённым правилам;</w:t>
      </w:r>
    </w:p>
    <w:p w:rsidR="00F42D8D" w:rsidRPr="0004734F" w:rsidRDefault="00F42D8D" w:rsidP="00F42D8D">
      <w:pPr>
        <w:pStyle w:val="21"/>
        <w:rPr>
          <w:i/>
          <w:sz w:val="24"/>
        </w:rPr>
      </w:pPr>
      <w:r w:rsidRPr="0004734F">
        <w:rPr>
          <w:i/>
          <w:sz w:val="24"/>
        </w:rPr>
        <w:t>выполнять тестовые нормативы по физической подготовке;</w:t>
      </w:r>
    </w:p>
    <w:p w:rsidR="00F42D8D" w:rsidRPr="0004734F" w:rsidRDefault="00F42D8D" w:rsidP="00F42D8D">
      <w:pPr>
        <w:pStyle w:val="21"/>
        <w:rPr>
          <w:i/>
          <w:sz w:val="24"/>
        </w:rPr>
      </w:pPr>
      <w:r w:rsidRPr="0004734F">
        <w:rPr>
          <w:i/>
          <w:sz w:val="24"/>
        </w:rPr>
        <w:t>плавать, в том числе спортивными способами;</w:t>
      </w:r>
    </w:p>
    <w:p w:rsidR="00F42D8D" w:rsidRPr="00F42D8D" w:rsidRDefault="00571DC3" w:rsidP="00F42D8D">
      <w:pPr>
        <w:pStyle w:val="afe"/>
        <w:ind w:left="1800"/>
        <w:rPr>
          <w:szCs w:val="28"/>
        </w:rPr>
      </w:pPr>
      <w:r>
        <w:rPr>
          <w:szCs w:val="28"/>
        </w:rPr>
        <w:t xml:space="preserve">1.2.12  </w:t>
      </w:r>
      <w:r w:rsidR="00F42D8D" w:rsidRPr="00F42D8D">
        <w:rPr>
          <w:szCs w:val="28"/>
        </w:rPr>
        <w:t>Кубановедение.</w:t>
      </w:r>
    </w:p>
    <w:p w:rsidR="00F42D8D" w:rsidRPr="00F42D8D" w:rsidRDefault="00F42D8D" w:rsidP="00F42D8D">
      <w:pPr>
        <w:spacing w:line="292" w:lineRule="atLeast"/>
        <w:rPr>
          <w:sz w:val="28"/>
          <w:szCs w:val="28"/>
        </w:rPr>
      </w:pPr>
      <w:r w:rsidRPr="00F42D8D">
        <w:rPr>
          <w:b/>
          <w:bCs/>
          <w:i/>
          <w:iCs/>
          <w:sz w:val="28"/>
          <w:szCs w:val="28"/>
        </w:rPr>
        <w:t>Метапредметными результатами</w:t>
      </w:r>
      <w:r w:rsidRPr="00F42D8D">
        <w:rPr>
          <w:b/>
          <w:bCs/>
          <w:sz w:val="28"/>
          <w:szCs w:val="28"/>
        </w:rPr>
        <w:t> изучения предмета «Кубановедения» являются:</w:t>
      </w:r>
    </w:p>
    <w:p w:rsidR="00F42D8D" w:rsidRPr="00F42D8D" w:rsidRDefault="00F42D8D" w:rsidP="00F42D8D">
      <w:pPr>
        <w:spacing w:after="288" w:line="292" w:lineRule="atLeast"/>
        <w:rPr>
          <w:sz w:val="28"/>
          <w:szCs w:val="28"/>
        </w:rPr>
      </w:pPr>
      <w:r w:rsidRPr="00F42D8D">
        <w:rPr>
          <w:sz w:val="28"/>
          <w:szCs w:val="28"/>
        </w:rPr>
        <w:t>овладение способностью принимать и сохранять цели и задачи исследовательской деятельности, поиска средств её осуществления;</w:t>
      </w:r>
    </w:p>
    <w:p w:rsidR="00F42D8D" w:rsidRPr="00F42D8D" w:rsidRDefault="00F42D8D" w:rsidP="00F42D8D">
      <w:pPr>
        <w:spacing w:after="288" w:line="292" w:lineRule="atLeast"/>
        <w:rPr>
          <w:sz w:val="28"/>
          <w:szCs w:val="28"/>
        </w:rPr>
      </w:pPr>
      <w:r w:rsidRPr="00F42D8D">
        <w:rPr>
          <w:sz w:val="28"/>
          <w:szCs w:val="28"/>
        </w:rPr>
        <w:lastRenderedPageBreak/>
        <w:t>освоение способов решения проблем творческого и поискового характера;</w:t>
      </w:r>
    </w:p>
    <w:p w:rsidR="00F42D8D" w:rsidRPr="00F42D8D" w:rsidRDefault="00F42D8D" w:rsidP="00F42D8D">
      <w:pPr>
        <w:spacing w:after="288" w:line="292" w:lineRule="atLeast"/>
        <w:rPr>
          <w:sz w:val="28"/>
          <w:szCs w:val="28"/>
        </w:rPr>
      </w:pPr>
      <w:r w:rsidRPr="00F42D8D">
        <w:rPr>
          <w:sz w:val="28"/>
          <w:szCs w:val="28"/>
        </w:rPr>
        <w:t>формирование умения планировать, контролировать и оценивать учебные действия в ходе исследовательской деятельности в соответствии с поставленной задачей и условиями её реализации</w:t>
      </w:r>
    </w:p>
    <w:p w:rsidR="00F42D8D" w:rsidRPr="00F42D8D" w:rsidRDefault="00F42D8D" w:rsidP="00F42D8D">
      <w:pPr>
        <w:spacing w:after="288" w:line="292" w:lineRule="atLeast"/>
        <w:rPr>
          <w:sz w:val="28"/>
          <w:szCs w:val="28"/>
        </w:rPr>
      </w:pPr>
      <w:r w:rsidRPr="00F42D8D">
        <w:rPr>
          <w:sz w:val="28"/>
          <w:szCs w:val="28"/>
        </w:rPr>
        <w:t>использование различных способов поиска сбора, обработки,анализа, организации, передачи и интерпретации информации в соответствии с коммуникативными, познавательными, исследовательскими задачами;</w:t>
      </w:r>
    </w:p>
    <w:p w:rsidR="00F42D8D" w:rsidRPr="00F42D8D" w:rsidRDefault="00F42D8D" w:rsidP="00F42D8D">
      <w:pPr>
        <w:spacing w:after="288" w:line="292" w:lineRule="atLeast"/>
        <w:rPr>
          <w:sz w:val="28"/>
          <w:szCs w:val="28"/>
        </w:rPr>
      </w:pPr>
      <w:r w:rsidRPr="00F42D8D">
        <w:rPr>
          <w:sz w:val="28"/>
          <w:szCs w:val="28"/>
        </w:rPr>
        <w:t>активное использование речевых средств и средств информационных и коммуникационных технологий для решения исследовательских задач;</w:t>
      </w:r>
    </w:p>
    <w:p w:rsidR="00F42D8D" w:rsidRPr="00F42D8D" w:rsidRDefault="00F42D8D" w:rsidP="00F42D8D">
      <w:pPr>
        <w:spacing w:after="288" w:line="292" w:lineRule="atLeast"/>
        <w:rPr>
          <w:sz w:val="28"/>
          <w:szCs w:val="28"/>
        </w:rPr>
      </w:pPr>
      <w:r w:rsidRPr="00F42D8D">
        <w:rPr>
          <w:sz w:val="28"/>
          <w:szCs w:val="28"/>
        </w:rPr>
        <w:t>овладение логическими действиями сравнения, анализа, синтеза, обобщения, классификации, установления аналогий и причинно-следственных связей;</w:t>
      </w:r>
    </w:p>
    <w:p w:rsidR="00F42D8D" w:rsidRPr="00F42D8D" w:rsidRDefault="00F42D8D" w:rsidP="00F42D8D">
      <w:pPr>
        <w:spacing w:after="288" w:line="292" w:lineRule="atLeast"/>
        <w:rPr>
          <w:sz w:val="28"/>
          <w:szCs w:val="28"/>
        </w:rPr>
      </w:pPr>
      <w:r w:rsidRPr="00F42D8D">
        <w:rPr>
          <w:sz w:val="28"/>
          <w:szCs w:val="28"/>
        </w:rPr>
        <w:t>готовность слушать собеседника и вести диалог;</w:t>
      </w:r>
    </w:p>
    <w:p w:rsidR="00F42D8D" w:rsidRPr="00F42D8D" w:rsidRDefault="00F42D8D" w:rsidP="00F42D8D">
      <w:pPr>
        <w:spacing w:after="288" w:line="292" w:lineRule="atLeast"/>
        <w:rPr>
          <w:sz w:val="28"/>
          <w:szCs w:val="28"/>
        </w:rPr>
      </w:pPr>
      <w:r w:rsidRPr="00F42D8D">
        <w:rPr>
          <w:sz w:val="28"/>
          <w:szCs w:val="28"/>
        </w:rPr>
        <w:t>аргументация свое точки зрения и оценка событий;</w:t>
      </w:r>
    </w:p>
    <w:p w:rsidR="00F42D8D" w:rsidRPr="00F42D8D" w:rsidRDefault="00F42D8D" w:rsidP="00F42D8D">
      <w:pPr>
        <w:spacing w:after="288" w:line="292" w:lineRule="atLeast"/>
        <w:rPr>
          <w:sz w:val="28"/>
          <w:szCs w:val="28"/>
        </w:rPr>
      </w:pPr>
      <w:r w:rsidRPr="00F42D8D">
        <w:rPr>
          <w:sz w:val="28"/>
          <w:szCs w:val="28"/>
        </w:rPr>
        <w:t>формирование уважительного отношения к России, родному краю, своей семье, истории, культуре;</w:t>
      </w:r>
    </w:p>
    <w:p w:rsidR="00F42D8D" w:rsidRPr="00F42D8D" w:rsidRDefault="00F42D8D" w:rsidP="00F42D8D">
      <w:pPr>
        <w:spacing w:after="288" w:line="292" w:lineRule="atLeast"/>
        <w:rPr>
          <w:sz w:val="28"/>
          <w:szCs w:val="28"/>
        </w:rPr>
      </w:pPr>
      <w:r w:rsidRPr="00F42D8D">
        <w:rPr>
          <w:sz w:val="28"/>
          <w:szCs w:val="28"/>
        </w:rPr>
        <w:t>освоение доступных способов изучения природы и истории Кубани.</w:t>
      </w:r>
    </w:p>
    <w:p w:rsidR="00F42D8D" w:rsidRPr="00F42D8D" w:rsidRDefault="00F42D8D" w:rsidP="00F42D8D">
      <w:pPr>
        <w:spacing w:after="288" w:line="292" w:lineRule="atLeast"/>
        <w:rPr>
          <w:sz w:val="28"/>
          <w:szCs w:val="28"/>
        </w:rPr>
      </w:pPr>
      <w:r w:rsidRPr="00F42D8D">
        <w:rPr>
          <w:sz w:val="28"/>
          <w:szCs w:val="28"/>
        </w:rPr>
        <w:t>Личностными результатами изучения курса «Кубановедение» является формирование следующих умений:</w:t>
      </w:r>
    </w:p>
    <w:p w:rsidR="00F42D8D" w:rsidRPr="00F42D8D" w:rsidRDefault="00F42D8D" w:rsidP="00F42D8D">
      <w:pPr>
        <w:spacing w:line="292" w:lineRule="atLeast"/>
        <w:rPr>
          <w:sz w:val="28"/>
          <w:szCs w:val="28"/>
        </w:rPr>
      </w:pPr>
      <w:r w:rsidRPr="00F42D8D">
        <w:rPr>
          <w:i/>
          <w:iCs/>
          <w:sz w:val="28"/>
          <w:szCs w:val="28"/>
        </w:rPr>
        <w:t>Оценивать</w:t>
      </w:r>
      <w:r w:rsidRPr="00F42D8D">
        <w:rPr>
          <w:b/>
          <w:bCs/>
          <w:sz w:val="28"/>
          <w:szCs w:val="28"/>
        </w:rPr>
        <w:t> </w:t>
      </w:r>
      <w:r w:rsidRPr="00F42D8D">
        <w:rPr>
          <w:sz w:val="28"/>
          <w:szCs w:val="28"/>
        </w:rPr>
        <w:t>жизненные ситуации (поступки людей) с точки зрения общепринятых норм и ценностей: в предложенных ситуациях отмечать конкретные поступки, которые можно</w:t>
      </w:r>
      <w:r w:rsidRPr="00F42D8D">
        <w:rPr>
          <w:b/>
          <w:bCs/>
          <w:sz w:val="28"/>
          <w:szCs w:val="28"/>
        </w:rPr>
        <w:t> </w:t>
      </w:r>
      <w:r w:rsidRPr="00F42D8D">
        <w:rPr>
          <w:i/>
          <w:iCs/>
          <w:sz w:val="28"/>
          <w:szCs w:val="28"/>
        </w:rPr>
        <w:t>оценить</w:t>
      </w:r>
      <w:r w:rsidRPr="00F42D8D">
        <w:rPr>
          <w:sz w:val="28"/>
          <w:szCs w:val="28"/>
        </w:rPr>
        <w:t> как хорошие или плохие.</w:t>
      </w:r>
    </w:p>
    <w:p w:rsidR="00F42D8D" w:rsidRPr="00F42D8D" w:rsidRDefault="00F42D8D" w:rsidP="00F42D8D">
      <w:pPr>
        <w:spacing w:line="292" w:lineRule="atLeast"/>
        <w:rPr>
          <w:sz w:val="28"/>
          <w:szCs w:val="28"/>
        </w:rPr>
      </w:pPr>
      <w:r w:rsidRPr="00F42D8D">
        <w:rPr>
          <w:i/>
          <w:iCs/>
          <w:sz w:val="28"/>
          <w:szCs w:val="28"/>
        </w:rPr>
        <w:t>Объяснять</w:t>
      </w:r>
      <w:r w:rsidRPr="00F42D8D">
        <w:rPr>
          <w:sz w:val="28"/>
          <w:szCs w:val="28"/>
        </w:rPr>
        <w:t> с позиции общечеловеческих нравственных ценностей, почему конкретные поступки можно оценить как хорошие или плохие.</w:t>
      </w:r>
    </w:p>
    <w:p w:rsidR="00F42D8D" w:rsidRPr="00F42D8D" w:rsidRDefault="00F42D8D" w:rsidP="00F42D8D">
      <w:pPr>
        <w:spacing w:line="292" w:lineRule="atLeast"/>
        <w:rPr>
          <w:sz w:val="28"/>
          <w:szCs w:val="28"/>
        </w:rPr>
      </w:pPr>
      <w:r w:rsidRPr="00F42D8D">
        <w:rPr>
          <w:sz w:val="28"/>
          <w:szCs w:val="28"/>
        </w:rPr>
        <w:t>Самостоятельно </w:t>
      </w:r>
      <w:r w:rsidRPr="00F42D8D">
        <w:rPr>
          <w:i/>
          <w:iCs/>
          <w:sz w:val="28"/>
          <w:szCs w:val="28"/>
        </w:rPr>
        <w:t>определять</w:t>
      </w:r>
      <w:r w:rsidRPr="00F42D8D">
        <w:rPr>
          <w:sz w:val="28"/>
          <w:szCs w:val="28"/>
        </w:rPr>
        <w:t> и </w:t>
      </w:r>
      <w:r w:rsidRPr="00F42D8D">
        <w:rPr>
          <w:i/>
          <w:iCs/>
          <w:sz w:val="28"/>
          <w:szCs w:val="28"/>
        </w:rPr>
        <w:t>высказывать</w:t>
      </w:r>
      <w:r w:rsidRPr="00F42D8D">
        <w:rPr>
          <w:sz w:val="28"/>
          <w:szCs w:val="28"/>
        </w:rPr>
        <w:t> самые простые общие для всех людей правила поведения (основы общечеловеческих нравственных ценностей).</w:t>
      </w:r>
    </w:p>
    <w:p w:rsidR="00F42D8D" w:rsidRPr="00F42D8D" w:rsidRDefault="00F42D8D" w:rsidP="00F42D8D">
      <w:pPr>
        <w:spacing w:line="292" w:lineRule="atLeast"/>
        <w:rPr>
          <w:sz w:val="28"/>
          <w:szCs w:val="28"/>
        </w:rPr>
      </w:pPr>
      <w:r w:rsidRPr="00F42D8D">
        <w:rPr>
          <w:sz w:val="28"/>
          <w:szCs w:val="28"/>
        </w:rPr>
        <w:t>В предложенных ситуациях, опираясь на общие для всех простые правила поведения, </w:t>
      </w:r>
      <w:r w:rsidRPr="00F42D8D">
        <w:rPr>
          <w:i/>
          <w:iCs/>
          <w:sz w:val="28"/>
          <w:szCs w:val="28"/>
        </w:rPr>
        <w:t>делать выбор</w:t>
      </w:r>
      <w:r w:rsidRPr="00F42D8D">
        <w:rPr>
          <w:sz w:val="28"/>
          <w:szCs w:val="28"/>
        </w:rPr>
        <w:t>, какой поступок совершить.</w:t>
      </w:r>
    </w:p>
    <w:p w:rsidR="00F42D8D" w:rsidRPr="00F42D8D" w:rsidRDefault="00F42D8D" w:rsidP="00F42D8D">
      <w:pPr>
        <w:spacing w:after="288" w:line="292" w:lineRule="atLeast"/>
        <w:rPr>
          <w:sz w:val="28"/>
          <w:szCs w:val="28"/>
        </w:rPr>
      </w:pPr>
      <w:r w:rsidRPr="00F42D8D">
        <w:rPr>
          <w:sz w:val="28"/>
          <w:szCs w:val="28"/>
        </w:rPr>
        <w:t>Средством достижения этих результатов служит учебный материал и задания учебника, обеспечивающие 2-ю линию развития – умение определять своё отношение к миру.</w:t>
      </w:r>
    </w:p>
    <w:p w:rsidR="00F42D8D" w:rsidRPr="00F42D8D" w:rsidRDefault="00F42D8D" w:rsidP="00F42D8D">
      <w:pPr>
        <w:spacing w:after="288" w:line="292" w:lineRule="atLeast"/>
        <w:rPr>
          <w:sz w:val="28"/>
          <w:szCs w:val="28"/>
        </w:rPr>
      </w:pPr>
      <w:r w:rsidRPr="00F42D8D">
        <w:rPr>
          <w:sz w:val="28"/>
          <w:szCs w:val="28"/>
        </w:rPr>
        <w:t>Метапредметными результатами изучения курса «Кубановедение» является формирование следующих универсальных учебных действий (УУД).</w:t>
      </w:r>
    </w:p>
    <w:p w:rsidR="00F42D8D" w:rsidRPr="00F42D8D" w:rsidRDefault="00F42D8D" w:rsidP="00F42D8D">
      <w:pPr>
        <w:spacing w:line="292" w:lineRule="atLeast"/>
        <w:rPr>
          <w:sz w:val="28"/>
          <w:szCs w:val="28"/>
        </w:rPr>
      </w:pPr>
      <w:r w:rsidRPr="00F42D8D">
        <w:rPr>
          <w:i/>
          <w:iCs/>
          <w:sz w:val="28"/>
          <w:szCs w:val="28"/>
        </w:rPr>
        <w:t>Регулятивные УУД</w:t>
      </w:r>
      <w:r w:rsidRPr="00F42D8D">
        <w:rPr>
          <w:sz w:val="28"/>
          <w:szCs w:val="28"/>
        </w:rPr>
        <w:t>:</w:t>
      </w:r>
    </w:p>
    <w:p w:rsidR="00F42D8D" w:rsidRPr="00F42D8D" w:rsidRDefault="00F42D8D" w:rsidP="00F42D8D">
      <w:pPr>
        <w:spacing w:line="292" w:lineRule="atLeast"/>
        <w:rPr>
          <w:sz w:val="28"/>
          <w:szCs w:val="28"/>
        </w:rPr>
      </w:pPr>
      <w:r w:rsidRPr="00F42D8D">
        <w:rPr>
          <w:i/>
          <w:iCs/>
          <w:sz w:val="28"/>
          <w:szCs w:val="28"/>
        </w:rPr>
        <w:t>Определять</w:t>
      </w:r>
      <w:r w:rsidRPr="00F42D8D">
        <w:rPr>
          <w:sz w:val="28"/>
          <w:szCs w:val="28"/>
        </w:rPr>
        <w:t> и </w:t>
      </w:r>
      <w:r w:rsidRPr="00F42D8D">
        <w:rPr>
          <w:i/>
          <w:iCs/>
          <w:sz w:val="28"/>
          <w:szCs w:val="28"/>
        </w:rPr>
        <w:t>формулировать</w:t>
      </w:r>
      <w:r w:rsidRPr="00F42D8D">
        <w:rPr>
          <w:sz w:val="28"/>
          <w:szCs w:val="28"/>
        </w:rPr>
        <w:t> цель деятельности на уроке с помощью учителя.</w:t>
      </w:r>
    </w:p>
    <w:p w:rsidR="00F42D8D" w:rsidRPr="00F42D8D" w:rsidRDefault="00F42D8D" w:rsidP="00F42D8D">
      <w:pPr>
        <w:spacing w:line="292" w:lineRule="atLeast"/>
        <w:rPr>
          <w:sz w:val="28"/>
          <w:szCs w:val="28"/>
        </w:rPr>
      </w:pPr>
      <w:r w:rsidRPr="00F42D8D">
        <w:rPr>
          <w:i/>
          <w:iCs/>
          <w:sz w:val="28"/>
          <w:szCs w:val="28"/>
        </w:rPr>
        <w:lastRenderedPageBreak/>
        <w:t>Проговаривать</w:t>
      </w:r>
      <w:r w:rsidRPr="00F42D8D">
        <w:rPr>
          <w:sz w:val="28"/>
          <w:szCs w:val="28"/>
        </w:rPr>
        <w:t> последовательность действий на уроке.</w:t>
      </w:r>
    </w:p>
    <w:p w:rsidR="00F42D8D" w:rsidRPr="00F42D8D" w:rsidRDefault="00F42D8D" w:rsidP="00F42D8D">
      <w:pPr>
        <w:spacing w:line="292" w:lineRule="atLeast"/>
        <w:rPr>
          <w:sz w:val="28"/>
          <w:szCs w:val="28"/>
        </w:rPr>
      </w:pPr>
      <w:r w:rsidRPr="00F42D8D">
        <w:rPr>
          <w:sz w:val="28"/>
          <w:szCs w:val="28"/>
        </w:rPr>
        <w:t>Учиться </w:t>
      </w:r>
      <w:r w:rsidRPr="00F42D8D">
        <w:rPr>
          <w:i/>
          <w:iCs/>
          <w:sz w:val="28"/>
          <w:szCs w:val="28"/>
        </w:rPr>
        <w:t>высказывать</w:t>
      </w:r>
      <w:r w:rsidRPr="00F42D8D">
        <w:rPr>
          <w:sz w:val="28"/>
          <w:szCs w:val="28"/>
        </w:rPr>
        <w:t> своё предположение (версию) на основе работы с иллюстрацией учебника.</w:t>
      </w:r>
    </w:p>
    <w:p w:rsidR="00F42D8D" w:rsidRPr="00F42D8D" w:rsidRDefault="00F42D8D" w:rsidP="00F42D8D">
      <w:pPr>
        <w:spacing w:line="292" w:lineRule="atLeast"/>
        <w:rPr>
          <w:sz w:val="28"/>
          <w:szCs w:val="28"/>
        </w:rPr>
      </w:pPr>
      <w:r w:rsidRPr="00F42D8D">
        <w:rPr>
          <w:sz w:val="28"/>
          <w:szCs w:val="28"/>
        </w:rPr>
        <w:t>Учиться </w:t>
      </w:r>
      <w:r w:rsidRPr="00F42D8D">
        <w:rPr>
          <w:i/>
          <w:iCs/>
          <w:sz w:val="28"/>
          <w:szCs w:val="28"/>
        </w:rPr>
        <w:t>работать</w:t>
      </w:r>
      <w:r w:rsidRPr="00F42D8D">
        <w:rPr>
          <w:sz w:val="28"/>
          <w:szCs w:val="28"/>
        </w:rPr>
        <w:t> по предложенному учителем плану.</w:t>
      </w:r>
    </w:p>
    <w:p w:rsidR="00F42D8D" w:rsidRPr="00F42D8D" w:rsidRDefault="00F42D8D" w:rsidP="00F42D8D">
      <w:pPr>
        <w:spacing w:after="288" w:line="292" w:lineRule="atLeast"/>
        <w:rPr>
          <w:sz w:val="28"/>
          <w:szCs w:val="28"/>
        </w:rPr>
      </w:pPr>
      <w:r w:rsidRPr="00F42D8D">
        <w:rPr>
          <w:sz w:val="28"/>
          <w:szCs w:val="28"/>
        </w:rPr>
        <w:t>Средством формирования этих действий служит технология проблемного диалога на этапе изучения нового материала.</w:t>
      </w:r>
    </w:p>
    <w:p w:rsidR="00F42D8D" w:rsidRPr="00F42D8D" w:rsidRDefault="00F42D8D" w:rsidP="00F42D8D">
      <w:pPr>
        <w:spacing w:line="292" w:lineRule="atLeast"/>
        <w:rPr>
          <w:sz w:val="28"/>
          <w:szCs w:val="28"/>
        </w:rPr>
      </w:pPr>
      <w:r w:rsidRPr="00F42D8D">
        <w:rPr>
          <w:sz w:val="28"/>
          <w:szCs w:val="28"/>
        </w:rPr>
        <w:t>Учиться </w:t>
      </w:r>
      <w:r w:rsidRPr="00F42D8D">
        <w:rPr>
          <w:i/>
          <w:iCs/>
          <w:sz w:val="28"/>
          <w:szCs w:val="28"/>
        </w:rPr>
        <w:t>отличать</w:t>
      </w:r>
      <w:r w:rsidRPr="00F42D8D">
        <w:rPr>
          <w:sz w:val="28"/>
          <w:szCs w:val="28"/>
        </w:rPr>
        <w:t> верно выполненное задание от неверного.</w:t>
      </w:r>
    </w:p>
    <w:p w:rsidR="00F42D8D" w:rsidRPr="00F42D8D" w:rsidRDefault="00F42D8D" w:rsidP="00F42D8D">
      <w:pPr>
        <w:spacing w:line="292" w:lineRule="atLeast"/>
        <w:rPr>
          <w:sz w:val="28"/>
          <w:szCs w:val="28"/>
        </w:rPr>
      </w:pPr>
      <w:r w:rsidRPr="00F42D8D">
        <w:rPr>
          <w:sz w:val="28"/>
          <w:szCs w:val="28"/>
        </w:rPr>
        <w:t>Учиться совместно с учителем и другими учениками </w:t>
      </w:r>
      <w:r w:rsidRPr="00F42D8D">
        <w:rPr>
          <w:i/>
          <w:iCs/>
          <w:sz w:val="28"/>
          <w:szCs w:val="28"/>
        </w:rPr>
        <w:t>давать</w:t>
      </w:r>
      <w:r w:rsidRPr="00F42D8D">
        <w:rPr>
          <w:sz w:val="28"/>
          <w:szCs w:val="28"/>
        </w:rPr>
        <w:t> эмоциональную </w:t>
      </w:r>
      <w:r w:rsidRPr="00F42D8D">
        <w:rPr>
          <w:i/>
          <w:iCs/>
          <w:sz w:val="28"/>
          <w:szCs w:val="28"/>
        </w:rPr>
        <w:t>оценку</w:t>
      </w:r>
      <w:r w:rsidRPr="00F42D8D">
        <w:rPr>
          <w:sz w:val="28"/>
          <w:szCs w:val="28"/>
        </w:rPr>
        <w:t> деятельности класса на уроке.</w:t>
      </w:r>
    </w:p>
    <w:p w:rsidR="00F42D8D" w:rsidRPr="00F42D8D" w:rsidRDefault="00F42D8D" w:rsidP="00F42D8D">
      <w:pPr>
        <w:spacing w:after="288" w:line="292" w:lineRule="atLeast"/>
        <w:rPr>
          <w:sz w:val="28"/>
          <w:szCs w:val="28"/>
        </w:rPr>
      </w:pPr>
      <w:r w:rsidRPr="00F42D8D">
        <w:rPr>
          <w:sz w:val="28"/>
          <w:szCs w:val="28"/>
        </w:rPr>
        <w:t>Средством формирования этих действий служит технология оценивания образовательных достижений (учебных успехов).</w:t>
      </w:r>
    </w:p>
    <w:p w:rsidR="00F42D8D" w:rsidRPr="00F42D8D" w:rsidRDefault="00F42D8D" w:rsidP="00F42D8D">
      <w:pPr>
        <w:spacing w:after="288" w:line="292" w:lineRule="atLeast"/>
        <w:rPr>
          <w:sz w:val="28"/>
          <w:szCs w:val="28"/>
        </w:rPr>
      </w:pPr>
      <w:r w:rsidRPr="00F42D8D">
        <w:rPr>
          <w:sz w:val="28"/>
          <w:szCs w:val="28"/>
        </w:rPr>
        <w:t>Познавательные УУД:</w:t>
      </w:r>
    </w:p>
    <w:p w:rsidR="00F42D8D" w:rsidRPr="00F42D8D" w:rsidRDefault="00F42D8D" w:rsidP="00F42D8D">
      <w:pPr>
        <w:spacing w:line="292" w:lineRule="atLeast"/>
        <w:rPr>
          <w:sz w:val="28"/>
          <w:szCs w:val="28"/>
        </w:rPr>
      </w:pPr>
      <w:r w:rsidRPr="00F42D8D">
        <w:rPr>
          <w:sz w:val="28"/>
          <w:szCs w:val="28"/>
        </w:rPr>
        <w:t>Ориентироваться в своей системе знаний: </w:t>
      </w:r>
      <w:r w:rsidRPr="00F42D8D">
        <w:rPr>
          <w:i/>
          <w:iCs/>
          <w:sz w:val="28"/>
          <w:szCs w:val="28"/>
        </w:rPr>
        <w:t>отличать</w:t>
      </w:r>
      <w:r w:rsidRPr="00F42D8D">
        <w:rPr>
          <w:sz w:val="28"/>
          <w:szCs w:val="28"/>
        </w:rPr>
        <w:t> новое от уже известного с помощью учителя.</w:t>
      </w:r>
    </w:p>
    <w:p w:rsidR="00F42D8D" w:rsidRPr="00F42D8D" w:rsidRDefault="00F42D8D" w:rsidP="00F42D8D">
      <w:pPr>
        <w:spacing w:line="292" w:lineRule="atLeast"/>
        <w:rPr>
          <w:sz w:val="28"/>
          <w:szCs w:val="28"/>
        </w:rPr>
      </w:pPr>
      <w:r w:rsidRPr="00F42D8D">
        <w:rPr>
          <w:sz w:val="28"/>
          <w:szCs w:val="28"/>
        </w:rPr>
        <w:t>Делать предварительный отбор источников информации:</w:t>
      </w:r>
      <w:r w:rsidRPr="00F42D8D">
        <w:rPr>
          <w:i/>
          <w:iCs/>
          <w:sz w:val="28"/>
          <w:szCs w:val="28"/>
        </w:rPr>
        <w:t> ориентироваться</w:t>
      </w:r>
      <w:r w:rsidRPr="00F42D8D">
        <w:rPr>
          <w:sz w:val="28"/>
          <w:szCs w:val="28"/>
        </w:rPr>
        <w:t> в учебнике (на развороте, в оглавлении, в словаре).</w:t>
      </w:r>
    </w:p>
    <w:p w:rsidR="00F42D8D" w:rsidRPr="00F42D8D" w:rsidRDefault="00F42D8D" w:rsidP="00F42D8D">
      <w:pPr>
        <w:spacing w:line="292" w:lineRule="atLeast"/>
        <w:rPr>
          <w:sz w:val="28"/>
          <w:szCs w:val="28"/>
        </w:rPr>
      </w:pPr>
      <w:r w:rsidRPr="00F42D8D">
        <w:rPr>
          <w:sz w:val="28"/>
          <w:szCs w:val="28"/>
        </w:rPr>
        <w:t>Добывать новые знания:</w:t>
      </w:r>
      <w:r w:rsidRPr="00F42D8D">
        <w:rPr>
          <w:i/>
          <w:iCs/>
          <w:sz w:val="28"/>
          <w:szCs w:val="28"/>
        </w:rPr>
        <w:t> находить</w:t>
      </w:r>
      <w:r w:rsidRPr="00F42D8D">
        <w:rPr>
          <w:sz w:val="28"/>
          <w:szCs w:val="28"/>
        </w:rPr>
        <w:t> </w:t>
      </w:r>
      <w:r w:rsidRPr="00F42D8D">
        <w:rPr>
          <w:i/>
          <w:iCs/>
          <w:sz w:val="28"/>
          <w:szCs w:val="28"/>
        </w:rPr>
        <w:t>ответы</w:t>
      </w:r>
      <w:r w:rsidRPr="00F42D8D">
        <w:rPr>
          <w:sz w:val="28"/>
          <w:szCs w:val="28"/>
        </w:rPr>
        <w:t> на вопросы, используя учебник, свой жизненный опыт и информацию, полученную на уроке.</w:t>
      </w:r>
    </w:p>
    <w:p w:rsidR="00F42D8D" w:rsidRPr="00F42D8D" w:rsidRDefault="00F42D8D" w:rsidP="00F42D8D">
      <w:pPr>
        <w:spacing w:line="292" w:lineRule="atLeast"/>
        <w:rPr>
          <w:sz w:val="28"/>
          <w:szCs w:val="28"/>
        </w:rPr>
      </w:pPr>
      <w:r w:rsidRPr="00F42D8D">
        <w:rPr>
          <w:sz w:val="28"/>
          <w:szCs w:val="28"/>
        </w:rPr>
        <w:t>Перерабатывать полученную информацию:</w:t>
      </w:r>
      <w:r w:rsidRPr="00F42D8D">
        <w:rPr>
          <w:i/>
          <w:iCs/>
          <w:sz w:val="28"/>
          <w:szCs w:val="28"/>
        </w:rPr>
        <w:t> делать выводы</w:t>
      </w:r>
      <w:r w:rsidRPr="00F42D8D">
        <w:rPr>
          <w:sz w:val="28"/>
          <w:szCs w:val="28"/>
        </w:rPr>
        <w:t> в результате совместной работы всего класса.</w:t>
      </w:r>
    </w:p>
    <w:p w:rsidR="00F42D8D" w:rsidRPr="00F42D8D" w:rsidRDefault="00F42D8D" w:rsidP="00F42D8D">
      <w:pPr>
        <w:spacing w:line="292" w:lineRule="atLeast"/>
        <w:rPr>
          <w:sz w:val="28"/>
          <w:szCs w:val="28"/>
        </w:rPr>
      </w:pPr>
      <w:r w:rsidRPr="00F42D8D">
        <w:rPr>
          <w:sz w:val="28"/>
          <w:szCs w:val="28"/>
        </w:rPr>
        <w:t>Перерабатывать полученную информацию: </w:t>
      </w:r>
      <w:r w:rsidRPr="00F42D8D">
        <w:rPr>
          <w:i/>
          <w:iCs/>
          <w:sz w:val="28"/>
          <w:szCs w:val="28"/>
        </w:rPr>
        <w:t>сравнивать</w:t>
      </w:r>
      <w:r w:rsidRPr="00F42D8D">
        <w:rPr>
          <w:sz w:val="28"/>
          <w:szCs w:val="28"/>
        </w:rPr>
        <w:t> и </w:t>
      </w:r>
      <w:r w:rsidRPr="00F42D8D">
        <w:rPr>
          <w:i/>
          <w:iCs/>
          <w:sz w:val="28"/>
          <w:szCs w:val="28"/>
        </w:rPr>
        <w:t>группировать</w:t>
      </w:r>
      <w:r w:rsidRPr="00F42D8D">
        <w:rPr>
          <w:sz w:val="28"/>
          <w:szCs w:val="28"/>
        </w:rPr>
        <w:t> предметы и их образы.</w:t>
      </w:r>
    </w:p>
    <w:p w:rsidR="00F42D8D" w:rsidRPr="00F42D8D" w:rsidRDefault="00F42D8D" w:rsidP="00F42D8D">
      <w:pPr>
        <w:spacing w:line="292" w:lineRule="atLeast"/>
        <w:rPr>
          <w:sz w:val="28"/>
          <w:szCs w:val="28"/>
        </w:rPr>
      </w:pPr>
      <w:r w:rsidRPr="00F42D8D">
        <w:rPr>
          <w:sz w:val="28"/>
          <w:szCs w:val="28"/>
        </w:rPr>
        <w:t>Преобразовывать информацию из одной формы в другую: подробно </w:t>
      </w:r>
      <w:r w:rsidRPr="00F42D8D">
        <w:rPr>
          <w:i/>
          <w:iCs/>
          <w:sz w:val="28"/>
          <w:szCs w:val="28"/>
        </w:rPr>
        <w:t>пересказывать</w:t>
      </w:r>
      <w:r w:rsidRPr="00F42D8D">
        <w:rPr>
          <w:sz w:val="28"/>
          <w:szCs w:val="28"/>
        </w:rPr>
        <w:t> небольшие тексты, называть их тему.</w:t>
      </w:r>
    </w:p>
    <w:p w:rsidR="00F42D8D" w:rsidRPr="00F42D8D" w:rsidRDefault="00F42D8D" w:rsidP="00F42D8D">
      <w:pPr>
        <w:spacing w:after="288" w:line="292" w:lineRule="atLeast"/>
        <w:rPr>
          <w:sz w:val="28"/>
          <w:szCs w:val="28"/>
        </w:rPr>
      </w:pPr>
      <w:r w:rsidRPr="00F42D8D">
        <w:rPr>
          <w:sz w:val="28"/>
          <w:szCs w:val="28"/>
        </w:rPr>
        <w:t>Средством формирования этих действий служит учебный материал и задания учебника, обеспечивающие 1-ю линию развития – умение объяснять мир.</w:t>
      </w:r>
    </w:p>
    <w:p w:rsidR="00F42D8D" w:rsidRPr="00F42D8D" w:rsidRDefault="00F42D8D" w:rsidP="00F42D8D">
      <w:pPr>
        <w:spacing w:after="288" w:line="292" w:lineRule="atLeast"/>
        <w:rPr>
          <w:sz w:val="28"/>
          <w:szCs w:val="28"/>
        </w:rPr>
      </w:pPr>
      <w:r w:rsidRPr="00F42D8D">
        <w:rPr>
          <w:sz w:val="28"/>
          <w:szCs w:val="28"/>
        </w:rPr>
        <w:t>Коммуникативные УУД:</w:t>
      </w:r>
    </w:p>
    <w:p w:rsidR="00F42D8D" w:rsidRPr="00F42D8D" w:rsidRDefault="00F42D8D" w:rsidP="00F42D8D">
      <w:pPr>
        <w:spacing w:line="292" w:lineRule="atLeast"/>
        <w:rPr>
          <w:sz w:val="28"/>
          <w:szCs w:val="28"/>
        </w:rPr>
      </w:pPr>
      <w:r w:rsidRPr="00F42D8D">
        <w:rPr>
          <w:sz w:val="28"/>
          <w:szCs w:val="28"/>
        </w:rPr>
        <w:t>Донести свою позицию до других:</w:t>
      </w:r>
      <w:r w:rsidRPr="00F42D8D">
        <w:rPr>
          <w:i/>
          <w:iCs/>
          <w:sz w:val="28"/>
          <w:szCs w:val="28"/>
        </w:rPr>
        <w:t> оформлять</w:t>
      </w:r>
      <w:r w:rsidRPr="00F42D8D">
        <w:rPr>
          <w:sz w:val="28"/>
          <w:szCs w:val="28"/>
        </w:rPr>
        <w:t> свою мысль в устной и письменной речи (на уровне предложения или небольшого текста).</w:t>
      </w:r>
    </w:p>
    <w:p w:rsidR="00F42D8D" w:rsidRPr="00F42D8D" w:rsidRDefault="00F42D8D" w:rsidP="00F42D8D">
      <w:pPr>
        <w:spacing w:line="292" w:lineRule="atLeast"/>
        <w:rPr>
          <w:sz w:val="28"/>
          <w:szCs w:val="28"/>
        </w:rPr>
      </w:pPr>
      <w:r w:rsidRPr="00F42D8D">
        <w:rPr>
          <w:i/>
          <w:iCs/>
          <w:sz w:val="28"/>
          <w:szCs w:val="28"/>
        </w:rPr>
        <w:t>Слушать</w:t>
      </w:r>
      <w:r w:rsidRPr="00F42D8D">
        <w:rPr>
          <w:sz w:val="28"/>
          <w:szCs w:val="28"/>
        </w:rPr>
        <w:t> и </w:t>
      </w:r>
      <w:r w:rsidRPr="00F42D8D">
        <w:rPr>
          <w:i/>
          <w:iCs/>
          <w:sz w:val="28"/>
          <w:szCs w:val="28"/>
        </w:rPr>
        <w:t>понимать</w:t>
      </w:r>
      <w:r w:rsidRPr="00F42D8D">
        <w:rPr>
          <w:sz w:val="28"/>
          <w:szCs w:val="28"/>
        </w:rPr>
        <w:t> речь других.</w:t>
      </w:r>
    </w:p>
    <w:p w:rsidR="00F42D8D" w:rsidRPr="00F42D8D" w:rsidRDefault="00F42D8D" w:rsidP="00F42D8D">
      <w:pPr>
        <w:spacing w:line="292" w:lineRule="atLeast"/>
        <w:rPr>
          <w:sz w:val="28"/>
          <w:szCs w:val="28"/>
        </w:rPr>
      </w:pPr>
      <w:r w:rsidRPr="00F42D8D">
        <w:rPr>
          <w:sz w:val="28"/>
          <w:szCs w:val="28"/>
        </w:rPr>
        <w:t>Выразительно </w:t>
      </w:r>
      <w:r w:rsidRPr="00F42D8D">
        <w:rPr>
          <w:i/>
          <w:iCs/>
          <w:sz w:val="28"/>
          <w:szCs w:val="28"/>
        </w:rPr>
        <w:t>читать</w:t>
      </w:r>
      <w:r w:rsidRPr="00F42D8D">
        <w:rPr>
          <w:sz w:val="28"/>
          <w:szCs w:val="28"/>
        </w:rPr>
        <w:t> и </w:t>
      </w:r>
      <w:r w:rsidRPr="00F42D8D">
        <w:rPr>
          <w:i/>
          <w:iCs/>
          <w:sz w:val="28"/>
          <w:szCs w:val="28"/>
        </w:rPr>
        <w:t>пересказывать</w:t>
      </w:r>
      <w:r w:rsidRPr="00F42D8D">
        <w:rPr>
          <w:sz w:val="28"/>
          <w:szCs w:val="28"/>
        </w:rPr>
        <w:t> текст.</w:t>
      </w:r>
    </w:p>
    <w:p w:rsidR="00F42D8D" w:rsidRPr="00F42D8D" w:rsidRDefault="00F42D8D" w:rsidP="00F42D8D">
      <w:pPr>
        <w:spacing w:after="288" w:line="292" w:lineRule="atLeast"/>
        <w:rPr>
          <w:sz w:val="28"/>
          <w:szCs w:val="28"/>
        </w:rPr>
      </w:pPr>
      <w:r w:rsidRPr="00F42D8D">
        <w:rPr>
          <w:sz w:val="28"/>
          <w:szCs w:val="28"/>
        </w:rPr>
        <w:t>Средством формирования этих действий служит технология проблемного диалога (побуждающий и подводящий диалог).</w:t>
      </w:r>
    </w:p>
    <w:p w:rsidR="00F42D8D" w:rsidRPr="00F42D8D" w:rsidRDefault="00F42D8D" w:rsidP="00F42D8D">
      <w:pPr>
        <w:spacing w:after="288" w:line="292" w:lineRule="atLeast"/>
        <w:rPr>
          <w:sz w:val="28"/>
          <w:szCs w:val="28"/>
        </w:rPr>
      </w:pPr>
      <w:r w:rsidRPr="00F42D8D">
        <w:rPr>
          <w:sz w:val="28"/>
          <w:szCs w:val="28"/>
        </w:rPr>
        <w:t>Совместно договариваться о правилах общения и поведения в школе и следовать им.</w:t>
      </w:r>
    </w:p>
    <w:p w:rsidR="00F42D8D" w:rsidRPr="00F42D8D" w:rsidRDefault="00F42D8D" w:rsidP="00F42D8D">
      <w:pPr>
        <w:spacing w:after="288" w:line="292" w:lineRule="atLeast"/>
        <w:rPr>
          <w:sz w:val="28"/>
          <w:szCs w:val="28"/>
        </w:rPr>
      </w:pPr>
      <w:r w:rsidRPr="00F42D8D">
        <w:rPr>
          <w:sz w:val="28"/>
          <w:szCs w:val="28"/>
        </w:rPr>
        <w:t>Учиться выполнять различные роли в группе (лидера, исполнителя, критика).</w:t>
      </w:r>
    </w:p>
    <w:p w:rsidR="00F42D8D" w:rsidRPr="00F42D8D" w:rsidRDefault="00F42D8D" w:rsidP="00F42D8D">
      <w:pPr>
        <w:spacing w:after="288" w:line="292" w:lineRule="atLeast"/>
        <w:rPr>
          <w:sz w:val="28"/>
          <w:szCs w:val="28"/>
        </w:rPr>
      </w:pPr>
      <w:r w:rsidRPr="00F42D8D">
        <w:rPr>
          <w:sz w:val="28"/>
          <w:szCs w:val="28"/>
        </w:rPr>
        <w:t>Средством формирования этих действий служит работа в малых группах (в методических рекомендациях дан такой вариант проведения уроков).</w:t>
      </w:r>
    </w:p>
    <w:p w:rsidR="00F42D8D" w:rsidRPr="00F42D8D" w:rsidRDefault="00F42D8D" w:rsidP="00F42D8D">
      <w:pPr>
        <w:spacing w:after="288" w:line="292" w:lineRule="atLeast"/>
        <w:rPr>
          <w:sz w:val="28"/>
          <w:szCs w:val="28"/>
        </w:rPr>
      </w:pPr>
      <w:r w:rsidRPr="00F42D8D">
        <w:rPr>
          <w:sz w:val="28"/>
          <w:szCs w:val="28"/>
        </w:rPr>
        <w:lastRenderedPageBreak/>
        <w:t>Предметными результатами изучения курса «Кубановедение» является сформированность следующих умений.</w:t>
      </w:r>
    </w:p>
    <w:p w:rsidR="00F42D8D" w:rsidRPr="00F42D8D" w:rsidRDefault="00F42D8D" w:rsidP="00F42D8D">
      <w:pPr>
        <w:spacing w:line="292" w:lineRule="atLeast"/>
        <w:rPr>
          <w:sz w:val="28"/>
          <w:szCs w:val="28"/>
        </w:rPr>
      </w:pPr>
      <w:r w:rsidRPr="00F42D8D">
        <w:rPr>
          <w:i/>
          <w:iCs/>
          <w:sz w:val="28"/>
          <w:szCs w:val="28"/>
        </w:rPr>
        <w:t>1-я линия развития – уметь объяснять мир:</w:t>
      </w:r>
    </w:p>
    <w:p w:rsidR="00F42D8D" w:rsidRPr="00F42D8D" w:rsidRDefault="00F42D8D" w:rsidP="00F42D8D">
      <w:pPr>
        <w:spacing w:after="288" w:line="292" w:lineRule="atLeast"/>
        <w:rPr>
          <w:sz w:val="28"/>
          <w:szCs w:val="28"/>
        </w:rPr>
      </w:pPr>
      <w:r w:rsidRPr="00F42D8D">
        <w:rPr>
          <w:sz w:val="28"/>
          <w:szCs w:val="28"/>
        </w:rPr>
        <w:t>называть своё полное имя, имена своих родных, домашний адрес;</w:t>
      </w:r>
    </w:p>
    <w:p w:rsidR="00F42D8D" w:rsidRPr="00F42D8D" w:rsidRDefault="00F42D8D" w:rsidP="00F42D8D">
      <w:pPr>
        <w:spacing w:after="288" w:line="292" w:lineRule="atLeast"/>
        <w:rPr>
          <w:sz w:val="28"/>
          <w:szCs w:val="28"/>
        </w:rPr>
      </w:pPr>
      <w:r w:rsidRPr="00F42D8D">
        <w:rPr>
          <w:sz w:val="28"/>
          <w:szCs w:val="28"/>
        </w:rPr>
        <w:t>знать основные помещения школы, их предназначение, ориентироваться в их месторасположении;</w:t>
      </w:r>
    </w:p>
    <w:p w:rsidR="00F42D8D" w:rsidRPr="00F42D8D" w:rsidRDefault="00F42D8D" w:rsidP="00F42D8D">
      <w:pPr>
        <w:spacing w:after="288" w:line="292" w:lineRule="atLeast"/>
        <w:rPr>
          <w:sz w:val="28"/>
          <w:szCs w:val="28"/>
        </w:rPr>
      </w:pPr>
      <w:r w:rsidRPr="00F42D8D">
        <w:rPr>
          <w:sz w:val="28"/>
          <w:szCs w:val="28"/>
        </w:rPr>
        <w:t>знать традиции своей школы;</w:t>
      </w:r>
    </w:p>
    <w:p w:rsidR="00F42D8D" w:rsidRPr="00F42D8D" w:rsidRDefault="00F42D8D" w:rsidP="00F42D8D">
      <w:pPr>
        <w:spacing w:after="288" w:line="292" w:lineRule="atLeast"/>
        <w:rPr>
          <w:sz w:val="28"/>
          <w:szCs w:val="28"/>
        </w:rPr>
      </w:pPr>
      <w:r w:rsidRPr="00F42D8D">
        <w:rPr>
          <w:sz w:val="28"/>
          <w:szCs w:val="28"/>
        </w:rPr>
        <w:t>называть улицы, расположенные вблизи дома и школы;</w:t>
      </w:r>
    </w:p>
    <w:p w:rsidR="00F42D8D" w:rsidRPr="00F42D8D" w:rsidRDefault="00F42D8D" w:rsidP="00F42D8D">
      <w:pPr>
        <w:spacing w:after="288" w:line="292" w:lineRule="atLeast"/>
        <w:rPr>
          <w:sz w:val="28"/>
          <w:szCs w:val="28"/>
        </w:rPr>
      </w:pPr>
      <w:r w:rsidRPr="00F42D8D">
        <w:rPr>
          <w:sz w:val="28"/>
          <w:szCs w:val="28"/>
        </w:rPr>
        <w:t>называть основные учреждения культуры, быта, образования своей станицы;</w:t>
      </w:r>
    </w:p>
    <w:p w:rsidR="00F42D8D" w:rsidRPr="00F42D8D" w:rsidRDefault="00F42D8D" w:rsidP="00F42D8D">
      <w:pPr>
        <w:spacing w:after="288" w:line="292" w:lineRule="atLeast"/>
        <w:rPr>
          <w:sz w:val="28"/>
          <w:szCs w:val="28"/>
        </w:rPr>
      </w:pPr>
      <w:r w:rsidRPr="00F42D8D">
        <w:rPr>
          <w:sz w:val="28"/>
          <w:szCs w:val="28"/>
        </w:rPr>
        <w:t>называть основные достопримечательности родной станицы;</w:t>
      </w:r>
    </w:p>
    <w:p w:rsidR="00F42D8D" w:rsidRPr="00F42D8D" w:rsidRDefault="00F42D8D" w:rsidP="00F42D8D">
      <w:pPr>
        <w:spacing w:after="288" w:line="292" w:lineRule="atLeast"/>
        <w:rPr>
          <w:sz w:val="28"/>
          <w:szCs w:val="28"/>
        </w:rPr>
      </w:pPr>
      <w:r w:rsidRPr="00F42D8D">
        <w:rPr>
          <w:sz w:val="28"/>
          <w:szCs w:val="28"/>
        </w:rPr>
        <w:t>называть профессии жителей своей станицы;</w:t>
      </w:r>
    </w:p>
    <w:p w:rsidR="00F42D8D" w:rsidRPr="00F42D8D" w:rsidRDefault="00F42D8D" w:rsidP="00F42D8D">
      <w:pPr>
        <w:spacing w:after="288" w:line="292" w:lineRule="atLeast"/>
        <w:rPr>
          <w:sz w:val="28"/>
          <w:szCs w:val="28"/>
        </w:rPr>
      </w:pPr>
      <w:r w:rsidRPr="00F42D8D">
        <w:rPr>
          <w:sz w:val="28"/>
          <w:szCs w:val="28"/>
        </w:rPr>
        <w:t>называть основных представителей растительного и животного мира своей местности (ближайшее окружение).</w:t>
      </w:r>
    </w:p>
    <w:p w:rsidR="00F42D8D" w:rsidRPr="00F42D8D" w:rsidRDefault="00F42D8D" w:rsidP="00F42D8D">
      <w:pPr>
        <w:spacing w:after="288" w:line="292" w:lineRule="atLeast"/>
        <w:rPr>
          <w:sz w:val="28"/>
          <w:szCs w:val="28"/>
        </w:rPr>
      </w:pPr>
      <w:r w:rsidRPr="00F42D8D">
        <w:rPr>
          <w:sz w:val="28"/>
          <w:szCs w:val="28"/>
        </w:rPr>
        <w:t>2-я линия развития – уметь определять своё отношение к миру:</w:t>
      </w:r>
    </w:p>
    <w:p w:rsidR="00F42D8D" w:rsidRPr="00F42D8D" w:rsidRDefault="00F42D8D" w:rsidP="00F42D8D">
      <w:pPr>
        <w:spacing w:after="288" w:line="292" w:lineRule="atLeast"/>
        <w:rPr>
          <w:sz w:val="28"/>
          <w:szCs w:val="28"/>
        </w:rPr>
      </w:pPr>
      <w:r w:rsidRPr="00F42D8D">
        <w:rPr>
          <w:sz w:val="28"/>
          <w:szCs w:val="28"/>
        </w:rPr>
        <w:t>соблюдать правила поведения в общественных местах, а также в ситуациях</w:t>
      </w:r>
    </w:p>
    <w:p w:rsidR="00F42D8D" w:rsidRPr="00F42D8D" w:rsidRDefault="00F42D8D" w:rsidP="00F42D8D">
      <w:pPr>
        <w:pStyle w:val="a3"/>
        <w:spacing w:line="240" w:lineRule="auto"/>
        <w:ind w:firstLine="0"/>
        <w:rPr>
          <w:rFonts w:ascii="Times New Roman" w:hAnsi="Times New Roman"/>
          <w:b/>
          <w:iCs/>
          <w:color w:val="auto"/>
          <w:sz w:val="28"/>
          <w:szCs w:val="28"/>
        </w:rPr>
      </w:pPr>
    </w:p>
    <w:p w:rsidR="00653A76" w:rsidRPr="00F42D8D" w:rsidRDefault="00653A76" w:rsidP="00310683">
      <w:pPr>
        <w:pStyle w:val="afe"/>
        <w:numPr>
          <w:ilvl w:val="1"/>
          <w:numId w:val="2"/>
        </w:numPr>
        <w:spacing w:line="240" w:lineRule="auto"/>
        <w:ind w:left="0" w:firstLine="0"/>
        <w:jc w:val="center"/>
      </w:pPr>
      <w:bookmarkStart w:id="64" w:name="_Toc288394070"/>
      <w:bookmarkStart w:id="65" w:name="_Toc288410537"/>
      <w:bookmarkStart w:id="66" w:name="_Toc288410666"/>
      <w:bookmarkStart w:id="67" w:name="_Toc294246082"/>
      <w:r w:rsidRPr="00F42D8D">
        <w:t>Система оценки достижения планируемых результатов освоения</w:t>
      </w:r>
      <w:r w:rsidRPr="00F42D8D">
        <w:br/>
        <w:t>основной образовательной программы</w:t>
      </w:r>
      <w:bookmarkEnd w:id="64"/>
      <w:bookmarkEnd w:id="65"/>
      <w:bookmarkEnd w:id="66"/>
      <w:bookmarkEnd w:id="67"/>
    </w:p>
    <w:p w:rsidR="00653A76" w:rsidRPr="00F42D8D" w:rsidRDefault="00653A76" w:rsidP="00310683">
      <w:pPr>
        <w:pStyle w:val="afe"/>
        <w:numPr>
          <w:ilvl w:val="2"/>
          <w:numId w:val="2"/>
        </w:numPr>
        <w:spacing w:line="240" w:lineRule="auto"/>
        <w:ind w:left="0" w:firstLine="0"/>
      </w:pPr>
      <w:bookmarkStart w:id="68" w:name="_Toc288394071"/>
      <w:bookmarkStart w:id="69" w:name="_Toc288410538"/>
      <w:bookmarkStart w:id="70" w:name="_Toc288410667"/>
      <w:bookmarkStart w:id="71" w:name="_Toc288410732"/>
      <w:bookmarkStart w:id="72" w:name="_Toc294246083"/>
      <w:r w:rsidRPr="00F42D8D">
        <w:t>Общие положения</w:t>
      </w:r>
      <w:bookmarkEnd w:id="68"/>
      <w:bookmarkEnd w:id="69"/>
      <w:bookmarkEnd w:id="70"/>
      <w:bookmarkEnd w:id="71"/>
      <w:bookmarkEnd w:id="72"/>
    </w:p>
    <w:p w:rsidR="00653A76" w:rsidRPr="00BD7394" w:rsidRDefault="00653A76" w:rsidP="008544A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BD7394" w:rsidRDefault="00653A76" w:rsidP="008544A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267F83" w:rsidP="008544AD">
      <w:pPr>
        <w:pStyle w:val="a3"/>
        <w:spacing w:line="240" w:lineRule="auto"/>
        <w:ind w:firstLine="454"/>
        <w:rPr>
          <w:rFonts w:ascii="Times New Roman" w:hAnsi="Times New Roman"/>
          <w:color w:val="auto"/>
          <w:sz w:val="28"/>
          <w:szCs w:val="28"/>
        </w:rPr>
      </w:pPr>
      <w:r>
        <w:rPr>
          <w:rFonts w:ascii="Times New Roman" w:hAnsi="Times New Roman"/>
          <w:color w:val="auto"/>
          <w:sz w:val="28"/>
          <w:szCs w:val="28"/>
        </w:rPr>
        <w:t>В соответствии с</w:t>
      </w:r>
      <w:r w:rsidR="00653A76" w:rsidRPr="00BD7394">
        <w:rPr>
          <w:rFonts w:ascii="Times New Roman" w:hAnsi="Times New Roman"/>
          <w:color w:val="auto"/>
          <w:sz w:val="28"/>
          <w:szCs w:val="28"/>
        </w:rPr>
        <w:t xml:space="preserve">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 xml:space="preserve"> основным</w:t>
      </w:r>
      <w:r w:rsidR="00653A76" w:rsidRPr="00BD7394">
        <w:rPr>
          <w:rFonts w:ascii="Times New Roman" w:hAnsi="Times New Roman"/>
          <w:b/>
          <w:bCs/>
          <w:color w:val="auto"/>
          <w:sz w:val="28"/>
          <w:szCs w:val="28"/>
        </w:rPr>
        <w:t xml:space="preserve"> объектом </w:t>
      </w:r>
      <w:r w:rsidR="00653A76" w:rsidRPr="00BD7394">
        <w:rPr>
          <w:rFonts w:ascii="Times New Roman" w:hAnsi="Times New Roman"/>
          <w:color w:val="auto"/>
          <w:sz w:val="28"/>
          <w:szCs w:val="28"/>
        </w:rPr>
        <w:t xml:space="preserve">системы оценки, её </w:t>
      </w:r>
      <w:r w:rsidR="00653A76" w:rsidRPr="00BD7394">
        <w:rPr>
          <w:rFonts w:ascii="Times New Roman" w:hAnsi="Times New Roman"/>
          <w:b/>
          <w:bCs/>
          <w:color w:val="auto"/>
          <w:sz w:val="28"/>
          <w:szCs w:val="28"/>
        </w:rPr>
        <w:t>содержательной и критериальной базой выступают планируемые результаты</w:t>
      </w:r>
      <w:r w:rsidR="00653A76" w:rsidRPr="00BD7394">
        <w:rPr>
          <w:rFonts w:ascii="Times New Roman" w:hAnsi="Times New Roman"/>
          <w:color w:val="auto"/>
          <w:sz w:val="28"/>
          <w:szCs w:val="28"/>
        </w:rPr>
        <w:t xml:space="preserve"> </w:t>
      </w:r>
      <w:r w:rsidR="00653A76" w:rsidRPr="00BD7394">
        <w:rPr>
          <w:rFonts w:ascii="Times New Roman" w:hAnsi="Times New Roman"/>
          <w:color w:val="auto"/>
          <w:sz w:val="28"/>
          <w:szCs w:val="28"/>
        </w:rPr>
        <w:lastRenderedPageBreak/>
        <w:t xml:space="preserve">освоения обучающимися </w:t>
      </w:r>
      <w:r w:rsidR="00653A76" w:rsidRPr="00BD7394">
        <w:rPr>
          <w:rFonts w:ascii="Times New Roman" w:hAnsi="Times New Roman"/>
          <w:color w:val="auto"/>
          <w:spacing w:val="-2"/>
          <w:sz w:val="28"/>
          <w:szCs w:val="28"/>
        </w:rPr>
        <w:t>основной образовательной программы начального общего об</w:t>
      </w:r>
      <w:r w:rsidR="00653A76" w:rsidRPr="00BD7394">
        <w:rPr>
          <w:rFonts w:ascii="Times New Roman" w:hAnsi="Times New Roman"/>
          <w:color w:val="auto"/>
          <w:sz w:val="28"/>
          <w:szCs w:val="28"/>
        </w:rPr>
        <w:t>разования.</w:t>
      </w:r>
    </w:p>
    <w:p w:rsidR="00653A76" w:rsidRPr="00BD7394" w:rsidRDefault="00653A76" w:rsidP="008544AD">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ойдеятельностью</w:t>
      </w:r>
      <w:r w:rsidRPr="00BD7394">
        <w:rPr>
          <w:rFonts w:ascii="Times New Roman" w:hAnsi="Times New Roman"/>
          <w:color w:val="auto"/>
          <w:spacing w:val="-4"/>
          <w:sz w:val="28"/>
          <w:szCs w:val="28"/>
        </w:rPr>
        <w:t>.</w:t>
      </w:r>
    </w:p>
    <w:p w:rsidR="00653A76" w:rsidRPr="00BD7394" w:rsidRDefault="00653A76" w:rsidP="008544A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8544A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D97264">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D9726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w:t>
      </w:r>
      <w:r w:rsidR="00D97264">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BD7394">
        <w:rPr>
          <w:rFonts w:ascii="Times New Roman" w:hAnsi="Times New Roman"/>
          <w:color w:val="auto"/>
          <w:spacing w:val="-2"/>
          <w:sz w:val="28"/>
          <w:szCs w:val="28"/>
        </w:rPr>
        <w:t xml:space="preserve">необходимый для продолжения </w:t>
      </w:r>
      <w:r w:rsidRPr="00BD7394">
        <w:rPr>
          <w:rFonts w:ascii="Times New Roman" w:hAnsi="Times New Roman"/>
          <w:color w:val="auto"/>
          <w:spacing w:val="-2"/>
          <w:sz w:val="28"/>
          <w:szCs w:val="28"/>
        </w:rPr>
        <w:lastRenderedPageBreak/>
        <w:t>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D97264">
      <w:pPr>
        <w:pStyle w:val="21"/>
        <w:spacing w:line="240" w:lineRule="auto"/>
      </w:pPr>
      <w:r w:rsidRPr="003C0745">
        <w:rPr>
          <w:spacing w:val="2"/>
        </w:rPr>
        <w:t>«зачёт/незачёт»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D97264">
      <w:pPr>
        <w:pStyle w:val="21"/>
        <w:spacing w:line="240" w:lineRule="auto"/>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(«зачёт»).</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D97264">
      <w:pPr>
        <w:pStyle w:val="a3"/>
        <w:spacing w:line="240" w:lineRule="auto"/>
        <w:ind w:firstLine="454"/>
        <w:rPr>
          <w:rFonts w:ascii="Times New Roman" w:hAnsi="Times New Roman"/>
          <w:color w:val="auto"/>
          <w:sz w:val="28"/>
          <w:szCs w:val="28"/>
        </w:rPr>
      </w:pPr>
    </w:p>
    <w:p w:rsidR="00653A76" w:rsidRPr="00CB6752" w:rsidRDefault="00653A76" w:rsidP="00310683">
      <w:pPr>
        <w:pStyle w:val="afe"/>
        <w:numPr>
          <w:ilvl w:val="2"/>
          <w:numId w:val="2"/>
        </w:numPr>
        <w:spacing w:line="240" w:lineRule="auto"/>
        <w:ind w:left="0" w:firstLine="0"/>
        <w:jc w:val="center"/>
      </w:pPr>
      <w:bookmarkStart w:id="73" w:name="_Toc288394072"/>
      <w:bookmarkStart w:id="74" w:name="_Toc288410539"/>
      <w:bookmarkStart w:id="75" w:name="_Toc288410668"/>
      <w:bookmarkStart w:id="76" w:name="_Toc288410733"/>
      <w:bookmarkStart w:id="77" w:name="_Toc294246084"/>
      <w:r w:rsidRPr="00CB6752">
        <w:t>Особенности оценки личностных, метапредметных и предметных результатов</w:t>
      </w:r>
      <w:bookmarkEnd w:id="73"/>
      <w:bookmarkEnd w:id="74"/>
      <w:bookmarkEnd w:id="75"/>
      <w:bookmarkEnd w:id="76"/>
      <w:bookmarkEnd w:id="77"/>
    </w:p>
    <w:p w:rsidR="00653A76" w:rsidRPr="00BD7394" w:rsidRDefault="00653A76" w:rsidP="00D97264">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D97264">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йдеятельности</w:t>
      </w:r>
      <w:r w:rsidRPr="00BD7394">
        <w:rPr>
          <w:rFonts w:ascii="Times New Roman" w:hAnsi="Times New Roman"/>
          <w:color w:val="auto"/>
          <w:spacing w:val="-4"/>
          <w:sz w:val="28"/>
          <w:szCs w:val="28"/>
        </w:rPr>
        <w:t>, включая внеурочную деятельность, реализуемую семьёй и школой.</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D97264">
      <w:pPr>
        <w:pStyle w:val="21"/>
        <w:spacing w:line="240" w:lineRule="auto"/>
      </w:pPr>
      <w:r w:rsidRPr="003C0745">
        <w:rPr>
          <w:iCs/>
        </w:rPr>
        <w:t>самоопределение</w:t>
      </w:r>
      <w:r w:rsidRPr="00CB6752">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w:t>
      </w:r>
      <w:r w:rsidRPr="00CB6752">
        <w:lastRenderedPageBreak/>
        <w:t>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D97264">
      <w:pPr>
        <w:pStyle w:val="21"/>
        <w:spacing w:line="240" w:lineRule="auto"/>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C6263C" w:rsidRDefault="00653A76" w:rsidP="00D97264">
      <w:pPr>
        <w:pStyle w:val="21"/>
        <w:spacing w:line="240" w:lineRule="auto"/>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D97264">
      <w:pPr>
        <w:pStyle w:val="21"/>
        <w:spacing w:line="240" w:lineRule="auto"/>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образовательно</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D97264">
      <w:pPr>
        <w:pStyle w:val="21"/>
        <w:spacing w:line="240" w:lineRule="auto"/>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D97264">
      <w:pPr>
        <w:pStyle w:val="21"/>
        <w:spacing w:line="240" w:lineRule="auto"/>
      </w:pPr>
      <w:r w:rsidRPr="00A87A29">
        <w:t>сформированности самооценки, включая осозн</w:t>
      </w:r>
      <w:r w:rsidRPr="00C6263C">
        <w:t>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D97264">
      <w:pPr>
        <w:pStyle w:val="21"/>
        <w:spacing w:line="240" w:lineRule="auto"/>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D97264">
      <w:pPr>
        <w:pStyle w:val="21"/>
        <w:spacing w:line="240" w:lineRule="auto"/>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lastRenderedPageBreak/>
        <w:t xml:space="preserve">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D97264">
      <w:pPr>
        <w:pStyle w:val="21"/>
        <w:spacing w:line="240" w:lineRule="auto"/>
      </w:pPr>
      <w:r w:rsidRPr="003C0745">
        <w:t>характеристику достижений и положительных качеств обу</w:t>
      </w:r>
      <w:r w:rsidRPr="00CB6752">
        <w:t>чающегося;</w:t>
      </w:r>
    </w:p>
    <w:p w:rsidR="00653A76" w:rsidRPr="00FF3660" w:rsidRDefault="00653A76" w:rsidP="00D97264">
      <w:pPr>
        <w:pStyle w:val="21"/>
        <w:spacing w:line="240" w:lineRule="auto"/>
      </w:pPr>
      <w:r w:rsidRPr="00BD3307">
        <w:rPr>
          <w:spacing w:val="2"/>
        </w:rPr>
        <w:t>определение приоритетных задач и направлений лич</w:t>
      </w:r>
      <w:r w:rsidRPr="00FF3660">
        <w:t>ностного развития с учётом как достижений, так и психологических проблем развития ребёнка;</w:t>
      </w:r>
    </w:p>
    <w:p w:rsidR="00653A76" w:rsidRPr="002C5232" w:rsidRDefault="00653A76" w:rsidP="00D97264">
      <w:pPr>
        <w:pStyle w:val="21"/>
        <w:spacing w:line="240" w:lineRule="auto"/>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D97264">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bCs/>
          <w:iCs/>
          <w:color w:val="auto"/>
          <w:sz w:val="28"/>
          <w:szCs w:val="28"/>
        </w:rPr>
        <w:lastRenderedPageBreak/>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D97264">
      <w:pPr>
        <w:pStyle w:val="21"/>
        <w:spacing w:line="240" w:lineRule="auto"/>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
    <w:p w:rsidR="00653A76" w:rsidRPr="004902B1" w:rsidRDefault="00653A76" w:rsidP="00D97264">
      <w:pPr>
        <w:pStyle w:val="21"/>
        <w:spacing w:line="240" w:lineRule="auto"/>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D97264">
      <w:pPr>
        <w:pStyle w:val="21"/>
        <w:spacing w:line="240" w:lineRule="auto"/>
      </w:pPr>
      <w:r w:rsidRPr="009B0659">
        <w:t>умение использовать знаково­символические средства для</w:t>
      </w:r>
      <w:r w:rsidRPr="002C5232">
        <w:rPr>
          <w:spacing w:val="2"/>
        </w:rPr>
        <w:t>создания моделей изучаемых объектов и процессов, схем</w:t>
      </w:r>
      <w:r w:rsidRPr="002C5232">
        <w:t>решения учебно­познавательных и практических задач;</w:t>
      </w:r>
    </w:p>
    <w:p w:rsidR="00653A76" w:rsidRPr="00C6263C" w:rsidRDefault="00653A76" w:rsidP="00D97264">
      <w:pPr>
        <w:pStyle w:val="21"/>
        <w:spacing w:line="240" w:lineRule="auto"/>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D97264">
      <w:pPr>
        <w:pStyle w:val="21"/>
        <w:spacing w:line="240" w:lineRule="auto"/>
      </w:pPr>
      <w:r w:rsidRPr="00C6263C">
        <w:rPr>
          <w:spacing w:val="2"/>
        </w:rPr>
        <w:t>умение сотрудничать с педагогом и сверстниками при</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 xml:space="preserve">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w:t>
      </w:r>
      <w:r w:rsidRPr="00BD7394">
        <w:rPr>
          <w:rFonts w:ascii="Times New Roman" w:hAnsi="Times New Roman"/>
          <w:color w:val="auto"/>
          <w:sz w:val="28"/>
          <w:szCs w:val="28"/>
        </w:rPr>
        <w:lastRenderedPageBreak/>
        <w:t>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97264">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D97264">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D97264">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lastRenderedPageBreak/>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D97264">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w:t>
      </w:r>
      <w:r w:rsidRPr="00BD7394">
        <w:rPr>
          <w:rFonts w:ascii="Times New Roman" w:hAnsi="Times New Roman"/>
          <w:color w:val="auto"/>
          <w:sz w:val="28"/>
          <w:szCs w:val="28"/>
        </w:rPr>
        <w:lastRenderedPageBreak/>
        <w:t xml:space="preserve">сам состав формируемых и отрабатываемых действий носит специфическую «предметную» окраску. </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 xml:space="preserve">аядеятельность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D97264">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FC43AD" w:rsidRDefault="00653A76" w:rsidP="00166C27">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FC43AD" w:rsidRDefault="00FC43AD" w:rsidP="00D97264">
      <w:pPr>
        <w:pStyle w:val="a3"/>
        <w:spacing w:line="240" w:lineRule="auto"/>
        <w:ind w:firstLine="454"/>
        <w:rPr>
          <w:rFonts w:ascii="Times New Roman" w:hAnsi="Times New Roman"/>
          <w:color w:val="auto"/>
          <w:sz w:val="28"/>
          <w:szCs w:val="28"/>
        </w:rPr>
      </w:pPr>
    </w:p>
    <w:p w:rsidR="00166C27" w:rsidRPr="00166C27" w:rsidRDefault="00166C27" w:rsidP="00166C27">
      <w:pPr>
        <w:jc w:val="center"/>
        <w:rPr>
          <w:b/>
          <w:sz w:val="28"/>
          <w:szCs w:val="28"/>
        </w:rPr>
      </w:pPr>
      <w:r w:rsidRPr="00166C27">
        <w:rPr>
          <w:b/>
          <w:sz w:val="28"/>
          <w:szCs w:val="28"/>
        </w:rPr>
        <w:t>Индивидуальный  оценочный  лист обучающегося</w:t>
      </w:r>
    </w:p>
    <w:p w:rsidR="00166C27" w:rsidRDefault="00166C27" w:rsidP="00166C27">
      <w:pPr>
        <w:jc w:val="center"/>
        <w:rPr>
          <w:b/>
          <w:sz w:val="28"/>
          <w:szCs w:val="28"/>
        </w:rPr>
      </w:pPr>
      <w:r w:rsidRPr="00166C27">
        <w:rPr>
          <w:b/>
          <w:sz w:val="28"/>
          <w:szCs w:val="28"/>
        </w:rPr>
        <w:t>4 класса МБОУ ООШ №36</w:t>
      </w:r>
    </w:p>
    <w:p w:rsidR="00166C27" w:rsidRPr="00166C27" w:rsidRDefault="00166C27" w:rsidP="00166C27">
      <w:pPr>
        <w:jc w:val="center"/>
        <w:rPr>
          <w:b/>
          <w:sz w:val="28"/>
          <w:szCs w:val="28"/>
        </w:rPr>
      </w:pPr>
      <w:r w:rsidRPr="00166C27">
        <w:rPr>
          <w:b/>
          <w:bCs/>
          <w:iCs/>
          <w:sz w:val="28"/>
          <w:szCs w:val="28"/>
        </w:rPr>
        <w:t xml:space="preserve">муниципального образования </w:t>
      </w:r>
      <w:r w:rsidRPr="00166C27">
        <w:rPr>
          <w:b/>
          <w:bCs/>
          <w:iCs/>
          <w:sz w:val="28"/>
          <w:szCs w:val="28"/>
          <w:u w:val="single"/>
        </w:rPr>
        <w:t>Каневской район</w:t>
      </w:r>
    </w:p>
    <w:tbl>
      <w:tblPr>
        <w:tblW w:w="11518" w:type="dxa"/>
        <w:tblInd w:w="-1026" w:type="dxa"/>
        <w:tblLayout w:type="fixed"/>
        <w:tblLook w:val="04A0"/>
      </w:tblPr>
      <w:tblGrid>
        <w:gridCol w:w="11518"/>
      </w:tblGrid>
      <w:tr w:rsidR="00166C27" w:rsidRPr="00166C27" w:rsidTr="00571DC3">
        <w:trPr>
          <w:trHeight w:val="720"/>
        </w:trPr>
        <w:tc>
          <w:tcPr>
            <w:tcW w:w="11518" w:type="dxa"/>
            <w:tcBorders>
              <w:top w:val="nil"/>
              <w:left w:val="nil"/>
              <w:bottom w:val="nil"/>
              <w:right w:val="nil"/>
            </w:tcBorders>
            <w:shd w:val="clear" w:color="auto" w:fill="auto"/>
            <w:vAlign w:val="bottom"/>
            <w:hideMark/>
          </w:tcPr>
          <w:p w:rsidR="00166C27" w:rsidRPr="00166C27" w:rsidRDefault="00166C27" w:rsidP="00166C27">
            <w:pPr>
              <w:rPr>
                <w:b/>
                <w:bCs/>
                <w:iCs/>
                <w:sz w:val="28"/>
                <w:szCs w:val="28"/>
              </w:rPr>
            </w:pPr>
          </w:p>
        </w:tc>
      </w:tr>
      <w:tr w:rsidR="00166C27" w:rsidRPr="00166C27" w:rsidTr="00571DC3">
        <w:trPr>
          <w:trHeight w:val="112"/>
        </w:trPr>
        <w:tc>
          <w:tcPr>
            <w:tcW w:w="11518" w:type="dxa"/>
            <w:tcBorders>
              <w:top w:val="nil"/>
              <w:left w:val="nil"/>
              <w:bottom w:val="nil"/>
              <w:right w:val="nil"/>
            </w:tcBorders>
            <w:shd w:val="clear" w:color="auto" w:fill="auto"/>
            <w:noWrap/>
            <w:vAlign w:val="bottom"/>
            <w:hideMark/>
          </w:tcPr>
          <w:p w:rsidR="00166C27" w:rsidRPr="00166C27" w:rsidRDefault="00166C27" w:rsidP="00166C27">
            <w:pPr>
              <w:jc w:val="center"/>
              <w:rPr>
                <w:b/>
                <w:bCs/>
                <w:iCs/>
                <w:sz w:val="28"/>
                <w:szCs w:val="28"/>
              </w:rPr>
            </w:pPr>
            <w:r w:rsidRPr="00166C27">
              <w:rPr>
                <w:b/>
                <w:bCs/>
                <w:iCs/>
                <w:sz w:val="28"/>
                <w:szCs w:val="28"/>
              </w:rPr>
              <w:t>Фамилия, имя ___________________________________________________</w:t>
            </w:r>
          </w:p>
        </w:tc>
      </w:tr>
    </w:tbl>
    <w:p w:rsidR="00166C27" w:rsidRPr="00166C27" w:rsidRDefault="00166C27" w:rsidP="00166C27">
      <w:pPr>
        <w:jc w:val="center"/>
        <w:rPr>
          <w:b/>
          <w:sz w:val="28"/>
          <w:szCs w:val="28"/>
        </w:rPr>
      </w:pPr>
    </w:p>
    <w:p w:rsidR="00166C27" w:rsidRDefault="00166C27" w:rsidP="00166C27">
      <w:pPr>
        <w:jc w:val="center"/>
        <w:rPr>
          <w:b/>
          <w:sz w:val="28"/>
          <w:szCs w:val="28"/>
        </w:rPr>
      </w:pPr>
      <w:r>
        <w:rPr>
          <w:b/>
          <w:sz w:val="28"/>
          <w:szCs w:val="28"/>
        </w:rPr>
        <w:t xml:space="preserve">__________________________________________________________________ </w:t>
      </w:r>
    </w:p>
    <w:p w:rsidR="00166C27" w:rsidRDefault="00166C27" w:rsidP="00166C27">
      <w:pPr>
        <w:jc w:val="center"/>
        <w:rPr>
          <w:b/>
          <w:sz w:val="28"/>
          <w:szCs w:val="28"/>
        </w:rPr>
      </w:pPr>
    </w:p>
    <w:p w:rsidR="00166C27" w:rsidRDefault="00166C27" w:rsidP="00166C27">
      <w:pPr>
        <w:rPr>
          <w:b/>
          <w:sz w:val="28"/>
          <w:szCs w:val="28"/>
        </w:rPr>
      </w:pPr>
      <w:r>
        <w:rPr>
          <w:b/>
          <w:sz w:val="28"/>
          <w:szCs w:val="28"/>
        </w:rPr>
        <w:t>Раздел 1</w:t>
      </w:r>
    </w:p>
    <w:tbl>
      <w:tblPr>
        <w:tblStyle w:val="afff1"/>
        <w:tblW w:w="10170" w:type="dxa"/>
        <w:tblInd w:w="-818" w:type="dxa"/>
        <w:tblLayout w:type="fixed"/>
        <w:tblLook w:val="04A0"/>
      </w:tblPr>
      <w:tblGrid>
        <w:gridCol w:w="570"/>
        <w:gridCol w:w="2371"/>
        <w:gridCol w:w="1700"/>
        <w:gridCol w:w="1560"/>
        <w:gridCol w:w="1417"/>
        <w:gridCol w:w="1276"/>
        <w:gridCol w:w="1276"/>
      </w:tblGrid>
      <w:tr w:rsidR="00166C27" w:rsidTr="00571DC3">
        <w:tc>
          <w:tcPr>
            <w:tcW w:w="5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p w:rsidR="00166C27" w:rsidRDefault="00166C27" w:rsidP="00571DC3">
            <w:pPr>
              <w:jc w:val="center"/>
              <w:rPr>
                <w:b/>
                <w:sz w:val="28"/>
                <w:szCs w:val="28"/>
              </w:rPr>
            </w:pPr>
            <w:r>
              <w:rPr>
                <w:b/>
                <w:sz w:val="28"/>
                <w:szCs w:val="28"/>
              </w:rPr>
              <w:t>№</w:t>
            </w:r>
          </w:p>
        </w:tc>
        <w:tc>
          <w:tcPr>
            <w:tcW w:w="23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p w:rsidR="00166C27" w:rsidRDefault="00166C27" w:rsidP="00571DC3">
            <w:pPr>
              <w:jc w:val="center"/>
              <w:rPr>
                <w:b/>
                <w:sz w:val="28"/>
                <w:szCs w:val="28"/>
              </w:rPr>
            </w:pPr>
            <w:r>
              <w:rPr>
                <w:b/>
                <w:sz w:val="28"/>
                <w:szCs w:val="28"/>
              </w:rPr>
              <w:t>Учебный предмет</w:t>
            </w:r>
          </w:p>
        </w:tc>
        <w:tc>
          <w:tcPr>
            <w:tcW w:w="46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jc w:val="center"/>
              <w:rPr>
                <w:b/>
                <w:sz w:val="28"/>
                <w:szCs w:val="28"/>
              </w:rPr>
            </w:pPr>
            <w:r>
              <w:rPr>
                <w:b/>
                <w:sz w:val="28"/>
                <w:szCs w:val="28"/>
              </w:rPr>
              <w:t>Предметные  результаты</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jc w:val="center"/>
              <w:rPr>
                <w:b/>
                <w:sz w:val="28"/>
                <w:szCs w:val="28"/>
              </w:rPr>
            </w:pPr>
            <w:r>
              <w:rPr>
                <w:b/>
                <w:sz w:val="28"/>
                <w:szCs w:val="28"/>
              </w:rPr>
              <w:t>Метапредметные результаты</w:t>
            </w:r>
          </w:p>
        </w:tc>
      </w:tr>
      <w:tr w:rsidR="00166C27" w:rsidTr="00571DC3">
        <w:tc>
          <w:tcPr>
            <w:tcW w:w="5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6C27" w:rsidRDefault="00166C27" w:rsidP="00571DC3">
            <w:pPr>
              <w:rPr>
                <w:b/>
                <w:sz w:val="28"/>
                <w:szCs w:val="28"/>
              </w:rPr>
            </w:pPr>
          </w:p>
        </w:tc>
        <w:tc>
          <w:tcPr>
            <w:tcW w:w="23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6C27" w:rsidRDefault="00166C27" w:rsidP="00571DC3">
            <w:pPr>
              <w:rPr>
                <w:b/>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jc w:val="center"/>
              <w:rPr>
                <w:b/>
                <w:sz w:val="28"/>
                <w:szCs w:val="28"/>
              </w:rPr>
            </w:pPr>
            <w:r>
              <w:rPr>
                <w:b/>
                <w:sz w:val="28"/>
                <w:szCs w:val="28"/>
              </w:rPr>
              <w:t>Результаты  промежуто</w:t>
            </w:r>
            <w:r>
              <w:rPr>
                <w:b/>
                <w:sz w:val="28"/>
                <w:szCs w:val="28"/>
              </w:rPr>
              <w:lastRenderedPageBreak/>
              <w:t xml:space="preserve">чной аттестации по итогам  </w:t>
            </w:r>
          </w:p>
          <w:p w:rsidR="00166C27" w:rsidRDefault="00166C27" w:rsidP="00571DC3">
            <w:pPr>
              <w:jc w:val="center"/>
              <w:rPr>
                <w:b/>
                <w:sz w:val="28"/>
                <w:szCs w:val="28"/>
              </w:rPr>
            </w:pPr>
            <w:r>
              <w:rPr>
                <w:b/>
                <w:sz w:val="28"/>
                <w:szCs w:val="28"/>
              </w:rPr>
              <w:t>2014-2015</w:t>
            </w:r>
          </w:p>
          <w:p w:rsidR="00166C27" w:rsidRDefault="00166C27" w:rsidP="00571DC3">
            <w:pPr>
              <w:jc w:val="center"/>
              <w:rPr>
                <w:b/>
                <w:sz w:val="28"/>
                <w:szCs w:val="28"/>
              </w:rPr>
            </w:pPr>
            <w:r>
              <w:rPr>
                <w:b/>
                <w:sz w:val="28"/>
                <w:szCs w:val="28"/>
              </w:rPr>
              <w:t xml:space="preserve"> учебного  года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jc w:val="center"/>
              <w:rPr>
                <w:b/>
                <w:sz w:val="28"/>
                <w:szCs w:val="28"/>
              </w:rPr>
            </w:pPr>
            <w:r>
              <w:rPr>
                <w:b/>
                <w:sz w:val="28"/>
                <w:szCs w:val="28"/>
              </w:rPr>
              <w:lastRenderedPageBreak/>
              <w:t xml:space="preserve">Результаты итоговых </w:t>
            </w:r>
            <w:r>
              <w:rPr>
                <w:b/>
                <w:sz w:val="28"/>
                <w:szCs w:val="28"/>
              </w:rPr>
              <w:lastRenderedPageBreak/>
              <w:t>работ по учебному  предмету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p w:rsidR="00166C27" w:rsidRDefault="00166C27" w:rsidP="00571DC3">
            <w:pPr>
              <w:jc w:val="center"/>
              <w:rPr>
                <w:b/>
                <w:sz w:val="28"/>
                <w:szCs w:val="28"/>
              </w:rPr>
            </w:pPr>
            <w:r>
              <w:rPr>
                <w:b/>
                <w:sz w:val="28"/>
                <w:szCs w:val="28"/>
              </w:rPr>
              <w:t>Итоговая</w:t>
            </w:r>
          </w:p>
          <w:p w:rsidR="00166C27" w:rsidRDefault="00166C27" w:rsidP="00571DC3">
            <w:pPr>
              <w:jc w:val="center"/>
              <w:rPr>
                <w:b/>
                <w:sz w:val="28"/>
                <w:szCs w:val="28"/>
              </w:rPr>
            </w:pPr>
            <w:r>
              <w:rPr>
                <w:b/>
                <w:sz w:val="28"/>
                <w:szCs w:val="28"/>
              </w:rPr>
              <w:lastRenderedPageBreak/>
              <w:t>оценка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jc w:val="center"/>
              <w:rPr>
                <w:b/>
                <w:sz w:val="28"/>
                <w:szCs w:val="28"/>
              </w:rPr>
            </w:pPr>
            <w:r>
              <w:rPr>
                <w:b/>
                <w:sz w:val="28"/>
                <w:szCs w:val="28"/>
              </w:rPr>
              <w:lastRenderedPageBreak/>
              <w:t>Результаты компле</w:t>
            </w:r>
            <w:r>
              <w:rPr>
                <w:b/>
                <w:sz w:val="28"/>
                <w:szCs w:val="28"/>
              </w:rPr>
              <w:lastRenderedPageBreak/>
              <w:t>ксной</w:t>
            </w:r>
          </w:p>
          <w:p w:rsidR="00166C27" w:rsidRDefault="00166C27" w:rsidP="00571DC3">
            <w:pPr>
              <w:jc w:val="center"/>
              <w:rPr>
                <w:b/>
                <w:sz w:val="28"/>
                <w:szCs w:val="28"/>
              </w:rPr>
            </w:pPr>
            <w:r>
              <w:rPr>
                <w:b/>
                <w:sz w:val="28"/>
                <w:szCs w:val="28"/>
              </w:rPr>
              <w:t>мониторинговой работы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p w:rsidR="00166C27" w:rsidRDefault="00166C27" w:rsidP="00571DC3">
            <w:pPr>
              <w:jc w:val="center"/>
              <w:rPr>
                <w:b/>
                <w:sz w:val="28"/>
                <w:szCs w:val="28"/>
              </w:rPr>
            </w:pPr>
          </w:p>
          <w:p w:rsidR="00166C27" w:rsidRDefault="00166C27" w:rsidP="00571DC3">
            <w:pPr>
              <w:jc w:val="center"/>
              <w:rPr>
                <w:b/>
                <w:sz w:val="28"/>
                <w:szCs w:val="28"/>
              </w:rPr>
            </w:pPr>
            <w:r>
              <w:rPr>
                <w:b/>
                <w:sz w:val="28"/>
                <w:szCs w:val="28"/>
              </w:rPr>
              <w:t>%</w:t>
            </w:r>
          </w:p>
        </w:tc>
      </w:tr>
      <w:tr w:rsidR="00166C27" w:rsidTr="00571DC3">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jc w:val="center"/>
              <w:rPr>
                <w:b/>
                <w:sz w:val="28"/>
                <w:szCs w:val="28"/>
              </w:rPr>
            </w:pPr>
            <w:r>
              <w:rPr>
                <w:b/>
                <w:sz w:val="28"/>
                <w:szCs w:val="28"/>
              </w:rPr>
              <w:lastRenderedPageBreak/>
              <w:t>1</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jc w:val="center"/>
              <w:rPr>
                <w:sz w:val="28"/>
                <w:szCs w:val="28"/>
              </w:rPr>
            </w:pPr>
            <w:r>
              <w:rPr>
                <w:sz w:val="28"/>
                <w:szCs w:val="28"/>
              </w:rPr>
              <w:t>Русский  язык</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p w:rsidR="00166C27" w:rsidRDefault="00166C27" w:rsidP="00571DC3">
            <w:pPr>
              <w:jc w:val="center"/>
              <w:rPr>
                <w:b/>
                <w:sz w:val="28"/>
                <w:szCs w:val="28"/>
              </w:rPr>
            </w:pPr>
          </w:p>
          <w:p w:rsidR="00166C27" w:rsidRDefault="00166C27" w:rsidP="00571DC3">
            <w:pPr>
              <w:jc w:val="center"/>
              <w:rPr>
                <w:b/>
                <w:sz w:val="28"/>
                <w:szCs w:val="28"/>
              </w:rPr>
            </w:pPr>
          </w:p>
          <w:p w:rsidR="00166C27" w:rsidRDefault="00166C27" w:rsidP="00571DC3">
            <w:pPr>
              <w:jc w:val="center"/>
              <w:rPr>
                <w:b/>
                <w:sz w:val="28"/>
                <w:szCs w:val="28"/>
              </w:rPr>
            </w:pPr>
          </w:p>
          <w:p w:rsidR="00166C27" w:rsidRDefault="00166C27" w:rsidP="00571DC3">
            <w:pPr>
              <w:jc w:val="center"/>
              <w:rPr>
                <w:b/>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r>
      <w:tr w:rsidR="00166C27" w:rsidTr="00571DC3">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jc w:val="center"/>
              <w:rPr>
                <w:b/>
                <w:sz w:val="28"/>
                <w:szCs w:val="28"/>
              </w:rPr>
            </w:pPr>
            <w:r>
              <w:rPr>
                <w:b/>
                <w:sz w:val="28"/>
                <w:szCs w:val="28"/>
              </w:rPr>
              <w:t>2</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jc w:val="center"/>
              <w:rPr>
                <w:sz w:val="28"/>
                <w:szCs w:val="28"/>
              </w:rPr>
            </w:pPr>
            <w:r>
              <w:rPr>
                <w:sz w:val="28"/>
                <w:szCs w:val="28"/>
              </w:rPr>
              <w:t>Литературное чтение</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6C27" w:rsidRDefault="00166C27" w:rsidP="00571DC3">
            <w:pPr>
              <w:rPr>
                <w:b/>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r>
      <w:tr w:rsidR="00166C27" w:rsidTr="00571DC3">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jc w:val="center"/>
              <w:rPr>
                <w:b/>
                <w:sz w:val="28"/>
                <w:szCs w:val="28"/>
              </w:rPr>
            </w:pPr>
            <w:r>
              <w:rPr>
                <w:b/>
                <w:sz w:val="28"/>
                <w:szCs w:val="28"/>
              </w:rPr>
              <w:t>3</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jc w:val="center"/>
              <w:rPr>
                <w:sz w:val="28"/>
                <w:szCs w:val="28"/>
              </w:rPr>
            </w:pPr>
            <w:r>
              <w:rPr>
                <w:sz w:val="28"/>
                <w:szCs w:val="28"/>
              </w:rPr>
              <w:t>Английский язык</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6C27" w:rsidRDefault="00166C27" w:rsidP="00571DC3">
            <w:pPr>
              <w:rPr>
                <w:b/>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r>
      <w:tr w:rsidR="00166C27" w:rsidTr="00571DC3">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jc w:val="center"/>
              <w:rPr>
                <w:b/>
                <w:sz w:val="28"/>
                <w:szCs w:val="28"/>
              </w:rPr>
            </w:pPr>
            <w:r>
              <w:rPr>
                <w:b/>
                <w:sz w:val="28"/>
                <w:szCs w:val="28"/>
              </w:rPr>
              <w:t>4</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jc w:val="center"/>
              <w:rPr>
                <w:sz w:val="28"/>
                <w:szCs w:val="28"/>
              </w:rPr>
            </w:pPr>
            <w:r>
              <w:rPr>
                <w:sz w:val="28"/>
                <w:szCs w:val="28"/>
              </w:rPr>
              <w:t xml:space="preserve">Математика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6C27" w:rsidRDefault="00166C27" w:rsidP="00571DC3">
            <w:pPr>
              <w:rPr>
                <w:b/>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r>
      <w:tr w:rsidR="00166C27" w:rsidTr="00571DC3">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jc w:val="center"/>
              <w:rPr>
                <w:b/>
                <w:sz w:val="28"/>
                <w:szCs w:val="28"/>
              </w:rPr>
            </w:pPr>
            <w:r>
              <w:rPr>
                <w:b/>
                <w:sz w:val="28"/>
                <w:szCs w:val="28"/>
              </w:rPr>
              <w:t>5</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jc w:val="center"/>
              <w:rPr>
                <w:sz w:val="28"/>
                <w:szCs w:val="28"/>
              </w:rPr>
            </w:pPr>
            <w:r>
              <w:rPr>
                <w:sz w:val="28"/>
                <w:szCs w:val="28"/>
              </w:rPr>
              <w:t>Окружающий  мир</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6C27" w:rsidRDefault="00166C27" w:rsidP="00571DC3">
            <w:pPr>
              <w:rPr>
                <w:b/>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r>
      <w:tr w:rsidR="00166C27" w:rsidTr="00571DC3">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jc w:val="center"/>
              <w:rPr>
                <w:b/>
                <w:sz w:val="28"/>
                <w:szCs w:val="28"/>
              </w:rPr>
            </w:pPr>
            <w:r>
              <w:rPr>
                <w:b/>
                <w:sz w:val="28"/>
                <w:szCs w:val="28"/>
              </w:rPr>
              <w:t>6</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jc w:val="center"/>
              <w:rPr>
                <w:sz w:val="28"/>
                <w:szCs w:val="28"/>
              </w:rPr>
            </w:pPr>
            <w:r>
              <w:rPr>
                <w:sz w:val="28"/>
                <w:szCs w:val="28"/>
              </w:rPr>
              <w:t>ОРКСЭ</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6C27" w:rsidRDefault="00166C27" w:rsidP="00571DC3">
            <w:pPr>
              <w:rPr>
                <w:b/>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r>
      <w:tr w:rsidR="00166C27" w:rsidTr="00571DC3">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jc w:val="center"/>
              <w:rPr>
                <w:b/>
                <w:sz w:val="28"/>
                <w:szCs w:val="28"/>
              </w:rPr>
            </w:pPr>
            <w:r>
              <w:rPr>
                <w:b/>
                <w:sz w:val="28"/>
                <w:szCs w:val="28"/>
              </w:rPr>
              <w:t>7</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jc w:val="center"/>
              <w:rPr>
                <w:sz w:val="28"/>
                <w:szCs w:val="28"/>
              </w:rPr>
            </w:pPr>
            <w:r>
              <w:rPr>
                <w:sz w:val="28"/>
                <w:szCs w:val="28"/>
              </w:rPr>
              <w:t>Музыка</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6C27" w:rsidRDefault="00166C27" w:rsidP="00571DC3">
            <w:pPr>
              <w:rPr>
                <w:b/>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r>
      <w:tr w:rsidR="00166C27" w:rsidTr="00571DC3">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jc w:val="center"/>
              <w:rPr>
                <w:b/>
                <w:sz w:val="28"/>
                <w:szCs w:val="28"/>
              </w:rPr>
            </w:pPr>
            <w:r>
              <w:rPr>
                <w:b/>
                <w:sz w:val="28"/>
                <w:szCs w:val="28"/>
              </w:rPr>
              <w:t>8</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jc w:val="center"/>
              <w:rPr>
                <w:sz w:val="28"/>
                <w:szCs w:val="28"/>
              </w:rPr>
            </w:pPr>
            <w:r>
              <w:rPr>
                <w:sz w:val="28"/>
                <w:szCs w:val="28"/>
              </w:rPr>
              <w:t>Изобразительное  искусство</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6C27" w:rsidRDefault="00166C27" w:rsidP="00571DC3">
            <w:pPr>
              <w:rPr>
                <w:b/>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r>
      <w:tr w:rsidR="00166C27" w:rsidTr="00571DC3">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jc w:val="center"/>
              <w:rPr>
                <w:b/>
                <w:sz w:val="28"/>
                <w:szCs w:val="28"/>
              </w:rPr>
            </w:pPr>
            <w:r>
              <w:rPr>
                <w:b/>
                <w:sz w:val="28"/>
                <w:szCs w:val="28"/>
              </w:rPr>
              <w:t>9</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jc w:val="center"/>
              <w:rPr>
                <w:sz w:val="28"/>
                <w:szCs w:val="28"/>
              </w:rPr>
            </w:pPr>
            <w:r>
              <w:rPr>
                <w:sz w:val="28"/>
                <w:szCs w:val="28"/>
              </w:rPr>
              <w:t>Технология</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6C27" w:rsidRDefault="00166C27" w:rsidP="00571DC3">
            <w:pPr>
              <w:rPr>
                <w:b/>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r>
      <w:tr w:rsidR="00166C27" w:rsidTr="00571DC3">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jc w:val="center"/>
              <w:rPr>
                <w:b/>
                <w:sz w:val="28"/>
                <w:szCs w:val="28"/>
              </w:rPr>
            </w:pPr>
            <w:r>
              <w:rPr>
                <w:b/>
                <w:sz w:val="28"/>
                <w:szCs w:val="28"/>
              </w:rPr>
              <w:t>10</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jc w:val="center"/>
              <w:rPr>
                <w:sz w:val="28"/>
                <w:szCs w:val="28"/>
              </w:rPr>
            </w:pPr>
            <w:r>
              <w:rPr>
                <w:sz w:val="28"/>
                <w:szCs w:val="28"/>
              </w:rPr>
              <w:t>Физическая культура</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6C27" w:rsidRDefault="00166C27" w:rsidP="00571DC3">
            <w:pPr>
              <w:rPr>
                <w:b/>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r>
      <w:tr w:rsidR="00166C27" w:rsidTr="00571DC3">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jc w:val="center"/>
              <w:rPr>
                <w:b/>
                <w:sz w:val="28"/>
                <w:szCs w:val="28"/>
              </w:rPr>
            </w:pPr>
            <w:r>
              <w:rPr>
                <w:b/>
                <w:sz w:val="28"/>
                <w:szCs w:val="28"/>
              </w:rPr>
              <w:t>11</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jc w:val="center"/>
              <w:rPr>
                <w:sz w:val="28"/>
                <w:szCs w:val="28"/>
              </w:rPr>
            </w:pPr>
            <w:r>
              <w:rPr>
                <w:sz w:val="28"/>
                <w:szCs w:val="28"/>
              </w:rPr>
              <w:t xml:space="preserve">Кубановедение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6C27" w:rsidRDefault="00166C27" w:rsidP="00571DC3">
            <w:pPr>
              <w:rPr>
                <w:b/>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r>
      <w:tr w:rsidR="00166C27" w:rsidTr="00571DC3">
        <w:tc>
          <w:tcPr>
            <w:tcW w:w="6201"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r>
      <w:tr w:rsidR="00166C27" w:rsidTr="00571DC3">
        <w:tc>
          <w:tcPr>
            <w:tcW w:w="6201"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6C27" w:rsidRDefault="00166C27" w:rsidP="00571DC3">
            <w:pPr>
              <w:rPr>
                <w:b/>
                <w:sz w:val="28"/>
                <w:szCs w:val="28"/>
              </w:rPr>
            </w:pPr>
          </w:p>
        </w:tc>
        <w:tc>
          <w:tcPr>
            <w:tcW w:w="3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b/>
                <w:sz w:val="28"/>
                <w:szCs w:val="28"/>
              </w:rPr>
            </w:pPr>
          </w:p>
        </w:tc>
      </w:tr>
    </w:tbl>
    <w:p w:rsidR="00166C27" w:rsidRDefault="00166C27" w:rsidP="00166C27">
      <w:pPr>
        <w:jc w:val="center"/>
        <w:rPr>
          <w:b/>
          <w:sz w:val="28"/>
          <w:szCs w:val="28"/>
        </w:rPr>
      </w:pPr>
    </w:p>
    <w:p w:rsidR="00166C27" w:rsidRDefault="00166C27" w:rsidP="00166C27">
      <w:pPr>
        <w:rPr>
          <w:b/>
          <w:sz w:val="28"/>
          <w:szCs w:val="28"/>
        </w:rPr>
      </w:pPr>
      <w:r>
        <w:rPr>
          <w:b/>
          <w:sz w:val="28"/>
          <w:szCs w:val="28"/>
        </w:rPr>
        <w:t>Раздел 2</w:t>
      </w:r>
    </w:p>
    <w:p w:rsidR="00166C27" w:rsidRDefault="00166C27" w:rsidP="00166C27">
      <w:pPr>
        <w:jc w:val="center"/>
        <w:rPr>
          <w:b/>
          <w:sz w:val="28"/>
          <w:szCs w:val="28"/>
        </w:rPr>
      </w:pPr>
      <w:r>
        <w:rPr>
          <w:b/>
          <w:sz w:val="28"/>
          <w:szCs w:val="28"/>
        </w:rPr>
        <w:t xml:space="preserve">Вывод  об уровне  освоения основной образовательной </w:t>
      </w:r>
    </w:p>
    <w:p w:rsidR="00166C27" w:rsidRDefault="00166C27" w:rsidP="00166C27">
      <w:pPr>
        <w:jc w:val="center"/>
        <w:rPr>
          <w:b/>
          <w:sz w:val="28"/>
          <w:szCs w:val="28"/>
        </w:rPr>
      </w:pPr>
      <w:r>
        <w:rPr>
          <w:b/>
          <w:sz w:val="28"/>
          <w:szCs w:val="28"/>
        </w:rPr>
        <w:t>программы начального общего  образования</w:t>
      </w:r>
    </w:p>
    <w:p w:rsidR="00166C27" w:rsidRDefault="00166C27" w:rsidP="00166C27">
      <w:pPr>
        <w:rPr>
          <w:b/>
          <w:sz w:val="28"/>
          <w:szCs w:val="28"/>
        </w:rPr>
      </w:pPr>
    </w:p>
    <w:tbl>
      <w:tblPr>
        <w:tblStyle w:val="afff1"/>
        <w:tblW w:w="0" w:type="auto"/>
        <w:tblLayout w:type="fixed"/>
        <w:tblLook w:val="04A0"/>
      </w:tblPr>
      <w:tblGrid>
        <w:gridCol w:w="516"/>
        <w:gridCol w:w="5121"/>
        <w:gridCol w:w="1559"/>
        <w:gridCol w:w="2375"/>
      </w:tblGrid>
      <w:tr w:rsidR="00166C27" w:rsidTr="00571DC3">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rPr>
                <w:sz w:val="28"/>
                <w:szCs w:val="28"/>
              </w:rPr>
            </w:pPr>
            <w:r>
              <w:rPr>
                <w:sz w:val="28"/>
                <w:szCs w:val="28"/>
              </w:rPr>
              <w:t>№</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jc w:val="center"/>
              <w:rPr>
                <w:sz w:val="28"/>
                <w:szCs w:val="28"/>
              </w:rPr>
            </w:pPr>
            <w:r>
              <w:rPr>
                <w:sz w:val="28"/>
                <w:szCs w:val="28"/>
              </w:rPr>
              <w:t>Уровень  освоения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jc w:val="center"/>
              <w:rPr>
                <w:sz w:val="28"/>
                <w:szCs w:val="28"/>
              </w:rPr>
            </w:pPr>
            <w:r>
              <w:rPr>
                <w:sz w:val="28"/>
                <w:szCs w:val="28"/>
              </w:rPr>
              <w:t>Итоговая оценка</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rPr>
                <w:sz w:val="20"/>
                <w:szCs w:val="20"/>
              </w:rPr>
            </w:pPr>
            <w:r>
              <w:rPr>
                <w:sz w:val="20"/>
                <w:szCs w:val="20"/>
              </w:rPr>
              <w:t>Результаты итоговых работ по учебному предмету, комплексной мониторинговой работы</w:t>
            </w:r>
          </w:p>
        </w:tc>
      </w:tr>
      <w:tr w:rsidR="00166C27" w:rsidTr="00571DC3">
        <w:trPr>
          <w:trHeight w:val="801"/>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rPr>
                <w:sz w:val="28"/>
                <w:szCs w:val="28"/>
              </w:rPr>
            </w:pPr>
            <w:r>
              <w:rPr>
                <w:sz w:val="28"/>
                <w:szCs w:val="28"/>
              </w:rPr>
              <w:t>1</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both"/>
              <w:rPr>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sz w:val="28"/>
                <w:szCs w:val="28"/>
              </w:rPr>
            </w:pP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rPr>
                <w:sz w:val="28"/>
                <w:szCs w:val="28"/>
              </w:rPr>
            </w:pPr>
          </w:p>
          <w:p w:rsidR="00166C27" w:rsidRDefault="00166C27" w:rsidP="00571DC3">
            <w:pPr>
              <w:jc w:val="center"/>
              <w:rPr>
                <w:sz w:val="28"/>
                <w:szCs w:val="28"/>
              </w:rPr>
            </w:pPr>
          </w:p>
        </w:tc>
      </w:tr>
    </w:tbl>
    <w:p w:rsidR="00166C27" w:rsidRDefault="00166C27" w:rsidP="00166C27">
      <w:pPr>
        <w:rPr>
          <w:b/>
          <w:sz w:val="28"/>
          <w:szCs w:val="28"/>
        </w:rPr>
      </w:pPr>
    </w:p>
    <w:p w:rsidR="00166C27" w:rsidRDefault="00166C27" w:rsidP="00166C27">
      <w:pPr>
        <w:rPr>
          <w:sz w:val="28"/>
          <w:szCs w:val="28"/>
        </w:rPr>
      </w:pPr>
      <w:r>
        <w:rPr>
          <w:sz w:val="28"/>
          <w:szCs w:val="28"/>
        </w:rPr>
        <w:t xml:space="preserve">Учитель ____________________________  </w:t>
      </w:r>
    </w:p>
    <w:p w:rsidR="00FC43AD" w:rsidRDefault="00FC43AD" w:rsidP="00D97264">
      <w:pPr>
        <w:pStyle w:val="a3"/>
        <w:spacing w:line="240" w:lineRule="auto"/>
        <w:ind w:firstLine="454"/>
        <w:rPr>
          <w:rFonts w:ascii="Times New Roman" w:hAnsi="Times New Roman"/>
          <w:color w:val="auto"/>
          <w:sz w:val="28"/>
          <w:szCs w:val="28"/>
        </w:rPr>
      </w:pPr>
    </w:p>
    <w:p w:rsidR="002868EE" w:rsidRPr="00BD7394" w:rsidRDefault="002868EE" w:rsidP="00166C27">
      <w:pPr>
        <w:pStyle w:val="a3"/>
        <w:spacing w:line="240" w:lineRule="auto"/>
        <w:ind w:firstLine="454"/>
        <w:rPr>
          <w:rFonts w:ascii="Times New Roman" w:hAnsi="Times New Roman"/>
          <w:color w:val="auto"/>
          <w:sz w:val="28"/>
          <w:szCs w:val="28"/>
        </w:rPr>
      </w:pPr>
    </w:p>
    <w:p w:rsidR="00362F0D" w:rsidRPr="00BD7394" w:rsidRDefault="00362F0D" w:rsidP="00D97264">
      <w:pPr>
        <w:pStyle w:val="a3"/>
        <w:spacing w:line="240" w:lineRule="auto"/>
        <w:ind w:firstLine="454"/>
        <w:rPr>
          <w:rFonts w:ascii="Times New Roman" w:hAnsi="Times New Roman"/>
          <w:color w:val="auto"/>
          <w:sz w:val="28"/>
          <w:szCs w:val="28"/>
        </w:rPr>
      </w:pPr>
    </w:p>
    <w:p w:rsidR="00653A76" w:rsidRPr="00CB6752" w:rsidRDefault="00653A76" w:rsidP="00310683">
      <w:pPr>
        <w:pStyle w:val="afe"/>
        <w:numPr>
          <w:ilvl w:val="2"/>
          <w:numId w:val="2"/>
        </w:numPr>
        <w:spacing w:line="240" w:lineRule="auto"/>
        <w:ind w:left="0" w:firstLine="0"/>
        <w:jc w:val="center"/>
      </w:pPr>
      <w:bookmarkStart w:id="78" w:name="_Toc288394073"/>
      <w:bookmarkStart w:id="79" w:name="_Toc288410540"/>
      <w:bookmarkStart w:id="80" w:name="_Toc288410669"/>
      <w:bookmarkStart w:id="81" w:name="_Toc288410734"/>
      <w:bookmarkStart w:id="82" w:name="_Toc294246085"/>
      <w:r w:rsidRPr="00CB6752">
        <w:t>Портфель достижений как инструмент оценки динамики индивидуальных образовательных достижений</w:t>
      </w:r>
      <w:bookmarkEnd w:id="78"/>
      <w:bookmarkEnd w:id="79"/>
      <w:bookmarkEnd w:id="80"/>
      <w:bookmarkEnd w:id="81"/>
      <w:bookmarkEnd w:id="82"/>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lastRenderedPageBreak/>
        <w:t>организации</w:t>
      </w:r>
      <w:r w:rsidRPr="00BD7394">
        <w:rPr>
          <w:rFonts w:ascii="Times New Roman" w:hAnsi="Times New Roman"/>
          <w:color w:val="auto"/>
          <w:spacing w:val="-2"/>
          <w:sz w:val="28"/>
          <w:szCs w:val="28"/>
        </w:rPr>
        <w:t>, системыобразования в целом. При этом</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D97264">
      <w:pPr>
        <w:pStyle w:val="21"/>
        <w:spacing w:line="240" w:lineRule="auto"/>
      </w:pPr>
      <w:r w:rsidRPr="003C0745">
        <w:t>поддержива</w:t>
      </w:r>
      <w:r w:rsidRPr="00CB6752">
        <w:t>ть высокую учебную мотивацию обучающихся;</w:t>
      </w:r>
    </w:p>
    <w:p w:rsidR="00653A76" w:rsidRPr="00CB6752" w:rsidRDefault="00653A76" w:rsidP="00D97264">
      <w:pPr>
        <w:pStyle w:val="21"/>
        <w:spacing w:line="240" w:lineRule="auto"/>
      </w:pPr>
      <w:r w:rsidRPr="00CB6752">
        <w:t>поощрять их активность и самостоятельность, расширять возможности обучения и самообучения;</w:t>
      </w:r>
    </w:p>
    <w:p w:rsidR="00653A76" w:rsidRPr="00BD3307" w:rsidRDefault="00653A76" w:rsidP="00D97264">
      <w:pPr>
        <w:pStyle w:val="21"/>
        <w:spacing w:line="240" w:lineRule="auto"/>
      </w:pPr>
      <w:r w:rsidRPr="00BD3307">
        <w:t>развивать навыки рефлексивной и оценочной (в том числе самооценочной) деятельности обучающихся;</w:t>
      </w:r>
    </w:p>
    <w:p w:rsidR="00653A76" w:rsidRPr="00797ECB" w:rsidRDefault="00653A76" w:rsidP="00D97264">
      <w:pPr>
        <w:pStyle w:val="21"/>
        <w:spacing w:line="240" w:lineRule="auto"/>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653A76" w:rsidRPr="00BD7394" w:rsidRDefault="00653A76" w:rsidP="00D97264">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00D97264">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D97264" w:rsidP="00D97264">
      <w:pPr>
        <w:pStyle w:val="21"/>
        <w:spacing w:line="240" w:lineRule="auto"/>
      </w:pPr>
      <w:r>
        <w:rPr>
          <w:iCs/>
        </w:rPr>
        <w:t>по русскому языку и литературному чтению</w:t>
      </w:r>
      <w:r w:rsidR="00653A76" w:rsidRPr="00CB6752">
        <w:rPr>
          <w:iCs/>
          <w:spacing w:val="2"/>
        </w:rPr>
        <w:t>, иностранному языку</w:t>
      </w:r>
      <w:r w:rsidR="00653A76" w:rsidRPr="00CB6752">
        <w:rPr>
          <w:spacing w:val="2"/>
        </w:rPr>
        <w:t> — диктанты и изложения, сочи</w:t>
      </w:r>
      <w:r w:rsidR="00653A76" w:rsidRPr="00BD3307">
        <w:rPr>
          <w:spacing w:val="2"/>
        </w:rPr>
        <w:t>нения на заданную</w:t>
      </w:r>
      <w:r w:rsidR="00653A76" w:rsidRPr="00FF3660">
        <w:t xml:space="preserve"> тему, сочинения на произвольную тему, аудиозаписи монологических и диалогических высказываний, «дневники читателя», и</w:t>
      </w:r>
      <w:r w:rsidR="00653A76" w:rsidRPr="00797ECB">
        <w:t>ллюстрированные «авторские» работы детей, материалы их самоанализа и рефлексии и</w:t>
      </w:r>
      <w:r w:rsidR="00653A76" w:rsidRPr="004902B1">
        <w:t> </w:t>
      </w:r>
      <w:r w:rsidR="00653A76" w:rsidRPr="009B0659">
        <w:t>т.</w:t>
      </w:r>
      <w:r w:rsidR="00653A76" w:rsidRPr="002C5232">
        <w:t> </w:t>
      </w:r>
      <w:r w:rsidR="00653A76" w:rsidRPr="002C5232">
        <w:t>п.;</w:t>
      </w:r>
    </w:p>
    <w:p w:rsidR="00653A76" w:rsidRPr="00C6263C" w:rsidRDefault="00653A76" w:rsidP="00D97264">
      <w:pPr>
        <w:pStyle w:val="21"/>
        <w:spacing w:line="240" w:lineRule="auto"/>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счёта,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D97264">
      <w:pPr>
        <w:pStyle w:val="21"/>
        <w:spacing w:line="240" w:lineRule="auto"/>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D97264">
      <w:pPr>
        <w:pStyle w:val="21"/>
        <w:spacing w:line="240" w:lineRule="auto"/>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D97264">
      <w:pPr>
        <w:pStyle w:val="21"/>
        <w:spacing w:line="240" w:lineRule="auto"/>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D97264">
      <w:pPr>
        <w:pStyle w:val="21"/>
        <w:spacing w:line="240" w:lineRule="auto"/>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D97264">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D97264">
      <w:pPr>
        <w:pStyle w:val="a3"/>
        <w:spacing w:line="24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внеурочнойидосуговой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Основное требование, предъявляемое к этим </w:t>
      </w:r>
      <w:r w:rsidRPr="00BD7394">
        <w:rPr>
          <w:rFonts w:ascii="Times New Roman" w:hAnsi="Times New Roman"/>
          <w:color w:val="auto"/>
          <w:spacing w:val="2"/>
          <w:sz w:val="28"/>
          <w:szCs w:val="28"/>
        </w:rPr>
        <w:lastRenderedPageBreak/>
        <w:t>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00F9171E">
        <w:rPr>
          <w:rFonts w:ascii="Times New Roman" w:hAnsi="Times New Roman"/>
          <w:color w:val="auto"/>
          <w:sz w:val="28"/>
          <w:szCs w:val="28"/>
        </w:rPr>
        <w:t>этому портфели достижений  сопровождают</w:t>
      </w:r>
      <w:r w:rsidRPr="00BD7394">
        <w:rPr>
          <w:rFonts w:ascii="Times New Roman" w:hAnsi="Times New Roman"/>
          <w:color w:val="auto"/>
          <w:sz w:val="28"/>
          <w:szCs w:val="28"/>
        </w:rPr>
        <w:t>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2868EE" w:rsidRPr="002868EE" w:rsidRDefault="00653A76" w:rsidP="002868EE">
      <w:pPr>
        <w:pStyle w:val="a3"/>
        <w:spacing w:line="360" w:lineRule="auto"/>
        <w:ind w:firstLine="454"/>
        <w:rPr>
          <w:rFonts w:ascii="Times New Roman" w:hAnsi="Times New Roman"/>
          <w:color w:val="FF0000"/>
          <w:sz w:val="24"/>
          <w:szCs w:val="24"/>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r w:rsidRPr="00FC43AD">
        <w:rPr>
          <w:rFonts w:ascii="Times New Roman" w:hAnsi="Times New Roman"/>
          <w:color w:val="auto"/>
          <w:sz w:val="28"/>
          <w:szCs w:val="28"/>
        </w:rPr>
        <w:t>.</w:t>
      </w:r>
      <w:r w:rsidR="002868EE" w:rsidRPr="00FC43AD">
        <w:rPr>
          <w:rFonts w:ascii="Times New Roman" w:hAnsi="Times New Roman"/>
          <w:color w:val="auto"/>
          <w:sz w:val="24"/>
          <w:szCs w:val="24"/>
        </w:rPr>
        <w:t xml:space="preserve"> (</w:t>
      </w:r>
      <w:r w:rsidR="002868EE" w:rsidRPr="00FC43AD">
        <w:rPr>
          <w:rFonts w:ascii="Times New Roman" w:hAnsi="Times New Roman"/>
          <w:b/>
          <w:i/>
          <w:color w:val="auto"/>
          <w:sz w:val="24"/>
          <w:szCs w:val="24"/>
        </w:rPr>
        <w:t>Приложение № 1 «Положение о портфолио обучающихся МБОУ ООШ № 36).</w:t>
      </w:r>
    </w:p>
    <w:p w:rsidR="00653A76" w:rsidRPr="00BD7394" w:rsidRDefault="00653A76" w:rsidP="00D97264">
      <w:pPr>
        <w:pStyle w:val="a3"/>
        <w:spacing w:line="240" w:lineRule="auto"/>
        <w:ind w:firstLine="454"/>
        <w:rPr>
          <w:rFonts w:ascii="Times New Roman" w:hAnsi="Times New Roman"/>
          <w:color w:val="auto"/>
          <w:sz w:val="28"/>
          <w:szCs w:val="28"/>
        </w:rPr>
      </w:pP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D97264">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D97264">
      <w:pPr>
        <w:pStyle w:val="a3"/>
        <w:spacing w:line="240" w:lineRule="auto"/>
        <w:ind w:firstLine="454"/>
        <w:rPr>
          <w:rFonts w:ascii="Times New Roman" w:hAnsi="Times New Roman"/>
          <w:color w:val="auto"/>
          <w:sz w:val="28"/>
          <w:szCs w:val="28"/>
        </w:rPr>
      </w:pPr>
      <w:r w:rsidRPr="002868EE">
        <w:rPr>
          <w:rFonts w:ascii="Times New Roman" w:hAnsi="Times New Roman"/>
          <w:color w:val="auto"/>
          <w:sz w:val="28"/>
          <w:szCs w:val="28"/>
        </w:rPr>
        <w:t>3)</w:t>
      </w:r>
      <w:r w:rsidRPr="002868EE">
        <w:rPr>
          <w:rFonts w:ascii="Times New Roman" w:hAnsi="Times New Roman"/>
          <w:color w:val="auto"/>
          <w:sz w:val="28"/>
          <w:szCs w:val="28"/>
        </w:rPr>
        <w:t> </w:t>
      </w:r>
      <w:r w:rsidRPr="002868EE">
        <w:rPr>
          <w:rFonts w:ascii="Times New Roman" w:hAnsi="Times New Roman"/>
          <w:color w:val="auto"/>
          <w:sz w:val="28"/>
          <w:szCs w:val="28"/>
        </w:rPr>
        <w:t xml:space="preserve">об </w:t>
      </w:r>
      <w:r w:rsidRPr="002868EE">
        <w:rPr>
          <w:rFonts w:ascii="Times New Roman" w:hAnsi="Times New Roman"/>
          <w:iCs/>
          <w:color w:val="auto"/>
          <w:sz w:val="28"/>
          <w:szCs w:val="28"/>
        </w:rPr>
        <w:t>индивидуальном прогрессе</w:t>
      </w:r>
      <w:r w:rsidRPr="002868EE">
        <w:rPr>
          <w:rFonts w:ascii="Times New Roman" w:hAnsi="Times New Roman"/>
          <w:color w:val="auto"/>
          <w:sz w:val="28"/>
          <w:szCs w:val="28"/>
        </w:rPr>
        <w:t xml:space="preserve"> в основных сферах раз</w:t>
      </w:r>
      <w:r w:rsidRPr="002868EE">
        <w:rPr>
          <w:rFonts w:ascii="Times New Roman" w:hAnsi="Times New Roman"/>
          <w:color w:val="auto"/>
          <w:spacing w:val="2"/>
          <w:sz w:val="28"/>
          <w:szCs w:val="28"/>
        </w:rPr>
        <w:t>вития личности — мотивационно­смысловой, познаватель</w:t>
      </w:r>
      <w:r w:rsidRPr="002868EE">
        <w:rPr>
          <w:rFonts w:ascii="Times New Roman" w:hAnsi="Times New Roman"/>
          <w:color w:val="auto"/>
          <w:sz w:val="28"/>
          <w:szCs w:val="28"/>
        </w:rPr>
        <w:t>ной, эмоциональной, волевой и саморегуляции.</w:t>
      </w:r>
    </w:p>
    <w:p w:rsidR="00FD6352" w:rsidRPr="00BD7394" w:rsidRDefault="00FD6352" w:rsidP="00D97264">
      <w:pPr>
        <w:pStyle w:val="a3"/>
        <w:spacing w:line="240" w:lineRule="auto"/>
        <w:ind w:firstLine="454"/>
        <w:rPr>
          <w:rFonts w:ascii="Times New Roman" w:hAnsi="Times New Roman"/>
          <w:color w:val="auto"/>
          <w:sz w:val="28"/>
          <w:szCs w:val="28"/>
        </w:rPr>
      </w:pPr>
    </w:p>
    <w:p w:rsidR="00653A76" w:rsidRPr="00CB6752" w:rsidRDefault="00653A76" w:rsidP="00310683">
      <w:pPr>
        <w:pStyle w:val="afe"/>
        <w:numPr>
          <w:ilvl w:val="2"/>
          <w:numId w:val="2"/>
        </w:numPr>
        <w:spacing w:line="240" w:lineRule="auto"/>
        <w:ind w:left="0" w:firstLine="0"/>
      </w:pPr>
      <w:bookmarkStart w:id="83" w:name="_Toc288394074"/>
      <w:bookmarkStart w:id="84" w:name="_Toc288410541"/>
      <w:bookmarkStart w:id="85" w:name="_Toc288410670"/>
      <w:bookmarkStart w:id="86" w:name="_Toc288410735"/>
      <w:bookmarkStart w:id="87" w:name="_Toc294246086"/>
      <w:r w:rsidRPr="00CB6752">
        <w:t>Итоговая оценка выпускника</w:t>
      </w:r>
      <w:bookmarkEnd w:id="83"/>
      <w:bookmarkEnd w:id="84"/>
      <w:bookmarkEnd w:id="85"/>
      <w:bookmarkEnd w:id="86"/>
      <w:bookmarkEnd w:id="87"/>
    </w:p>
    <w:p w:rsidR="00653A76" w:rsidRPr="00BD7394" w:rsidRDefault="00B364BF"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w:t>
      </w:r>
      <w:r w:rsidRPr="00BD7394">
        <w:rPr>
          <w:rFonts w:ascii="Times New Roman" w:hAnsi="Times New Roman"/>
          <w:color w:val="auto"/>
          <w:spacing w:val="2"/>
          <w:sz w:val="28"/>
          <w:szCs w:val="28"/>
        </w:rPr>
        <w:lastRenderedPageBreak/>
        <w:t xml:space="preserve">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D97264">
      <w:pPr>
        <w:pStyle w:val="21"/>
        <w:spacing w:line="240" w:lineRule="auto"/>
      </w:pPr>
      <w:r w:rsidRPr="003C0745">
        <w:t xml:space="preserve">речевыми, среди которых следует выделить навыки осознанного чтения </w:t>
      </w:r>
      <w:r w:rsidRPr="00CB6752">
        <w:t>и работы с информацией;</w:t>
      </w:r>
    </w:p>
    <w:p w:rsidR="00653A76" w:rsidRDefault="00653A76" w:rsidP="00D97264">
      <w:pPr>
        <w:pStyle w:val="21"/>
        <w:spacing w:line="240" w:lineRule="auto"/>
      </w:pPr>
      <w:r w:rsidRPr="00BD3307">
        <w:rPr>
          <w:spacing w:val="2"/>
        </w:rPr>
        <w:t>коммуникативными, необходимыми для учебного со</w:t>
      </w:r>
      <w:r w:rsidRPr="00FF3660">
        <w:t>трудничества с учителем и сверстниками.</w:t>
      </w:r>
    </w:p>
    <w:p w:rsidR="00EB7ECB" w:rsidRDefault="00EB7ECB" w:rsidP="00EB7ECB">
      <w:pPr>
        <w:pStyle w:val="21"/>
        <w:numPr>
          <w:ilvl w:val="0"/>
          <w:numId w:val="0"/>
        </w:numPr>
      </w:pPr>
      <w:r>
        <w:t xml:space="preserve">Итоговое оценивание осуществляется по признакам уровневой успешности: </w:t>
      </w:r>
    </w:p>
    <w:p w:rsidR="00EB7ECB" w:rsidRDefault="00EB7ECB" w:rsidP="00EB7ECB">
      <w:pPr>
        <w:pStyle w:val="21"/>
        <w:numPr>
          <w:ilvl w:val="0"/>
          <w:numId w:val="0"/>
        </w:numPr>
      </w:pPr>
      <w:r>
        <w:t xml:space="preserve">- необходимый уровень – выполнено правильно не менее 65% заданий базового уровня, освоена внешняя сторона алгоритма, правила; </w:t>
      </w:r>
    </w:p>
    <w:p w:rsidR="00EB7ECB" w:rsidRDefault="00EB7ECB" w:rsidP="00EB7ECB">
      <w:pPr>
        <w:pStyle w:val="21"/>
        <w:numPr>
          <w:ilvl w:val="0"/>
          <w:numId w:val="0"/>
        </w:numPr>
      </w:pPr>
      <w:r>
        <w:t xml:space="preserve">- предметный уровень – правильно выполнены задания, построенные на базовом учебном материале, освоена опорная система знаний и способов действий по предмету, необходимая для продолжения образования в основной школе; - максимальный уровень – обучающимися продемонстрировано усвоение опорной системы знаний на уровне осознанного произвольного овладения учебными действиями, а также использовать, преобразовывать знание (способ действия) для решения задач в новых условиях, новых структурах действия. </w:t>
      </w:r>
    </w:p>
    <w:p w:rsidR="00EB7ECB" w:rsidRDefault="00EB7ECB" w:rsidP="00EB7ECB">
      <w:pPr>
        <w:pStyle w:val="21"/>
        <w:numPr>
          <w:ilvl w:val="0"/>
          <w:numId w:val="0"/>
        </w:numPr>
      </w:pPr>
      <w:r>
        <w:t xml:space="preserve">Основным инструментом итоговой оценки являются итоговые предметные и комплексные работы. </w:t>
      </w:r>
    </w:p>
    <w:p w:rsidR="00EB7ECB" w:rsidRDefault="00EB7ECB" w:rsidP="00EB7ECB">
      <w:pPr>
        <w:pStyle w:val="21"/>
        <w:numPr>
          <w:ilvl w:val="0"/>
          <w:numId w:val="0"/>
        </w:numPr>
      </w:pPr>
      <w:r>
        <w:t xml:space="preserve">В структуре работ по математике и русскому языку в соответствии с требованиями ФГОС НОО выделяется две группы заданий: </w:t>
      </w:r>
    </w:p>
    <w:p w:rsidR="00EB7ECB" w:rsidRDefault="00EB7ECB" w:rsidP="00EB7ECB">
      <w:pPr>
        <w:pStyle w:val="21"/>
        <w:numPr>
          <w:ilvl w:val="0"/>
          <w:numId w:val="0"/>
        </w:numPr>
      </w:pPr>
      <w:r>
        <w:t xml:space="preserve">-в первую группу (основная часть – 70% объёма работы) входят задания, в которых указан способ решения. Поэтому выполнение этих заданий является обязательным для всех обучающихся, а полученные результаты как показатель успешности достижения обучающимся базового уровня знаний (не менее 50% заданий базового уровня); - во вторую группу (дополнительная часть – 30% объёма работы) входят задания повышенного (эрудиционного) уровня. Успешное выполнение используется исключительно для дополнительного поощрения обучающихся. </w:t>
      </w:r>
    </w:p>
    <w:p w:rsidR="00EB7ECB" w:rsidRDefault="00EB7ECB" w:rsidP="00EB7ECB">
      <w:pPr>
        <w:pStyle w:val="21"/>
        <w:numPr>
          <w:ilvl w:val="0"/>
          <w:numId w:val="0"/>
        </w:numPr>
      </w:pPr>
      <w:r>
        <w:lastRenderedPageBreak/>
        <w:t xml:space="preserve"> При анализе и интерпретации результатов выполнения работ предлагаются следующие критерии сформированности умений: минимальный для базового уровня – 50% и оптимальный – 65%. </w:t>
      </w:r>
    </w:p>
    <w:p w:rsidR="00EB7ECB" w:rsidRDefault="00EB7ECB" w:rsidP="00EB7ECB">
      <w:pPr>
        <w:pStyle w:val="21"/>
        <w:numPr>
          <w:ilvl w:val="0"/>
          <w:numId w:val="0"/>
        </w:numPr>
      </w:pPr>
      <w:r>
        <w:t xml:space="preserve"> Результат итоговой оценки освоения ООП НОО фиксируется в индивидуальном оценочном листе обучающегося и используется для принятия решения о переводе на следующий уровень общего образования. </w:t>
      </w:r>
    </w:p>
    <w:p w:rsidR="00EB7ECB" w:rsidRDefault="00EB7ECB" w:rsidP="00EB7ECB">
      <w:pPr>
        <w:pStyle w:val="21"/>
        <w:numPr>
          <w:ilvl w:val="0"/>
          <w:numId w:val="0"/>
        </w:numPr>
      </w:pPr>
      <w:r>
        <w:t xml:space="preserve">Форма индивидуального оценочного листа, разработанная и утверждённая  в МБОУООШ №36, прилагается. </w:t>
      </w:r>
    </w:p>
    <w:p w:rsidR="00EB7ECB" w:rsidRDefault="00EB7ECB" w:rsidP="00EB7ECB">
      <w:pPr>
        <w:pStyle w:val="21"/>
        <w:numPr>
          <w:ilvl w:val="0"/>
          <w:numId w:val="0"/>
        </w:numPr>
      </w:pPr>
      <w:r>
        <w:t xml:space="preserve">  Заполнений индивидуальный оценочный лист является основанием для принятия педагогическим советом решения о переводе обучающегося на следующий уровень общего образования (о переводе в 5-ый класс). </w:t>
      </w:r>
    </w:p>
    <w:p w:rsidR="00EB7ECB" w:rsidRDefault="00EB7ECB" w:rsidP="00EB7ECB">
      <w:pPr>
        <w:pStyle w:val="21"/>
        <w:numPr>
          <w:ilvl w:val="0"/>
          <w:numId w:val="0"/>
        </w:numPr>
      </w:pPr>
      <w:r>
        <w:t>Индивидуальный оценочный лист хранится в   личном деле  обучающегося.</w:t>
      </w:r>
    </w:p>
    <w:p w:rsidR="00EB7ECB" w:rsidRPr="00FF3660" w:rsidRDefault="00EB7ECB" w:rsidP="00EB7ECB">
      <w:pPr>
        <w:pStyle w:val="21"/>
        <w:numPr>
          <w:ilvl w:val="0"/>
          <w:numId w:val="0"/>
        </w:numPr>
        <w:spacing w:line="240" w:lineRule="auto"/>
        <w:ind w:firstLine="680"/>
      </w:pPr>
    </w:p>
    <w:p w:rsidR="002868EE" w:rsidRPr="002868EE" w:rsidRDefault="002868EE" w:rsidP="002868EE">
      <w:pPr>
        <w:pStyle w:val="affe"/>
        <w:ind w:left="0"/>
        <w:jc w:val="center"/>
        <w:rPr>
          <w:rFonts w:ascii="Times New Roman" w:hAnsi="Times New Roman"/>
          <w:b/>
          <w:sz w:val="28"/>
          <w:szCs w:val="28"/>
        </w:rPr>
      </w:pPr>
      <w:r w:rsidRPr="002868EE">
        <w:rPr>
          <w:rFonts w:ascii="Times New Roman" w:hAnsi="Times New Roman"/>
          <w:b/>
          <w:sz w:val="28"/>
          <w:szCs w:val="28"/>
        </w:rPr>
        <w:t>Вывод об уровне освоения основной образовательной программы начального общего образования МБОУ ООШ № 36</w:t>
      </w:r>
    </w:p>
    <w:p w:rsidR="002868EE" w:rsidRPr="002868EE" w:rsidRDefault="002868EE" w:rsidP="002868EE">
      <w:pPr>
        <w:pStyle w:val="affe"/>
        <w:ind w:left="-851"/>
        <w:rPr>
          <w:rFonts w:ascii="Times New Roman" w:hAnsi="Times New Roman"/>
          <w:sz w:val="28"/>
          <w:szCs w:val="28"/>
        </w:rPr>
      </w:pPr>
    </w:p>
    <w:p w:rsidR="00166C27" w:rsidRDefault="00166C27" w:rsidP="00166C27">
      <w:pPr>
        <w:jc w:val="center"/>
        <w:rPr>
          <w:b/>
          <w:sz w:val="28"/>
          <w:szCs w:val="28"/>
        </w:rPr>
      </w:pPr>
      <w:r>
        <w:rPr>
          <w:b/>
          <w:sz w:val="28"/>
          <w:szCs w:val="28"/>
        </w:rPr>
        <w:t xml:space="preserve">Вывод  об уровне  освоения основной образовательной </w:t>
      </w:r>
    </w:p>
    <w:p w:rsidR="00166C27" w:rsidRDefault="00166C27" w:rsidP="00166C27">
      <w:pPr>
        <w:jc w:val="center"/>
        <w:rPr>
          <w:b/>
          <w:sz w:val="28"/>
          <w:szCs w:val="28"/>
        </w:rPr>
      </w:pPr>
      <w:r>
        <w:rPr>
          <w:b/>
          <w:sz w:val="28"/>
          <w:szCs w:val="28"/>
        </w:rPr>
        <w:t>программы начального общего  образования</w:t>
      </w:r>
    </w:p>
    <w:p w:rsidR="00166C27" w:rsidRDefault="00166C27" w:rsidP="00166C27">
      <w:pPr>
        <w:rPr>
          <w:b/>
          <w:sz w:val="28"/>
          <w:szCs w:val="28"/>
        </w:rPr>
      </w:pPr>
    </w:p>
    <w:tbl>
      <w:tblPr>
        <w:tblStyle w:val="afff1"/>
        <w:tblW w:w="0" w:type="auto"/>
        <w:tblLayout w:type="fixed"/>
        <w:tblLook w:val="04A0"/>
      </w:tblPr>
      <w:tblGrid>
        <w:gridCol w:w="516"/>
        <w:gridCol w:w="5121"/>
        <w:gridCol w:w="2126"/>
        <w:gridCol w:w="1808"/>
      </w:tblGrid>
      <w:tr w:rsidR="00166C27" w:rsidTr="00571DC3">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rPr>
                <w:sz w:val="28"/>
                <w:szCs w:val="28"/>
              </w:rPr>
            </w:pPr>
            <w:r>
              <w:rPr>
                <w:sz w:val="28"/>
                <w:szCs w:val="28"/>
              </w:rPr>
              <w:t>№</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jc w:val="center"/>
              <w:rPr>
                <w:sz w:val="28"/>
                <w:szCs w:val="28"/>
              </w:rPr>
            </w:pPr>
            <w:r>
              <w:rPr>
                <w:sz w:val="28"/>
                <w:szCs w:val="28"/>
              </w:rPr>
              <w:t>Уровень  освоения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jc w:val="center"/>
              <w:rPr>
                <w:sz w:val="28"/>
                <w:szCs w:val="28"/>
              </w:rPr>
            </w:pPr>
            <w:r>
              <w:rPr>
                <w:sz w:val="28"/>
                <w:szCs w:val="28"/>
              </w:rPr>
              <w:t>Итоговая оценка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rPr>
                <w:sz w:val="28"/>
                <w:szCs w:val="28"/>
              </w:rPr>
            </w:pPr>
            <w:r>
              <w:rPr>
                <w:sz w:val="28"/>
                <w:szCs w:val="28"/>
              </w:rPr>
              <w:t>Результаты итоговых работ по учебному предмету, комплексной мониторинговой работы</w:t>
            </w:r>
          </w:p>
        </w:tc>
      </w:tr>
      <w:tr w:rsidR="00166C27" w:rsidTr="00571DC3">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rPr>
                <w:sz w:val="28"/>
                <w:szCs w:val="28"/>
              </w:rPr>
            </w:pPr>
            <w:r>
              <w:rPr>
                <w:sz w:val="28"/>
                <w:szCs w:val="28"/>
              </w:rPr>
              <w:t>1</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jc w:val="both"/>
              <w:rPr>
                <w:sz w:val="28"/>
                <w:szCs w:val="28"/>
              </w:rPr>
            </w:pPr>
            <w:r>
              <w:rPr>
                <w:sz w:val="28"/>
                <w:szCs w:val="28"/>
              </w:rPr>
              <w:t>Обучающийся овладел на высоком уровне опорной системой знаний,</w:t>
            </w:r>
          </w:p>
          <w:p w:rsidR="00166C27" w:rsidRDefault="00166C27" w:rsidP="00571DC3">
            <w:pPr>
              <w:jc w:val="both"/>
              <w:rPr>
                <w:sz w:val="28"/>
                <w:szCs w:val="28"/>
              </w:rPr>
            </w:pPr>
            <w:r>
              <w:rPr>
                <w:sz w:val="28"/>
                <w:szCs w:val="28"/>
              </w:rPr>
              <w:t>необходимой для продолжения образования на следующем уровне, на уровне осознанного произвольного овладения учебными действиями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sz w:val="28"/>
                <w:szCs w:val="28"/>
              </w:rPr>
            </w:pPr>
          </w:p>
          <w:p w:rsidR="00166C27" w:rsidRDefault="00166C27" w:rsidP="00571DC3">
            <w:pPr>
              <w:jc w:val="center"/>
              <w:rPr>
                <w:sz w:val="28"/>
                <w:szCs w:val="28"/>
              </w:rPr>
            </w:pPr>
            <w:r>
              <w:rPr>
                <w:sz w:val="28"/>
                <w:szCs w:val="28"/>
              </w:rPr>
              <w:t>«отлично»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rPr>
                <w:sz w:val="28"/>
                <w:szCs w:val="28"/>
              </w:rPr>
            </w:pPr>
          </w:p>
          <w:p w:rsidR="00166C27" w:rsidRDefault="00166C27" w:rsidP="00571DC3">
            <w:pPr>
              <w:jc w:val="center"/>
              <w:rPr>
                <w:sz w:val="28"/>
                <w:szCs w:val="28"/>
              </w:rPr>
            </w:pPr>
            <w:r>
              <w:rPr>
                <w:sz w:val="28"/>
                <w:szCs w:val="28"/>
              </w:rPr>
              <w:t>90-100%</w:t>
            </w:r>
          </w:p>
          <w:p w:rsidR="00166C27" w:rsidRDefault="00166C27" w:rsidP="00571DC3">
            <w:pPr>
              <w:jc w:val="center"/>
              <w:rPr>
                <w:sz w:val="28"/>
                <w:szCs w:val="28"/>
              </w:rPr>
            </w:pPr>
            <w:r>
              <w:rPr>
                <w:sz w:val="28"/>
                <w:szCs w:val="28"/>
              </w:rPr>
              <w:t>заданий базового  уровня</w:t>
            </w:r>
          </w:p>
        </w:tc>
      </w:tr>
      <w:tr w:rsidR="00166C27" w:rsidTr="00571DC3">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rPr>
                <w:sz w:val="28"/>
                <w:szCs w:val="28"/>
              </w:rPr>
            </w:pPr>
            <w:r>
              <w:rPr>
                <w:sz w:val="28"/>
                <w:szCs w:val="28"/>
              </w:rPr>
              <w:t>2</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jc w:val="both"/>
              <w:rPr>
                <w:sz w:val="28"/>
                <w:szCs w:val="28"/>
              </w:rPr>
            </w:pPr>
            <w:r>
              <w:rPr>
                <w:sz w:val="28"/>
                <w:szCs w:val="28"/>
              </w:rPr>
              <w:t>Обучающийся овладел на повышенном  уровне опорной системой знаний,</w:t>
            </w:r>
          </w:p>
          <w:p w:rsidR="00166C27" w:rsidRDefault="00166C27" w:rsidP="00571DC3">
            <w:pPr>
              <w:jc w:val="both"/>
              <w:rPr>
                <w:sz w:val="28"/>
                <w:szCs w:val="28"/>
              </w:rPr>
            </w:pPr>
            <w:r>
              <w:rPr>
                <w:sz w:val="28"/>
                <w:szCs w:val="28"/>
              </w:rPr>
              <w:t xml:space="preserve">необходимой для продолжения образования на следующем уровне, на уровне осознанного произвольного </w:t>
            </w:r>
            <w:r>
              <w:rPr>
                <w:sz w:val="28"/>
                <w:szCs w:val="28"/>
              </w:rPr>
              <w:lastRenderedPageBreak/>
              <w:t>овладения учебными действиями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sz w:val="28"/>
                <w:szCs w:val="28"/>
              </w:rPr>
            </w:pPr>
          </w:p>
          <w:p w:rsidR="00166C27" w:rsidRDefault="00166C27" w:rsidP="00571DC3">
            <w:pPr>
              <w:jc w:val="center"/>
              <w:rPr>
                <w:sz w:val="28"/>
                <w:szCs w:val="28"/>
              </w:rPr>
            </w:pPr>
          </w:p>
          <w:p w:rsidR="00166C27" w:rsidRDefault="00166C27" w:rsidP="00571DC3">
            <w:pPr>
              <w:jc w:val="center"/>
              <w:rPr>
                <w:sz w:val="28"/>
                <w:szCs w:val="28"/>
              </w:rPr>
            </w:pPr>
            <w:r>
              <w:rPr>
                <w:sz w:val="28"/>
                <w:szCs w:val="28"/>
              </w:rPr>
              <w:t>«хорошо»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sz w:val="28"/>
                <w:szCs w:val="28"/>
              </w:rPr>
            </w:pPr>
          </w:p>
          <w:p w:rsidR="00166C27" w:rsidRDefault="00166C27" w:rsidP="00571DC3">
            <w:pPr>
              <w:jc w:val="center"/>
              <w:rPr>
                <w:sz w:val="28"/>
                <w:szCs w:val="28"/>
              </w:rPr>
            </w:pPr>
            <w:r>
              <w:rPr>
                <w:sz w:val="28"/>
                <w:szCs w:val="28"/>
              </w:rPr>
              <w:t>66-89%</w:t>
            </w:r>
          </w:p>
          <w:p w:rsidR="00166C27" w:rsidRDefault="00166C27" w:rsidP="00571DC3">
            <w:pPr>
              <w:jc w:val="center"/>
              <w:rPr>
                <w:sz w:val="28"/>
                <w:szCs w:val="28"/>
              </w:rPr>
            </w:pPr>
            <w:r>
              <w:rPr>
                <w:sz w:val="28"/>
                <w:szCs w:val="28"/>
              </w:rPr>
              <w:t>заданий базового  уровня</w:t>
            </w:r>
          </w:p>
        </w:tc>
      </w:tr>
      <w:tr w:rsidR="00166C27" w:rsidTr="00571DC3">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rPr>
                <w:sz w:val="28"/>
                <w:szCs w:val="28"/>
              </w:rPr>
            </w:pPr>
            <w:r>
              <w:rPr>
                <w:sz w:val="28"/>
                <w:szCs w:val="28"/>
              </w:rPr>
              <w:lastRenderedPageBreak/>
              <w:t>3</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rPr>
                <w:sz w:val="28"/>
                <w:szCs w:val="28"/>
              </w:rPr>
            </w:pPr>
            <w:r>
              <w:rPr>
                <w:sz w:val="28"/>
                <w:szCs w:val="28"/>
              </w:rPr>
              <w:t>Обучающийся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rPr>
                <w:sz w:val="28"/>
                <w:szCs w:val="28"/>
              </w:rPr>
            </w:pPr>
          </w:p>
          <w:p w:rsidR="00166C27" w:rsidRDefault="00166C27" w:rsidP="00571DC3">
            <w:pPr>
              <w:rPr>
                <w:sz w:val="28"/>
                <w:szCs w:val="28"/>
              </w:rPr>
            </w:pPr>
            <w:r>
              <w:rPr>
                <w:sz w:val="28"/>
                <w:szCs w:val="28"/>
              </w:rPr>
              <w:t xml:space="preserve"> «удовлетворительно»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sz w:val="28"/>
                <w:szCs w:val="28"/>
              </w:rPr>
            </w:pPr>
          </w:p>
          <w:p w:rsidR="00166C27" w:rsidRDefault="00166C27" w:rsidP="00571DC3">
            <w:pPr>
              <w:jc w:val="center"/>
              <w:rPr>
                <w:sz w:val="28"/>
                <w:szCs w:val="28"/>
              </w:rPr>
            </w:pPr>
            <w:r>
              <w:rPr>
                <w:sz w:val="28"/>
                <w:szCs w:val="28"/>
              </w:rPr>
              <w:t>31-65% заданий базового уровня</w:t>
            </w:r>
          </w:p>
        </w:tc>
      </w:tr>
      <w:tr w:rsidR="00166C27" w:rsidTr="00571DC3">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rPr>
                <w:sz w:val="28"/>
                <w:szCs w:val="28"/>
              </w:rPr>
            </w:pPr>
            <w:r>
              <w:rPr>
                <w:sz w:val="28"/>
                <w:szCs w:val="28"/>
              </w:rPr>
              <w:t>4</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rPr>
                <w:sz w:val="28"/>
                <w:szCs w:val="28"/>
              </w:rPr>
            </w:pPr>
            <w:r>
              <w:rPr>
                <w:sz w:val="28"/>
                <w:szCs w:val="28"/>
              </w:rPr>
              <w:t>Обучающийся не овладел опорной  системой  знаний  и учебными действиями, необходимыми для  продолжения образования на следующем  уровне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6C27" w:rsidRDefault="00166C27" w:rsidP="00571DC3">
            <w:pPr>
              <w:rPr>
                <w:sz w:val="28"/>
                <w:szCs w:val="28"/>
              </w:rPr>
            </w:pPr>
            <w:r>
              <w:rPr>
                <w:sz w:val="28"/>
                <w:szCs w:val="28"/>
              </w:rPr>
              <w:t>результат как минимум по одному  учебному  предмету «неудовлетворительно»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6C27" w:rsidRDefault="00166C27" w:rsidP="00571DC3">
            <w:pPr>
              <w:jc w:val="center"/>
              <w:rPr>
                <w:sz w:val="28"/>
                <w:szCs w:val="28"/>
              </w:rPr>
            </w:pPr>
          </w:p>
          <w:p w:rsidR="00166C27" w:rsidRDefault="00166C27" w:rsidP="00571DC3">
            <w:pPr>
              <w:jc w:val="center"/>
              <w:rPr>
                <w:sz w:val="28"/>
                <w:szCs w:val="28"/>
              </w:rPr>
            </w:pPr>
            <w:r>
              <w:rPr>
                <w:sz w:val="28"/>
                <w:szCs w:val="28"/>
              </w:rPr>
              <w:t>0-30% заданий базового уровня</w:t>
            </w:r>
          </w:p>
        </w:tc>
      </w:tr>
    </w:tbl>
    <w:p w:rsidR="002868EE" w:rsidRDefault="002868EE" w:rsidP="002868EE">
      <w:pPr>
        <w:pStyle w:val="a3"/>
        <w:spacing w:line="240" w:lineRule="auto"/>
        <w:ind w:firstLine="0"/>
        <w:rPr>
          <w:rFonts w:ascii="Times New Roman" w:hAnsi="Times New Roman"/>
          <w:color w:val="auto"/>
          <w:sz w:val="28"/>
          <w:szCs w:val="28"/>
        </w:rPr>
      </w:pPr>
    </w:p>
    <w:p w:rsidR="002868EE" w:rsidRPr="00BD7394" w:rsidRDefault="002868EE" w:rsidP="00D97264">
      <w:pPr>
        <w:pStyle w:val="a3"/>
        <w:spacing w:line="240" w:lineRule="auto"/>
        <w:ind w:firstLine="454"/>
        <w:rPr>
          <w:rFonts w:ascii="Times New Roman" w:hAnsi="Times New Roman"/>
          <w:color w:val="auto"/>
          <w:sz w:val="28"/>
          <w:szCs w:val="28"/>
        </w:rPr>
      </w:pPr>
    </w:p>
    <w:p w:rsidR="00653A76" w:rsidRPr="00BD7394" w:rsidRDefault="00653A76" w:rsidP="00D97264">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D97264">
      <w:pPr>
        <w:pStyle w:val="21"/>
        <w:spacing w:line="240" w:lineRule="auto"/>
      </w:pPr>
      <w:r w:rsidRPr="003C0745">
        <w:t>отмечаются образовательные достижения и положительные качества обучающегося;</w:t>
      </w:r>
    </w:p>
    <w:p w:rsidR="00653A76" w:rsidRPr="00CB6752" w:rsidRDefault="00653A76" w:rsidP="00D97264">
      <w:pPr>
        <w:pStyle w:val="21"/>
        <w:spacing w:line="240" w:lineRule="auto"/>
      </w:pPr>
      <w:r w:rsidRPr="00CB6752">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2C5232" w:rsidRDefault="00653A76" w:rsidP="00D97264">
      <w:pPr>
        <w:pStyle w:val="21"/>
        <w:spacing w:line="240" w:lineRule="auto"/>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w:t>
      </w:r>
      <w:r w:rsidR="00F9171E">
        <w:rPr>
          <w:rFonts w:ascii="Times New Roman" w:hAnsi="Times New Roman"/>
          <w:b/>
          <w:bCs/>
          <w:color w:val="auto"/>
          <w:sz w:val="28"/>
          <w:szCs w:val="28"/>
        </w:rPr>
        <w:t xml:space="preserve"> </w:t>
      </w:r>
      <w:r w:rsidR="00B74F25">
        <w:rPr>
          <w:rFonts w:ascii="Times New Roman" w:hAnsi="Times New Roman"/>
          <w:b/>
          <w:bCs/>
          <w:color w:val="auto"/>
          <w:sz w:val="28"/>
          <w:szCs w:val="28"/>
        </w:rPr>
        <w:t>организации</w:t>
      </w:r>
      <w:r w:rsidR="00F9171E">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F9171E">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учётом:</w:t>
      </w:r>
    </w:p>
    <w:p w:rsidR="00653A76" w:rsidRPr="00CB6752" w:rsidRDefault="00653A76" w:rsidP="00D97264">
      <w:pPr>
        <w:pStyle w:val="21"/>
        <w:spacing w:line="240" w:lineRule="auto"/>
      </w:pPr>
      <w:r w:rsidRPr="003C0745">
        <w:lastRenderedPageBreak/>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D97264">
      <w:pPr>
        <w:pStyle w:val="21"/>
        <w:spacing w:line="240" w:lineRule="auto"/>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D97264">
      <w:pPr>
        <w:pStyle w:val="21"/>
        <w:spacing w:line="240" w:lineRule="auto"/>
      </w:pPr>
      <w:r w:rsidRPr="00797ECB">
        <w:t>особенностей контингента обучающихся.</w:t>
      </w:r>
    </w:p>
    <w:p w:rsidR="00653A76" w:rsidRPr="00BD7394"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D97264">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D97264">
      <w:pPr>
        <w:pStyle w:val="a3"/>
        <w:spacing w:line="240" w:lineRule="auto"/>
        <w:ind w:firstLine="454"/>
        <w:rPr>
          <w:rFonts w:ascii="Times New Roman" w:hAnsi="Times New Roman"/>
          <w:color w:val="auto"/>
          <w:sz w:val="28"/>
          <w:szCs w:val="28"/>
        </w:rPr>
      </w:pPr>
    </w:p>
    <w:p w:rsidR="00B22B56" w:rsidRPr="00B22B56" w:rsidRDefault="00B22B56" w:rsidP="00B22B56">
      <w:pPr>
        <w:spacing w:line="360" w:lineRule="auto"/>
        <w:jc w:val="center"/>
        <w:rPr>
          <w:b/>
          <w:highlight w:val="yellow"/>
        </w:rPr>
      </w:pPr>
    </w:p>
    <w:p w:rsidR="00B22B56" w:rsidRPr="00B22B56" w:rsidRDefault="00B22B56" w:rsidP="00B22B56">
      <w:pPr>
        <w:spacing w:line="360" w:lineRule="auto"/>
        <w:jc w:val="center"/>
        <w:rPr>
          <w:b/>
          <w:highlight w:val="yellow"/>
        </w:rPr>
      </w:pPr>
    </w:p>
    <w:p w:rsidR="00653A76" w:rsidRPr="00CB6752" w:rsidRDefault="00653A76" w:rsidP="00FC43AD">
      <w:pPr>
        <w:pStyle w:val="1"/>
        <w:numPr>
          <w:ilvl w:val="0"/>
          <w:numId w:val="2"/>
        </w:numPr>
        <w:spacing w:line="240" w:lineRule="auto"/>
        <w:ind w:left="0" w:firstLine="0"/>
        <w:jc w:val="center"/>
      </w:pPr>
      <w:bookmarkStart w:id="88" w:name="_Toc288394075"/>
      <w:bookmarkStart w:id="89" w:name="_Toc288410542"/>
      <w:bookmarkStart w:id="90" w:name="_Toc288410671"/>
      <w:bookmarkStart w:id="91" w:name="_Toc294246087"/>
      <w:r w:rsidRPr="00CB6752">
        <w:t>Содержательный раздел</w:t>
      </w:r>
      <w:bookmarkEnd w:id="88"/>
      <w:bookmarkEnd w:id="89"/>
      <w:bookmarkEnd w:id="90"/>
      <w:bookmarkEnd w:id="91"/>
    </w:p>
    <w:p w:rsidR="00653A76" w:rsidRPr="004902B1" w:rsidRDefault="00653A76" w:rsidP="00310683">
      <w:pPr>
        <w:pStyle w:val="afe"/>
        <w:numPr>
          <w:ilvl w:val="1"/>
          <w:numId w:val="2"/>
        </w:numPr>
        <w:spacing w:line="240" w:lineRule="auto"/>
        <w:ind w:left="0" w:firstLine="0"/>
      </w:pPr>
      <w:bookmarkStart w:id="92" w:name="_Toc288394076"/>
      <w:bookmarkStart w:id="93" w:name="_Toc288410543"/>
      <w:bookmarkStart w:id="94" w:name="_Toc288410672"/>
      <w:bookmarkStart w:id="95" w:name="_Toc294246088"/>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2"/>
      <w:bookmarkEnd w:id="93"/>
      <w:bookmarkEnd w:id="94"/>
      <w:bookmarkEnd w:id="95"/>
    </w:p>
    <w:p w:rsidR="00653A76" w:rsidRPr="00BD7394" w:rsidRDefault="00653A76" w:rsidP="00D97264">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D97264">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D97264">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w:t>
      </w:r>
      <w:r w:rsidRPr="007261C4">
        <w:rPr>
          <w:rFonts w:ascii="Times New Roman" w:hAnsi="Times New Roman"/>
          <w:color w:val="auto"/>
          <w:sz w:val="28"/>
          <w:szCs w:val="28"/>
        </w:rPr>
        <w:lastRenderedPageBreak/>
        <w:t>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F9171E">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7261C4" w:rsidRDefault="007C25ED" w:rsidP="00F9171E">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F9171E">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F9171E">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F9171E">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F9171E">
      <w:pPr>
        <w:pStyle w:val="ac"/>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F9171E">
      <w:pPr>
        <w:pStyle w:val="21"/>
        <w:numPr>
          <w:ilvl w:val="0"/>
          <w:numId w:val="0"/>
        </w:numPr>
        <w:spacing w:line="240" w:lineRule="auto"/>
        <w:ind w:left="680"/>
      </w:pPr>
    </w:p>
    <w:p w:rsidR="00653A76" w:rsidRPr="00264924" w:rsidRDefault="00B364BF" w:rsidP="00310683">
      <w:pPr>
        <w:pStyle w:val="afe"/>
        <w:numPr>
          <w:ilvl w:val="2"/>
          <w:numId w:val="2"/>
        </w:numPr>
        <w:spacing w:line="240" w:lineRule="auto"/>
        <w:ind w:left="0" w:firstLine="0"/>
      </w:pPr>
      <w:bookmarkStart w:id="96" w:name="_Toc288394077"/>
      <w:bookmarkStart w:id="97" w:name="_Toc288410544"/>
      <w:bookmarkStart w:id="98" w:name="_Toc288410673"/>
      <w:bookmarkStart w:id="99" w:name="_Toc288410738"/>
      <w:bookmarkStart w:id="100" w:name="_Toc294246089"/>
      <w:r w:rsidRPr="00E417D8">
        <w:t xml:space="preserve">Ценностные ориентиры </w:t>
      </w:r>
      <w:r w:rsidR="00653A76" w:rsidRPr="00264924">
        <w:t>начального общего образования</w:t>
      </w:r>
      <w:bookmarkEnd w:id="96"/>
      <w:bookmarkEnd w:id="97"/>
      <w:bookmarkEnd w:id="98"/>
      <w:bookmarkEnd w:id="99"/>
      <w:bookmarkEnd w:id="100"/>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310683">
      <w:pPr>
        <w:pStyle w:val="a3"/>
        <w:numPr>
          <w:ilvl w:val="0"/>
          <w:numId w:val="36"/>
        </w:numPr>
        <w:spacing w:line="24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F9171E">
      <w:pPr>
        <w:pStyle w:val="21"/>
        <w:spacing w:line="240" w:lineRule="auto"/>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F9171E">
      <w:pPr>
        <w:pStyle w:val="21"/>
        <w:spacing w:line="240" w:lineRule="auto"/>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310683">
      <w:pPr>
        <w:pStyle w:val="a3"/>
        <w:numPr>
          <w:ilvl w:val="0"/>
          <w:numId w:val="36"/>
        </w:numPr>
        <w:spacing w:line="24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F9171E">
      <w:pPr>
        <w:pStyle w:val="21"/>
        <w:spacing w:line="240" w:lineRule="auto"/>
      </w:pPr>
      <w:r w:rsidRPr="00CB6752">
        <w:lastRenderedPageBreak/>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F9171E">
      <w:pPr>
        <w:pStyle w:val="21"/>
        <w:spacing w:line="240" w:lineRule="auto"/>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310683">
      <w:pPr>
        <w:pStyle w:val="a3"/>
        <w:numPr>
          <w:ilvl w:val="0"/>
          <w:numId w:val="36"/>
        </w:numPr>
        <w:spacing w:line="24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F9171E">
      <w:pPr>
        <w:pStyle w:val="21"/>
        <w:spacing w:line="240" w:lineRule="auto"/>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F9171E">
      <w:pPr>
        <w:pStyle w:val="21"/>
        <w:spacing w:line="240" w:lineRule="auto"/>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F9171E">
      <w:pPr>
        <w:pStyle w:val="21"/>
        <w:spacing w:line="240" w:lineRule="auto"/>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310683">
      <w:pPr>
        <w:pStyle w:val="a3"/>
        <w:numPr>
          <w:ilvl w:val="0"/>
          <w:numId w:val="36"/>
        </w:numPr>
        <w:spacing w:line="24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F9171E">
      <w:pPr>
        <w:pStyle w:val="21"/>
        <w:spacing w:line="240" w:lineRule="auto"/>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F9171E">
      <w:pPr>
        <w:pStyle w:val="21"/>
        <w:spacing w:line="240" w:lineRule="auto"/>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310683">
      <w:pPr>
        <w:pStyle w:val="a3"/>
        <w:numPr>
          <w:ilvl w:val="0"/>
          <w:numId w:val="36"/>
        </w:numPr>
        <w:spacing w:line="24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F9171E">
      <w:pPr>
        <w:pStyle w:val="21"/>
        <w:spacing w:line="240" w:lineRule="auto"/>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F9171E">
      <w:pPr>
        <w:pStyle w:val="21"/>
        <w:spacing w:line="240" w:lineRule="auto"/>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F9171E">
      <w:pPr>
        <w:pStyle w:val="21"/>
        <w:spacing w:line="240" w:lineRule="auto"/>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F9171E">
      <w:pPr>
        <w:pStyle w:val="21"/>
        <w:spacing w:line="240" w:lineRule="auto"/>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9171E">
      <w:pPr>
        <w:pStyle w:val="a3"/>
        <w:spacing w:line="240" w:lineRule="auto"/>
        <w:ind w:firstLine="454"/>
        <w:rPr>
          <w:rFonts w:ascii="Times New Roman" w:hAnsi="Times New Roman"/>
          <w:color w:val="auto"/>
          <w:sz w:val="28"/>
          <w:szCs w:val="28"/>
        </w:rPr>
      </w:pPr>
    </w:p>
    <w:p w:rsidR="00653A76" w:rsidRPr="009B0659" w:rsidRDefault="00B364BF" w:rsidP="00310683">
      <w:pPr>
        <w:pStyle w:val="afe"/>
        <w:numPr>
          <w:ilvl w:val="2"/>
          <w:numId w:val="2"/>
        </w:numPr>
        <w:spacing w:line="240" w:lineRule="auto"/>
        <w:ind w:left="0" w:firstLine="0"/>
      </w:pPr>
      <w:bookmarkStart w:id="101" w:name="_Toc288394078"/>
      <w:bookmarkStart w:id="102" w:name="_Toc288410545"/>
      <w:bookmarkStart w:id="103" w:name="_Toc288410674"/>
      <w:bookmarkStart w:id="104" w:name="_Toc288410739"/>
      <w:bookmarkStart w:id="105" w:name="_Toc294246090"/>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1"/>
      <w:bookmarkEnd w:id="102"/>
      <w:bookmarkEnd w:id="103"/>
      <w:bookmarkEnd w:id="104"/>
      <w:bookmarkEnd w:id="105"/>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F9171E">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9171E">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BD7394" w:rsidRDefault="00653A76" w:rsidP="00F9171E">
      <w:pPr>
        <w:pStyle w:val="a3"/>
        <w:spacing w:line="24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F9171E">
      <w:pPr>
        <w:pStyle w:val="21"/>
        <w:spacing w:line="240" w:lineRule="auto"/>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F9171E">
      <w:pPr>
        <w:pStyle w:val="21"/>
        <w:spacing w:line="240" w:lineRule="auto"/>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йдеятельности</w:t>
      </w:r>
      <w:r w:rsidRPr="00BD7394">
        <w:rPr>
          <w:rFonts w:ascii="Times New Roman" w:hAnsi="Times New Roman"/>
          <w:color w:val="auto"/>
          <w:spacing w:val="2"/>
          <w:sz w:val="28"/>
          <w:szCs w:val="28"/>
        </w:rPr>
        <w:t xml:space="preserve">; лежат в основе организации и регуляции любой </w:t>
      </w:r>
      <w:r w:rsidRPr="00BD7394">
        <w:rPr>
          <w:rFonts w:ascii="Times New Roman" w:hAnsi="Times New Roman"/>
          <w:color w:val="auto"/>
          <w:spacing w:val="2"/>
          <w:sz w:val="28"/>
          <w:szCs w:val="28"/>
        </w:rPr>
        <w:lastRenderedPageBreak/>
        <w:t>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9171E">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9171E">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F9171E">
      <w:pPr>
        <w:ind w:firstLine="709"/>
        <w:jc w:val="both"/>
        <w:rPr>
          <w:sz w:val="28"/>
          <w:szCs w:val="28"/>
        </w:rPr>
      </w:pPr>
      <w:r w:rsidRPr="008C6CAF">
        <w:rPr>
          <w:b/>
          <w:bCs/>
          <w:iCs/>
          <w:spacing w:val="4"/>
          <w:sz w:val="28"/>
          <w:szCs w:val="28"/>
        </w:rPr>
        <w:t>Личностные универсальные учебные действия</w:t>
      </w:r>
      <w:r w:rsidR="008C6CAF" w:rsidRPr="008C6CA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F9171E">
      <w:pPr>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F9171E">
      <w:pPr>
        <w:pStyle w:val="a3"/>
        <w:spacing w:line="24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F9171E">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7261C4" w:rsidRDefault="007C25ED" w:rsidP="00F9171E">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F9171E">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F9171E">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F9171E">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261C4" w:rsidRDefault="007C25ED" w:rsidP="00F9171E">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7261C4" w:rsidRDefault="007C25ED" w:rsidP="00F9171E">
      <w:pPr>
        <w:pStyle w:val="ac"/>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F9171E">
      <w:pPr>
        <w:pStyle w:val="a3"/>
        <w:spacing w:line="24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lastRenderedPageBreak/>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F9171E">
      <w:pPr>
        <w:pStyle w:val="a3"/>
        <w:spacing w:line="24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F9171E">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F9171E">
      <w:pPr>
        <w:pStyle w:val="ac"/>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F9171E">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F9171E">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F9171E">
      <w:pPr>
        <w:pStyle w:val="a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F9171E">
      <w:pPr>
        <w:pStyle w:val="ac"/>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F9171E">
      <w:pPr>
        <w:pStyle w:val="ac"/>
        <w:spacing w:line="24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F9171E">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F9171E">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F9171E">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F9171E">
      <w:pPr>
        <w:pStyle w:val="a3"/>
        <w:spacing w:line="24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F9171E">
      <w:pPr>
        <w:pStyle w:val="a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F9171E">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F9171E">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F9171E">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F9171E">
      <w:pPr>
        <w:pStyle w:val="a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F9171E">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F9171E">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F9171E">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F9171E">
      <w:pPr>
        <w:pStyle w:val="a3"/>
        <w:spacing w:line="24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F9171E">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F9171E">
      <w:pPr>
        <w:pStyle w:val="ac"/>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lastRenderedPageBreak/>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F9171E">
      <w:pPr>
        <w:pStyle w:val="a3"/>
        <w:spacing w:line="24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F9171E">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F9171E">
      <w:pPr>
        <w:pStyle w:val="a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F9171E">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F9171E">
      <w:pPr>
        <w:pStyle w:val="a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F9171E">
      <w:pPr>
        <w:pStyle w:val="a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F9171E">
      <w:pPr>
        <w:pStyle w:val="a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F9171E">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F9171E">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F9171E">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 xml:space="preserve">становлению коммуникативных универсальных учебных </w:t>
      </w:r>
      <w:r w:rsidRPr="007261C4">
        <w:rPr>
          <w:rFonts w:ascii="Times New Roman" w:hAnsi="Times New Roman"/>
          <w:color w:val="auto"/>
          <w:sz w:val="28"/>
          <w:szCs w:val="28"/>
        </w:rPr>
        <w:lastRenderedPageBreak/>
        <w:t>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F9171E">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F9171E">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310683">
      <w:pPr>
        <w:pStyle w:val="afe"/>
        <w:numPr>
          <w:ilvl w:val="2"/>
          <w:numId w:val="2"/>
        </w:numPr>
        <w:spacing w:line="240" w:lineRule="auto"/>
        <w:ind w:left="0" w:firstLine="0"/>
      </w:pPr>
      <w:bookmarkStart w:id="106" w:name="_Toc288394079"/>
      <w:bookmarkStart w:id="107" w:name="_Toc288410546"/>
      <w:bookmarkStart w:id="108" w:name="_Toc288410675"/>
      <w:bookmarkStart w:id="109" w:name="_Toc288410740"/>
      <w:bookmarkStart w:id="110" w:name="_Toc294246091"/>
      <w:r w:rsidRPr="00CB6752">
        <w:t>Связь универсальных учебных действий</w:t>
      </w:r>
      <w:r w:rsidRPr="00FF3660">
        <w:t>с содержанием учебных предметов</w:t>
      </w:r>
      <w:bookmarkEnd w:id="106"/>
      <w:bookmarkEnd w:id="107"/>
      <w:bookmarkEnd w:id="108"/>
      <w:bookmarkEnd w:id="109"/>
      <w:bookmarkEnd w:id="110"/>
    </w:p>
    <w:p w:rsidR="00FF7057" w:rsidRPr="007261C4" w:rsidRDefault="00FF7057" w:rsidP="00F9171E">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9171E">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BD7394" w:rsidRDefault="00653A76" w:rsidP="00F9171E">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F9171E">
      <w:pPr>
        <w:pStyle w:val="21"/>
        <w:spacing w:line="240" w:lineRule="auto"/>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F9171E">
      <w:pPr>
        <w:pStyle w:val="21"/>
        <w:spacing w:line="240" w:lineRule="auto"/>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F9171E">
      <w:pPr>
        <w:pStyle w:val="21"/>
        <w:spacing w:line="240" w:lineRule="auto"/>
      </w:pPr>
      <w:r w:rsidRPr="004902B1">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F9171E">
      <w:pPr>
        <w:pStyle w:val="21"/>
        <w:spacing w:line="240" w:lineRule="auto"/>
      </w:pPr>
      <w:r w:rsidRPr="002C5232">
        <w:rPr>
          <w:spacing w:val="-2"/>
        </w:rPr>
        <w:t>эстетических ценностей и на их основе эстетических кри</w:t>
      </w:r>
      <w:r w:rsidRPr="002C5232">
        <w:t>териев;</w:t>
      </w:r>
    </w:p>
    <w:p w:rsidR="00653A76" w:rsidRPr="00A87A29" w:rsidRDefault="00653A76" w:rsidP="00F9171E">
      <w:pPr>
        <w:pStyle w:val="21"/>
        <w:spacing w:line="240" w:lineRule="auto"/>
      </w:pPr>
      <w:r w:rsidRPr="00E417D8">
        <w:rPr>
          <w:spacing w:val="2"/>
        </w:rPr>
        <w:t xml:space="preserve">нравственно­этического оценивания через выявлениеморального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F9171E">
      <w:pPr>
        <w:pStyle w:val="21"/>
        <w:spacing w:line="240" w:lineRule="auto"/>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F9171E">
      <w:pPr>
        <w:pStyle w:val="21"/>
        <w:spacing w:line="240" w:lineRule="auto"/>
      </w:pPr>
      <w:r w:rsidRPr="005401CC">
        <w:t>умения понимать контекстную речь на основе воссоздания картины событий и поступков персонажей;</w:t>
      </w:r>
    </w:p>
    <w:p w:rsidR="00653A76" w:rsidRPr="00B630CB" w:rsidRDefault="00653A76" w:rsidP="00F9171E">
      <w:pPr>
        <w:pStyle w:val="21"/>
        <w:spacing w:line="240" w:lineRule="auto"/>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F9171E">
      <w:pPr>
        <w:pStyle w:val="21"/>
        <w:spacing w:line="240" w:lineRule="auto"/>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F9171E">
      <w:pPr>
        <w:pStyle w:val="21"/>
        <w:spacing w:line="240" w:lineRule="auto"/>
      </w:pPr>
      <w:r w:rsidRPr="00BD7394">
        <w:t>умения строить план с выделением существенной и дополнительной информации.</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F9171E">
      <w:pPr>
        <w:pStyle w:val="21"/>
        <w:spacing w:line="240" w:lineRule="auto"/>
      </w:pPr>
      <w:r w:rsidRPr="003C0745">
        <w:rPr>
          <w:spacing w:val="-2"/>
        </w:rPr>
        <w:lastRenderedPageBreak/>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F9171E">
      <w:pPr>
        <w:pStyle w:val="21"/>
        <w:spacing w:line="240" w:lineRule="auto"/>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F9171E">
      <w:pPr>
        <w:pStyle w:val="21"/>
        <w:spacing w:line="240" w:lineRule="auto"/>
      </w:pPr>
      <w:r w:rsidRPr="00797ECB">
        <w:t>развитию письменной речи;</w:t>
      </w:r>
    </w:p>
    <w:p w:rsidR="00653A76" w:rsidRPr="002C5232" w:rsidRDefault="00653A76" w:rsidP="00F9171E">
      <w:pPr>
        <w:pStyle w:val="21"/>
        <w:spacing w:line="240" w:lineRule="auto"/>
      </w:pPr>
      <w:r w:rsidRPr="004902B1">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F9171E">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F9171E">
      <w:pPr>
        <w:pStyle w:val="21"/>
        <w:spacing w:line="240" w:lineRule="auto"/>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F9171E">
      <w:pPr>
        <w:pStyle w:val="21"/>
        <w:spacing w:line="240" w:lineRule="auto"/>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F9171E">
      <w:pPr>
        <w:pStyle w:val="21"/>
        <w:spacing w:line="240" w:lineRule="auto"/>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F9171E">
      <w:pPr>
        <w:pStyle w:val="21"/>
        <w:spacing w:line="240" w:lineRule="auto"/>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F9171E">
      <w:pPr>
        <w:pStyle w:val="21"/>
        <w:spacing w:line="240" w:lineRule="auto"/>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F9171E">
      <w:pPr>
        <w:pStyle w:val="21"/>
        <w:spacing w:line="240" w:lineRule="auto"/>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F9171E">
      <w:pPr>
        <w:pStyle w:val="21"/>
        <w:spacing w:line="240" w:lineRule="auto"/>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 xml:space="preserve">различий, аналогий, причинно­следственных связей и отношений. При создании продукта изобразительной деятельности особые </w:t>
      </w:r>
      <w:r w:rsidRPr="00BD7394">
        <w:rPr>
          <w:rFonts w:ascii="Times New Roman" w:hAnsi="Times New Roman"/>
          <w:color w:val="auto"/>
          <w:sz w:val="28"/>
          <w:szCs w:val="28"/>
        </w:rPr>
        <w:lastRenderedPageBreak/>
        <w:t>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9171E">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F9171E">
      <w:pPr>
        <w:ind w:firstLine="709"/>
        <w:contextualSpacing/>
        <w:jc w:val="both"/>
        <w:rPr>
          <w:sz w:val="28"/>
          <w:szCs w:val="28"/>
          <w:lang w:eastAsia="en-US"/>
        </w:rPr>
      </w:pPr>
      <w:r w:rsidRPr="003C0745">
        <w:rPr>
          <w:b/>
          <w:bCs/>
          <w:spacing w:val="-2"/>
          <w:sz w:val="28"/>
          <w:szCs w:val="28"/>
        </w:rPr>
        <w:t>«Музыка».</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 xml:space="preserve">ов музыкальной грамоты, собственного опыта музыкально-творческой деятельности обучающихся: хорового пения </w:t>
      </w:r>
      <w:r w:rsidR="00BF0EAD" w:rsidRPr="009C0C0E">
        <w:rPr>
          <w:sz w:val="28"/>
          <w:szCs w:val="28"/>
          <w:lang w:eastAsia="en-US"/>
        </w:rPr>
        <w:t xml:space="preserve">и игры на элементарных музыкальных инструментах, </w:t>
      </w:r>
      <w:r w:rsidR="00BF0EAD" w:rsidRPr="00FF3660">
        <w:rPr>
          <w:sz w:val="28"/>
          <w:szCs w:val="28"/>
          <w:lang w:eastAsia="en-US"/>
        </w:rPr>
        <w:t>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F9171E">
      <w:pPr>
        <w:tabs>
          <w:tab w:val="left" w:pos="955"/>
        </w:tabs>
        <w:autoSpaceDE w:val="0"/>
        <w:autoSpaceDN w:val="0"/>
        <w:adjustRightInd w:val="0"/>
        <w:ind w:firstLine="709"/>
        <w:jc w:val="both"/>
        <w:rPr>
          <w:sz w:val="28"/>
        </w:rPr>
      </w:pPr>
      <w:r w:rsidRPr="00BD7394">
        <w:rPr>
          <w:b/>
          <w:sz w:val="28"/>
          <w:szCs w:val="28"/>
        </w:rPr>
        <w:t>Личностные результаты</w:t>
      </w:r>
      <w:r w:rsidRPr="00CB6752">
        <w:rPr>
          <w:sz w:val="28"/>
          <w:szCs w:val="28"/>
        </w:rPr>
        <w:t>освоения программы должны отражать:</w:t>
      </w:r>
    </w:p>
    <w:p w:rsidR="00BF0EAD" w:rsidRPr="00BD3307" w:rsidRDefault="00BF0EAD" w:rsidP="00F9171E">
      <w:pPr>
        <w:widowControl w:val="0"/>
        <w:tabs>
          <w:tab w:val="left" w:pos="955"/>
        </w:tabs>
        <w:autoSpaceDE w:val="0"/>
        <w:autoSpaceDN w:val="0"/>
        <w:adjustRightInd w:val="0"/>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F9171E">
      <w:pPr>
        <w:widowControl w:val="0"/>
        <w:tabs>
          <w:tab w:val="left" w:pos="955"/>
        </w:tabs>
        <w:autoSpaceDE w:val="0"/>
        <w:autoSpaceDN w:val="0"/>
        <w:adjustRightInd w:val="0"/>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F9171E">
      <w:pPr>
        <w:widowControl w:val="0"/>
        <w:tabs>
          <w:tab w:val="left" w:pos="955"/>
        </w:tabs>
        <w:autoSpaceDE w:val="0"/>
        <w:autoSpaceDN w:val="0"/>
        <w:adjustRightInd w:val="0"/>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F9171E">
      <w:pPr>
        <w:widowControl w:val="0"/>
        <w:tabs>
          <w:tab w:val="left" w:pos="955"/>
        </w:tabs>
        <w:autoSpaceDE w:val="0"/>
        <w:autoSpaceDN w:val="0"/>
        <w:adjustRightInd w:val="0"/>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F9171E">
      <w:pPr>
        <w:widowControl w:val="0"/>
        <w:tabs>
          <w:tab w:val="left" w:pos="955"/>
        </w:tabs>
        <w:autoSpaceDE w:val="0"/>
        <w:autoSpaceDN w:val="0"/>
        <w:adjustRightInd w:val="0"/>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F9171E">
      <w:pPr>
        <w:widowControl w:val="0"/>
        <w:tabs>
          <w:tab w:val="left" w:pos="955"/>
        </w:tabs>
        <w:autoSpaceDE w:val="0"/>
        <w:autoSpaceDN w:val="0"/>
        <w:adjustRightInd w:val="0"/>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F9171E">
      <w:pPr>
        <w:widowControl w:val="0"/>
        <w:tabs>
          <w:tab w:val="left" w:pos="955"/>
        </w:tabs>
        <w:autoSpaceDE w:val="0"/>
        <w:autoSpaceDN w:val="0"/>
        <w:adjustRightInd w:val="0"/>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F9171E">
      <w:pPr>
        <w:tabs>
          <w:tab w:val="left" w:pos="955"/>
        </w:tabs>
        <w:autoSpaceDE w:val="0"/>
        <w:autoSpaceDN w:val="0"/>
        <w:adjustRightInd w:val="0"/>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F9171E">
      <w:pPr>
        <w:tabs>
          <w:tab w:val="left" w:pos="955"/>
        </w:tabs>
        <w:autoSpaceDE w:val="0"/>
        <w:autoSpaceDN w:val="0"/>
        <w:adjustRightInd w:val="0"/>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 xml:space="preserve">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w:t>
      </w:r>
      <w:r w:rsidRPr="00375003">
        <w:rPr>
          <w:sz w:val="28"/>
          <w:szCs w:val="28"/>
        </w:rPr>
        <w:lastRenderedPageBreak/>
        <w:t>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F9171E">
      <w:pPr>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F9171E">
      <w:pPr>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F9171E">
      <w:pPr>
        <w:widowControl w:val="0"/>
        <w:suppressLineNumbers/>
        <w:suppressAutoHyphens/>
        <w:autoSpaceDN w:val="0"/>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CB6752">
        <w:rPr>
          <w:rFonts w:eastAsia="Calibri" w:cs="Tahoma"/>
          <w:kern w:val="3"/>
          <w:sz w:val="28"/>
          <w:szCs w:val="28"/>
          <w:lang w:eastAsia="zh-CN" w:bidi="hi-IN"/>
        </w:rPr>
        <w:t>освоения программы должны отражать:</w:t>
      </w:r>
    </w:p>
    <w:p w:rsidR="00BF0EAD" w:rsidRPr="0041436B" w:rsidRDefault="00BF0EAD" w:rsidP="00F9171E">
      <w:pPr>
        <w:autoSpaceDE w:val="0"/>
        <w:autoSpaceDN w:val="0"/>
        <w:adjustRightInd w:val="0"/>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F9171E">
      <w:pPr>
        <w:autoSpaceDE w:val="0"/>
        <w:autoSpaceDN w:val="0"/>
        <w:adjustRightInd w:val="0"/>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F9171E">
      <w:pPr>
        <w:autoSpaceDE w:val="0"/>
        <w:autoSpaceDN w:val="0"/>
        <w:adjustRightInd w:val="0"/>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F9171E">
      <w:pPr>
        <w:autoSpaceDE w:val="0"/>
        <w:autoSpaceDN w:val="0"/>
        <w:adjustRightInd w:val="0"/>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F9171E">
      <w:pPr>
        <w:autoSpaceDE w:val="0"/>
        <w:autoSpaceDN w:val="0"/>
        <w:adjustRightInd w:val="0"/>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F9171E">
      <w:pPr>
        <w:autoSpaceDE w:val="0"/>
        <w:autoSpaceDN w:val="0"/>
        <w:adjustRightInd w:val="0"/>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F9171E">
      <w:pPr>
        <w:autoSpaceDE w:val="0"/>
        <w:autoSpaceDN w:val="0"/>
        <w:adjustRightInd w:val="0"/>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F9171E">
      <w:pPr>
        <w:autoSpaceDE w:val="0"/>
        <w:autoSpaceDN w:val="0"/>
        <w:adjustRightInd w:val="0"/>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F9171E">
      <w:pPr>
        <w:autoSpaceDE w:val="0"/>
        <w:autoSpaceDN w:val="0"/>
        <w:adjustRightInd w:val="0"/>
        <w:ind w:firstLine="709"/>
        <w:jc w:val="both"/>
        <w:rPr>
          <w:sz w:val="28"/>
          <w:szCs w:val="28"/>
          <w:lang w:eastAsia="en-US"/>
        </w:rPr>
      </w:pPr>
      <w:r w:rsidRPr="00375003">
        <w:rPr>
          <w:sz w:val="28"/>
          <w:szCs w:val="28"/>
          <w:lang w:eastAsia="en-US"/>
        </w:rPr>
        <w:lastRenderedPageBreak/>
        <w:t>- овладение базовыми предметными и межпредметными понятиями в процессе освоения учебного предмета «Музыка»;</w:t>
      </w:r>
    </w:p>
    <w:p w:rsidR="00BF0EAD" w:rsidRPr="00BD7394" w:rsidRDefault="00BF0EAD" w:rsidP="00F9171E">
      <w:pPr>
        <w:autoSpaceDE w:val="0"/>
        <w:autoSpaceDN w:val="0"/>
        <w:adjustRightInd w:val="0"/>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F9171E">
      <w:pPr>
        <w:autoSpaceDE w:val="0"/>
        <w:autoSpaceDN w:val="0"/>
        <w:adjustRightInd w:val="0"/>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F9171E">
      <w:pPr>
        <w:autoSpaceDE w:val="0"/>
        <w:autoSpaceDN w:val="0"/>
        <w:adjustRightInd w:val="0"/>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F9171E">
      <w:pPr>
        <w:autoSpaceDE w:val="0"/>
        <w:autoSpaceDN w:val="0"/>
        <w:adjustRightInd w:val="0"/>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F9171E">
      <w:pPr>
        <w:autoSpaceDE w:val="0"/>
        <w:autoSpaceDN w:val="0"/>
        <w:adjustRightInd w:val="0"/>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F9171E">
      <w:pPr>
        <w:pStyle w:val="a3"/>
        <w:spacing w:line="24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F9171E">
      <w:pPr>
        <w:pStyle w:val="21"/>
        <w:spacing w:line="240" w:lineRule="auto"/>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F9171E">
      <w:pPr>
        <w:pStyle w:val="21"/>
        <w:spacing w:line="240" w:lineRule="auto"/>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F9171E">
      <w:pPr>
        <w:pStyle w:val="21"/>
        <w:spacing w:line="240" w:lineRule="auto"/>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 xml:space="preserve">обучающихся в генезисе и развитии психологических новообразований младшего школьного возраста — умении </w:t>
      </w:r>
      <w:r w:rsidRPr="002C5232">
        <w:lastRenderedPageBreak/>
        <w:t>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F9171E">
      <w:pPr>
        <w:pStyle w:val="21"/>
        <w:spacing w:line="240" w:lineRule="auto"/>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F9171E">
      <w:pPr>
        <w:pStyle w:val="21"/>
        <w:spacing w:line="240" w:lineRule="auto"/>
      </w:pPr>
      <w:r w:rsidRPr="00A87A29">
        <w:t>формированием первоначальных элементов ИКТ­компе</w:t>
      </w:r>
      <w:r w:rsidRPr="00C6263C">
        <w:t>тентности обучающихся.</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F9171E">
      <w:pPr>
        <w:pStyle w:val="21"/>
        <w:spacing w:line="240" w:lineRule="auto"/>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F9171E">
      <w:pPr>
        <w:pStyle w:val="21"/>
        <w:spacing w:line="240" w:lineRule="auto"/>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F9171E">
      <w:pPr>
        <w:pStyle w:val="21"/>
        <w:spacing w:line="240" w:lineRule="auto"/>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F9171E">
      <w:pPr>
        <w:pStyle w:val="21"/>
        <w:spacing w:line="240" w:lineRule="auto"/>
      </w:pPr>
      <w:r w:rsidRPr="00E417D8">
        <w:t>формирование внутреннего плана на основе поэтапной отработки предметно­преобразующих действий;</w:t>
      </w:r>
    </w:p>
    <w:p w:rsidR="00653A76" w:rsidRPr="00A87A29" w:rsidRDefault="00653A76" w:rsidP="00F9171E">
      <w:pPr>
        <w:pStyle w:val="21"/>
        <w:spacing w:line="240" w:lineRule="auto"/>
      </w:pPr>
      <w:r w:rsidRPr="00A87A29">
        <w:t>развитие планирующей и регулирующей функций речи;</w:t>
      </w:r>
    </w:p>
    <w:p w:rsidR="00653A76" w:rsidRPr="00C6263C" w:rsidRDefault="00653A76" w:rsidP="00F9171E">
      <w:pPr>
        <w:pStyle w:val="21"/>
        <w:spacing w:line="240" w:lineRule="auto"/>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F9171E">
      <w:pPr>
        <w:pStyle w:val="21"/>
        <w:spacing w:line="240" w:lineRule="auto"/>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F9171E">
      <w:pPr>
        <w:pStyle w:val="21"/>
        <w:spacing w:line="240" w:lineRule="auto"/>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F9171E">
      <w:pPr>
        <w:pStyle w:val="21"/>
        <w:spacing w:line="240" w:lineRule="auto"/>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F9171E">
      <w:pPr>
        <w:pStyle w:val="21"/>
        <w:spacing w:line="240" w:lineRule="auto"/>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F9171E">
      <w:pPr>
        <w:pStyle w:val="21"/>
        <w:spacing w:line="240" w:lineRule="auto"/>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F9171E">
      <w:pPr>
        <w:pStyle w:val="21"/>
        <w:spacing w:line="240" w:lineRule="auto"/>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F9171E">
      <w:pPr>
        <w:pStyle w:val="21"/>
        <w:spacing w:line="240" w:lineRule="auto"/>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F9171E">
      <w:pPr>
        <w:pStyle w:val="21"/>
        <w:spacing w:line="240" w:lineRule="auto"/>
      </w:pPr>
      <w:r w:rsidRPr="009B0659">
        <w:lastRenderedPageBreak/>
        <w:t>освоение правил здорового и без</w:t>
      </w:r>
      <w:r w:rsidRPr="002C5232">
        <w:t>опасного образа жизни.</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F9171E">
      <w:pPr>
        <w:pStyle w:val="21"/>
        <w:spacing w:line="240" w:lineRule="auto"/>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Default="00653A76" w:rsidP="00F9171E">
      <w:pPr>
        <w:pStyle w:val="21"/>
        <w:spacing w:line="240" w:lineRule="auto"/>
      </w:pPr>
      <w:r w:rsidRPr="00FF3660">
        <w:t xml:space="preserve">в области коммуникативных действий развитию взаимодействия, </w:t>
      </w:r>
      <w:r w:rsidRPr="00797ECB">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9171E" w:rsidRPr="009B0659" w:rsidRDefault="00F9171E" w:rsidP="00F9171E">
      <w:pPr>
        <w:pStyle w:val="21"/>
        <w:spacing w:line="240" w:lineRule="auto"/>
      </w:pPr>
    </w:p>
    <w:p w:rsidR="00FF7057" w:rsidRPr="00FF7057" w:rsidRDefault="00FF7057" w:rsidP="00310683">
      <w:pPr>
        <w:pStyle w:val="afe"/>
        <w:numPr>
          <w:ilvl w:val="2"/>
          <w:numId w:val="2"/>
        </w:numPr>
        <w:spacing w:line="240" w:lineRule="auto"/>
        <w:ind w:left="0" w:firstLine="0"/>
      </w:pPr>
      <w:bookmarkStart w:id="111" w:name="_Toc294246092"/>
      <w:bookmarkStart w:id="112" w:name="_Toc288394080"/>
      <w:bookmarkStart w:id="113" w:name="_Toc288410547"/>
      <w:bookmarkStart w:id="114" w:name="_Toc288410676"/>
      <w:bookmarkStart w:id="115"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1"/>
    </w:p>
    <w:p w:rsidR="00FF7057" w:rsidRPr="007261C4" w:rsidRDefault="00FF7057" w:rsidP="00F9171E">
      <w:pPr>
        <w:tabs>
          <w:tab w:val="left" w:pos="709"/>
        </w:tabs>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F9171E">
      <w:pPr>
        <w:tabs>
          <w:tab w:val="left" w:pos="709"/>
        </w:tabs>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F9171E">
      <w:pPr>
        <w:tabs>
          <w:tab w:val="left" w:pos="709"/>
        </w:tabs>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F9171E">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F9171E">
      <w:pPr>
        <w:shd w:val="clear" w:color="auto" w:fill="FFFFFF"/>
        <w:tabs>
          <w:tab w:val="left" w:pos="709"/>
        </w:tabs>
        <w:ind w:firstLine="709"/>
        <w:jc w:val="both"/>
        <w:rPr>
          <w:rFonts w:eastAsia="Calibri"/>
          <w:sz w:val="28"/>
          <w:szCs w:val="28"/>
        </w:rPr>
      </w:pPr>
      <w:r w:rsidRPr="007261C4">
        <w:rPr>
          <w:rFonts w:eastAsia="Calibri"/>
          <w:sz w:val="28"/>
          <w:szCs w:val="28"/>
        </w:rP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w:t>
      </w:r>
      <w:r w:rsidRPr="007261C4">
        <w:rPr>
          <w:rFonts w:eastAsia="Calibri"/>
          <w:sz w:val="28"/>
          <w:szCs w:val="28"/>
        </w:rPr>
        <w:lastRenderedPageBreak/>
        <w:t>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F9171E">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F9171E">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F9171E">
      <w:pPr>
        <w:pStyle w:val="80"/>
        <w:shd w:val="clear" w:color="auto" w:fill="auto"/>
        <w:tabs>
          <w:tab w:val="left" w:pos="709"/>
          <w:tab w:val="left" w:pos="9355"/>
        </w:tabs>
        <w:spacing w:before="0" w:after="0" w:line="24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F9171E">
      <w:pPr>
        <w:shd w:val="clear" w:color="auto" w:fill="FFFFFF"/>
        <w:tabs>
          <w:tab w:val="left" w:pos="709"/>
        </w:tabs>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F9171E">
      <w:pPr>
        <w:shd w:val="clear" w:color="auto" w:fill="FFFFFF"/>
        <w:tabs>
          <w:tab w:val="left" w:pos="709"/>
        </w:tabs>
        <w:ind w:firstLine="709"/>
        <w:jc w:val="both"/>
        <w:rPr>
          <w:sz w:val="28"/>
          <w:szCs w:val="28"/>
        </w:rPr>
      </w:pPr>
    </w:p>
    <w:p w:rsidR="00653A76" w:rsidRPr="003F7807" w:rsidRDefault="001F3F1E" w:rsidP="00310683">
      <w:pPr>
        <w:pStyle w:val="afe"/>
        <w:numPr>
          <w:ilvl w:val="2"/>
          <w:numId w:val="2"/>
        </w:numPr>
        <w:spacing w:line="240" w:lineRule="auto"/>
        <w:ind w:left="0" w:firstLine="0"/>
      </w:pPr>
      <w:bookmarkStart w:id="116" w:name="_Toc294246093"/>
      <w:bookmarkEnd w:id="112"/>
      <w:bookmarkEnd w:id="113"/>
      <w:bookmarkEnd w:id="114"/>
      <w:bookmarkEnd w:id="115"/>
      <w:r w:rsidRPr="003F7807">
        <w:rPr>
          <w:szCs w:val="28"/>
        </w:rPr>
        <w:t>Условия, обеспечивающие развитие универсальных учебных действий у обучающихся</w:t>
      </w:r>
      <w:bookmarkEnd w:id="116"/>
    </w:p>
    <w:p w:rsidR="001F3F1E" w:rsidRPr="007261C4" w:rsidRDefault="001F3F1E" w:rsidP="00F9171E">
      <w:pPr>
        <w:tabs>
          <w:tab w:val="left" w:pos="709"/>
        </w:tabs>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1F3F1E" w:rsidP="00F9171E">
      <w:pPr>
        <w:tabs>
          <w:tab w:val="left" w:pos="709"/>
        </w:tabs>
        <w:ind w:firstLine="709"/>
        <w:jc w:val="both"/>
        <w:rPr>
          <w:sz w:val="28"/>
          <w:szCs w:val="28"/>
        </w:rPr>
      </w:pPr>
      <w:r w:rsidRPr="007261C4">
        <w:rPr>
          <w:sz w:val="28"/>
          <w:szCs w:val="28"/>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1F3F1E" w:rsidP="00F9171E">
      <w:pPr>
        <w:tabs>
          <w:tab w:val="left" w:pos="709"/>
        </w:tabs>
        <w:ind w:firstLine="709"/>
        <w:jc w:val="both"/>
        <w:rPr>
          <w:sz w:val="28"/>
          <w:szCs w:val="28"/>
        </w:rPr>
      </w:pPr>
      <w:r w:rsidRPr="007261C4">
        <w:rPr>
          <w:sz w:val="28"/>
          <w:szCs w:val="28"/>
        </w:rPr>
        <w:lastRenderedPageBreak/>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1F3F1E" w:rsidP="00F9171E">
      <w:pPr>
        <w:tabs>
          <w:tab w:val="left" w:pos="709"/>
        </w:tabs>
        <w:ind w:firstLine="709"/>
        <w:jc w:val="both"/>
        <w:rPr>
          <w:sz w:val="28"/>
          <w:szCs w:val="28"/>
        </w:rPr>
      </w:pPr>
      <w:r w:rsidRPr="007261C4">
        <w:rPr>
          <w:sz w:val="28"/>
          <w:szCs w:val="28"/>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7261C4" w:rsidRDefault="001F3F1E" w:rsidP="00F9171E">
      <w:pPr>
        <w:tabs>
          <w:tab w:val="left" w:pos="709"/>
        </w:tabs>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1F3F1E" w:rsidP="00F9171E">
      <w:pPr>
        <w:tabs>
          <w:tab w:val="left" w:pos="709"/>
        </w:tabs>
        <w:ind w:firstLine="709"/>
        <w:jc w:val="both"/>
        <w:rPr>
          <w:sz w:val="28"/>
          <w:szCs w:val="28"/>
        </w:rPr>
      </w:pPr>
      <w:r w:rsidRPr="007261C4">
        <w:rPr>
          <w:sz w:val="28"/>
          <w:szCs w:val="28"/>
        </w:rPr>
        <w:t>эффективного использования средств ИКТ.</w:t>
      </w:r>
    </w:p>
    <w:p w:rsidR="001F3F1E" w:rsidRPr="007261C4" w:rsidRDefault="001F3F1E" w:rsidP="00F9171E">
      <w:pPr>
        <w:tabs>
          <w:tab w:val="left" w:pos="709"/>
        </w:tabs>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F9171E">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F9171E">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7261C4" w:rsidRDefault="001F3F1E" w:rsidP="00F9171E">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F9171E">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F9171E">
      <w:pPr>
        <w:pStyle w:val="ac"/>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F9171E">
      <w:pPr>
        <w:pStyle w:val="ac"/>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F9171E">
      <w:pPr>
        <w:pStyle w:val="ac"/>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F9171E">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F9171E">
      <w:pPr>
        <w:pStyle w:val="ac"/>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оценка условий, алгоритмов и результатов действий, выполняемых в информационной среде;</w:t>
      </w:r>
    </w:p>
    <w:p w:rsidR="001F3F1E" w:rsidRPr="007261C4" w:rsidRDefault="001F3F1E" w:rsidP="00F9171E">
      <w:pPr>
        <w:pStyle w:val="ac"/>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F9171E">
      <w:pPr>
        <w:pStyle w:val="ac"/>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F9171E">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F9171E">
      <w:pPr>
        <w:pStyle w:val="ac"/>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F9171E">
      <w:pPr>
        <w:pStyle w:val="ac"/>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F9171E">
      <w:pPr>
        <w:pStyle w:val="ac"/>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F9171E">
      <w:pPr>
        <w:pStyle w:val="ac"/>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F9171E">
      <w:pPr>
        <w:pStyle w:val="ac"/>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F9171E">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F9171E">
      <w:pPr>
        <w:pStyle w:val="ac"/>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F9171E">
      <w:pPr>
        <w:pStyle w:val="ac"/>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F9171E">
      <w:pPr>
        <w:pStyle w:val="ac"/>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F9171E">
      <w:pPr>
        <w:pStyle w:val="ac"/>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F9171E">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F9171E">
      <w:pPr>
        <w:pStyle w:val="a3"/>
        <w:spacing w:line="240" w:lineRule="auto"/>
        <w:ind w:left="720" w:firstLine="0"/>
        <w:rPr>
          <w:rFonts w:ascii="Times New Roman" w:hAnsi="Times New Roman"/>
          <w:color w:val="auto"/>
          <w:sz w:val="28"/>
          <w:szCs w:val="28"/>
        </w:rPr>
      </w:pPr>
    </w:p>
    <w:p w:rsidR="00FF7057" w:rsidRPr="00FF7057" w:rsidRDefault="00FF7057" w:rsidP="00310683">
      <w:pPr>
        <w:pStyle w:val="afe"/>
        <w:numPr>
          <w:ilvl w:val="2"/>
          <w:numId w:val="2"/>
        </w:numPr>
        <w:spacing w:line="240" w:lineRule="auto"/>
        <w:ind w:left="0" w:firstLine="0"/>
      </w:pPr>
      <w:bookmarkStart w:id="117" w:name="_Toc294246094"/>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7"/>
    </w:p>
    <w:p w:rsidR="00FF7057" w:rsidRPr="007261C4" w:rsidRDefault="00FF7057" w:rsidP="00F9171E">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9171E">
      <w:pPr>
        <w:pStyle w:val="a3"/>
        <w:spacing w:line="240" w:lineRule="auto"/>
        <w:ind w:firstLine="709"/>
        <w:rPr>
          <w:rFonts w:ascii="Times New Roman" w:hAnsi="Times New Roman"/>
          <w:color w:val="auto"/>
          <w:sz w:val="28"/>
          <w:szCs w:val="28"/>
        </w:rPr>
      </w:pPr>
    </w:p>
    <w:p w:rsidR="00FF7057" w:rsidRPr="007261C4" w:rsidRDefault="00FF7057" w:rsidP="00F9171E">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9171E">
      <w:pPr>
        <w:pStyle w:val="a3"/>
        <w:spacing w:line="24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9171E">
      <w:pPr>
        <w:pStyle w:val="a3"/>
        <w:spacing w:line="24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9171E">
      <w:pPr>
        <w:pStyle w:val="a3"/>
        <w:spacing w:line="24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F9171E">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9171E">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9171E">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 xml:space="preserve">нове эмоционального предвосхищения и прогнозирования. Показателем </w:t>
      </w:r>
      <w:r w:rsidRPr="007261C4">
        <w:rPr>
          <w:rFonts w:ascii="Times New Roman" w:hAnsi="Times New Roman"/>
          <w:color w:val="auto"/>
          <w:spacing w:val="2"/>
          <w:sz w:val="28"/>
          <w:szCs w:val="28"/>
        </w:rPr>
        <w:lastRenderedPageBreak/>
        <w:t>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F9171E">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F9171E">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r w:rsidRPr="007261C4">
        <w:rPr>
          <w:rFonts w:ascii="Times New Roman" w:hAnsi="Times New Roman"/>
          <w:color w:val="auto"/>
          <w:sz w:val="28"/>
          <w:szCs w:val="28"/>
        </w:rPr>
        <w:t xml:space="preserve">выступает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9171E">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9171E">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310683">
      <w:pPr>
        <w:pStyle w:val="ac"/>
        <w:numPr>
          <w:ilvl w:val="0"/>
          <w:numId w:val="56"/>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310683">
      <w:pPr>
        <w:pStyle w:val="ac"/>
        <w:numPr>
          <w:ilvl w:val="0"/>
          <w:numId w:val="56"/>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w:t>
      </w:r>
      <w:r w:rsidRPr="007261C4">
        <w:rPr>
          <w:rFonts w:ascii="Times New Roman" w:hAnsi="Times New Roman"/>
          <w:color w:val="auto"/>
          <w:spacing w:val="2"/>
          <w:sz w:val="28"/>
          <w:szCs w:val="28"/>
        </w:rPr>
        <w:lastRenderedPageBreak/>
        <w:t xml:space="preserve">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310683">
      <w:pPr>
        <w:pStyle w:val="ac"/>
        <w:numPr>
          <w:ilvl w:val="0"/>
          <w:numId w:val="56"/>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310683">
      <w:pPr>
        <w:pStyle w:val="ac"/>
        <w:numPr>
          <w:ilvl w:val="0"/>
          <w:numId w:val="56"/>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9171E">
      <w:pPr>
        <w:pStyle w:val="a3"/>
        <w:spacing w:line="24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9171E">
      <w:pPr>
        <w:pStyle w:val="a3"/>
        <w:spacing w:line="240" w:lineRule="auto"/>
        <w:ind w:firstLine="454"/>
        <w:rPr>
          <w:rFonts w:ascii="Times New Roman" w:hAnsi="Times New Roman"/>
          <w:b/>
          <w:bCs/>
          <w:color w:val="auto"/>
          <w:sz w:val="28"/>
          <w:szCs w:val="28"/>
        </w:rPr>
      </w:pPr>
    </w:p>
    <w:p w:rsidR="001F3F1E" w:rsidRPr="007261C4" w:rsidRDefault="001F3F1E" w:rsidP="00F9171E">
      <w:pPr>
        <w:autoSpaceDE w:val="0"/>
        <w:autoSpaceDN w:val="0"/>
        <w:adjustRightInd w:val="0"/>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E22931" w:rsidP="00F9171E">
      <w:pPr>
        <w:pStyle w:val="aff0"/>
        <w:widowControl w:val="0"/>
        <w:tabs>
          <w:tab w:val="left" w:pos="567"/>
        </w:tabs>
        <w:spacing w:before="0" w:beforeAutospacing="0" w:after="0"/>
        <w:ind w:firstLine="709"/>
        <w:jc w:val="both"/>
        <w:rPr>
          <w:sz w:val="28"/>
          <w:szCs w:val="28"/>
        </w:rPr>
      </w:pPr>
      <w:r>
        <w:rPr>
          <w:sz w:val="28"/>
          <w:szCs w:val="28"/>
        </w:rPr>
        <w:t>Система оценки в сфере УУД  включает</w:t>
      </w:r>
      <w:r w:rsidR="001F3F1E" w:rsidRPr="007261C4">
        <w:rPr>
          <w:sz w:val="28"/>
          <w:szCs w:val="28"/>
        </w:rPr>
        <w:t xml:space="preserve"> в себя следующие принципы и характеристики:</w:t>
      </w:r>
    </w:p>
    <w:p w:rsidR="001F3F1E" w:rsidRPr="007261C4" w:rsidRDefault="001F3F1E" w:rsidP="00310683">
      <w:pPr>
        <w:pStyle w:val="aff0"/>
        <w:widowControl w:val="0"/>
        <w:numPr>
          <w:ilvl w:val="0"/>
          <w:numId w:val="57"/>
        </w:numPr>
        <w:tabs>
          <w:tab w:val="clear" w:pos="720"/>
          <w:tab w:val="left" w:pos="567"/>
          <w:tab w:val="num" w:pos="993"/>
        </w:tabs>
        <w:spacing w:before="0" w:beforeAutospacing="0" w:after="0"/>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310683">
      <w:pPr>
        <w:pStyle w:val="aff0"/>
        <w:widowControl w:val="0"/>
        <w:numPr>
          <w:ilvl w:val="0"/>
          <w:numId w:val="57"/>
        </w:numPr>
        <w:tabs>
          <w:tab w:val="clear" w:pos="720"/>
          <w:tab w:val="left" w:pos="567"/>
          <w:tab w:val="num" w:pos="993"/>
        </w:tabs>
        <w:spacing w:before="0" w:beforeAutospacing="0" w:after="0"/>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310683">
      <w:pPr>
        <w:pStyle w:val="aff0"/>
        <w:widowControl w:val="0"/>
        <w:numPr>
          <w:ilvl w:val="0"/>
          <w:numId w:val="57"/>
        </w:numPr>
        <w:tabs>
          <w:tab w:val="clear" w:pos="720"/>
          <w:tab w:val="left" w:pos="567"/>
          <w:tab w:val="num" w:pos="993"/>
        </w:tabs>
        <w:spacing w:before="0" w:beforeAutospacing="0" w:after="0"/>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F9171E">
      <w:pPr>
        <w:pStyle w:val="aff0"/>
        <w:widowControl w:val="0"/>
        <w:tabs>
          <w:tab w:val="left" w:pos="567"/>
        </w:tabs>
        <w:spacing w:before="0" w:beforeAutospacing="0" w:after="0"/>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F9171E">
      <w:pPr>
        <w:pStyle w:val="aff0"/>
        <w:widowControl w:val="0"/>
        <w:tabs>
          <w:tab w:val="left" w:pos="567"/>
        </w:tabs>
        <w:spacing w:before="0" w:beforeAutospacing="0" w:after="0"/>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310683">
      <w:pPr>
        <w:pStyle w:val="aff0"/>
        <w:widowControl w:val="0"/>
        <w:numPr>
          <w:ilvl w:val="0"/>
          <w:numId w:val="58"/>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310683">
      <w:pPr>
        <w:pStyle w:val="aff0"/>
        <w:widowControl w:val="0"/>
        <w:numPr>
          <w:ilvl w:val="0"/>
          <w:numId w:val="58"/>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310683">
      <w:pPr>
        <w:pStyle w:val="aff0"/>
        <w:widowControl w:val="0"/>
        <w:numPr>
          <w:ilvl w:val="0"/>
          <w:numId w:val="58"/>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310683">
      <w:pPr>
        <w:pStyle w:val="aff0"/>
        <w:widowControl w:val="0"/>
        <w:numPr>
          <w:ilvl w:val="0"/>
          <w:numId w:val="58"/>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w:t>
      </w:r>
      <w:r w:rsidRPr="007261C4">
        <w:rPr>
          <w:sz w:val="28"/>
          <w:szCs w:val="28"/>
        </w:rPr>
        <w:lastRenderedPageBreak/>
        <w:t>решения и правильное изменение способа в сотрудничестве с учителем);</w:t>
      </w:r>
    </w:p>
    <w:p w:rsidR="001F3F1E" w:rsidRPr="007261C4" w:rsidRDefault="001F3F1E" w:rsidP="00310683">
      <w:pPr>
        <w:pStyle w:val="aff0"/>
        <w:widowControl w:val="0"/>
        <w:numPr>
          <w:ilvl w:val="0"/>
          <w:numId w:val="58"/>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310683">
      <w:pPr>
        <w:pStyle w:val="aff0"/>
        <w:widowControl w:val="0"/>
        <w:numPr>
          <w:ilvl w:val="0"/>
          <w:numId w:val="58"/>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F9171E">
      <w:pPr>
        <w:pStyle w:val="aff0"/>
        <w:widowControl w:val="0"/>
        <w:tabs>
          <w:tab w:val="left" w:pos="567"/>
        </w:tabs>
        <w:spacing w:before="0" w:beforeAutospacing="0" w:after="0"/>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310683">
      <w:pPr>
        <w:pStyle w:val="aff0"/>
        <w:widowControl w:val="0"/>
        <w:numPr>
          <w:ilvl w:val="0"/>
          <w:numId w:val="58"/>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310683">
      <w:pPr>
        <w:pStyle w:val="aff0"/>
        <w:widowControl w:val="0"/>
        <w:numPr>
          <w:ilvl w:val="0"/>
          <w:numId w:val="58"/>
        </w:numPr>
        <w:tabs>
          <w:tab w:val="clear" w:pos="720"/>
          <w:tab w:val="left" w:pos="567"/>
          <w:tab w:val="left" w:pos="993"/>
        </w:tabs>
        <w:spacing w:before="0" w:beforeAutospacing="0" w:after="0"/>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F9171E">
      <w:pPr>
        <w:pStyle w:val="aff0"/>
        <w:widowControl w:val="0"/>
        <w:tabs>
          <w:tab w:val="left" w:pos="567"/>
        </w:tabs>
        <w:spacing w:before="0" w:beforeAutospacing="0" w:after="0"/>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F9171E">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9171E">
      <w:pPr>
        <w:pStyle w:val="a3"/>
        <w:spacing w:line="240" w:lineRule="auto"/>
        <w:ind w:firstLine="454"/>
        <w:rPr>
          <w:rFonts w:ascii="Times New Roman" w:hAnsi="Times New Roman"/>
          <w:b/>
          <w:bCs/>
          <w:color w:val="auto"/>
          <w:sz w:val="28"/>
          <w:szCs w:val="28"/>
        </w:rPr>
      </w:pPr>
    </w:p>
    <w:p w:rsidR="00653A76" w:rsidRPr="00BD3307" w:rsidRDefault="00312574" w:rsidP="00310683">
      <w:pPr>
        <w:pStyle w:val="afe"/>
        <w:numPr>
          <w:ilvl w:val="1"/>
          <w:numId w:val="2"/>
        </w:numPr>
        <w:spacing w:line="240" w:lineRule="auto"/>
        <w:ind w:left="0" w:firstLine="0"/>
      </w:pPr>
      <w:bookmarkStart w:id="118" w:name="_Toc288394082"/>
      <w:bookmarkStart w:id="119" w:name="_Toc288410549"/>
      <w:bookmarkStart w:id="120" w:name="_Toc288410678"/>
      <w:bookmarkStart w:id="121" w:name="_Toc294246095"/>
      <w:r w:rsidRPr="00CB6752">
        <w:t xml:space="preserve">Программы </w:t>
      </w:r>
      <w:r w:rsidR="00653A76" w:rsidRPr="00BD3307">
        <w:t>отдельных учебных предметов, курсов</w:t>
      </w:r>
      <w:bookmarkEnd w:id="118"/>
      <w:bookmarkEnd w:id="119"/>
      <w:bookmarkEnd w:id="120"/>
      <w:bookmarkEnd w:id="121"/>
    </w:p>
    <w:p w:rsidR="00653A76" w:rsidRPr="00FF3660" w:rsidRDefault="00653A76" w:rsidP="00310683">
      <w:pPr>
        <w:pStyle w:val="afe"/>
        <w:numPr>
          <w:ilvl w:val="2"/>
          <w:numId w:val="2"/>
        </w:numPr>
        <w:spacing w:line="240" w:lineRule="auto"/>
        <w:ind w:left="0" w:firstLine="0"/>
      </w:pPr>
      <w:bookmarkStart w:id="122" w:name="_Toc288394083"/>
      <w:bookmarkStart w:id="123" w:name="_Toc288410550"/>
      <w:bookmarkStart w:id="124" w:name="_Toc288410679"/>
      <w:bookmarkStart w:id="125" w:name="_Toc294246096"/>
      <w:r w:rsidRPr="00FF3660">
        <w:t>Общие положения</w:t>
      </w:r>
      <w:bookmarkEnd w:id="122"/>
      <w:bookmarkEnd w:id="123"/>
      <w:bookmarkEnd w:id="124"/>
      <w:bookmarkEnd w:id="125"/>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 xml:space="preserve">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w:t>
      </w:r>
      <w:r w:rsidRPr="00BD7394">
        <w:rPr>
          <w:rFonts w:ascii="Times New Roman" w:hAnsi="Times New Roman"/>
          <w:color w:val="auto"/>
          <w:sz w:val="28"/>
          <w:szCs w:val="28"/>
        </w:rPr>
        <w:lastRenderedPageBreak/>
        <w:t>учебной</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9171E">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w:t>
      </w:r>
      <w:r w:rsidR="00DE3730">
        <w:rPr>
          <w:rFonts w:ascii="Times New Roman" w:hAnsi="Times New Roman"/>
          <w:color w:val="auto"/>
          <w:spacing w:val="2"/>
          <w:sz w:val="28"/>
          <w:szCs w:val="28"/>
        </w:rPr>
        <w:t xml:space="preserve">о же время такой подход позволяет </w:t>
      </w:r>
      <w:r w:rsidRPr="00BD7394">
        <w:rPr>
          <w:rFonts w:ascii="Times New Roman" w:hAnsi="Times New Roman"/>
          <w:color w:val="auto"/>
          <w:spacing w:val="2"/>
          <w:sz w:val="28"/>
          <w:szCs w:val="28"/>
        </w:rPr>
        <w:t xml:space="preserve">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 xml:space="preserve">оеобщее образование </w:t>
      </w:r>
      <w:r w:rsidRPr="00BD7394">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учётом спе</w:t>
      </w:r>
      <w:r w:rsidRPr="00BD7394">
        <w:rPr>
          <w:rFonts w:ascii="Times New Roman" w:hAnsi="Times New Roman"/>
          <w:color w:val="auto"/>
          <w:sz w:val="28"/>
          <w:szCs w:val="28"/>
        </w:rPr>
        <w:t>цифики учебного предмета, курса;</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 xml:space="preserve">ной программы начального общего образования приводитсяосновное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 xml:space="preserve">управление в сфере образования, с учётом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9171E">
      <w:pPr>
        <w:pStyle w:val="a3"/>
        <w:spacing w:line="240" w:lineRule="auto"/>
        <w:ind w:firstLine="454"/>
        <w:rPr>
          <w:rFonts w:ascii="Times New Roman" w:hAnsi="Times New Roman"/>
          <w:color w:val="auto"/>
          <w:sz w:val="28"/>
          <w:szCs w:val="28"/>
        </w:rPr>
      </w:pPr>
    </w:p>
    <w:p w:rsidR="00653A76" w:rsidRPr="00CB6752" w:rsidRDefault="00653A76" w:rsidP="00310683">
      <w:pPr>
        <w:pStyle w:val="afe"/>
        <w:numPr>
          <w:ilvl w:val="2"/>
          <w:numId w:val="2"/>
        </w:numPr>
        <w:spacing w:line="240" w:lineRule="auto"/>
        <w:ind w:left="0" w:firstLine="0"/>
      </w:pPr>
      <w:bookmarkStart w:id="126" w:name="_Toc288394084"/>
      <w:bookmarkStart w:id="127" w:name="_Toc288410551"/>
      <w:bookmarkStart w:id="128" w:name="_Toc288410680"/>
      <w:bookmarkStart w:id="129" w:name="_Toc294246097"/>
      <w:r w:rsidRPr="00CB6752">
        <w:t>Основное содержание учебных предметов</w:t>
      </w:r>
      <w:bookmarkEnd w:id="126"/>
      <w:bookmarkEnd w:id="127"/>
      <w:bookmarkEnd w:id="128"/>
      <w:bookmarkEnd w:id="129"/>
    </w:p>
    <w:p w:rsidR="00413904" w:rsidRDefault="00653A76" w:rsidP="00310683">
      <w:pPr>
        <w:pStyle w:val="afe"/>
        <w:numPr>
          <w:ilvl w:val="3"/>
          <w:numId w:val="2"/>
        </w:numPr>
        <w:spacing w:line="240" w:lineRule="auto"/>
        <w:ind w:left="0" w:firstLine="0"/>
      </w:pPr>
      <w:bookmarkStart w:id="130" w:name="_Toc288394085"/>
      <w:bookmarkStart w:id="131" w:name="_Toc288410552"/>
      <w:bookmarkStart w:id="132" w:name="_Toc288410681"/>
      <w:bookmarkStart w:id="133" w:name="_Toc294246098"/>
      <w:r w:rsidRPr="0041436B">
        <w:t>Русский язык</w:t>
      </w:r>
      <w:bookmarkEnd w:id="130"/>
      <w:bookmarkEnd w:id="131"/>
      <w:bookmarkEnd w:id="132"/>
      <w:bookmarkEnd w:id="133"/>
    </w:p>
    <w:p w:rsidR="00413904" w:rsidRDefault="00413904" w:rsidP="00F9171E"/>
    <w:p w:rsidR="00413904" w:rsidRPr="007261C4" w:rsidRDefault="00413904" w:rsidP="00F9171E">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F9171E">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F9171E">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F9171E">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lastRenderedPageBreak/>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E22931" w:rsidRPr="007261C4" w:rsidRDefault="00E22931" w:rsidP="00F9171E">
      <w:pPr>
        <w:tabs>
          <w:tab w:val="left" w:leader="dot" w:pos="624"/>
        </w:tabs>
        <w:ind w:firstLine="709"/>
        <w:jc w:val="both"/>
        <w:rPr>
          <w:rStyle w:val="Zag11"/>
          <w:rFonts w:eastAsia="@Arial Unicode MS"/>
          <w:sz w:val="28"/>
          <w:szCs w:val="28"/>
        </w:rPr>
      </w:pPr>
    </w:p>
    <w:p w:rsidR="00413904" w:rsidRPr="007261C4" w:rsidRDefault="00413904" w:rsidP="00F9171E">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F9171E">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F9171E">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F9171E">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w:t>
      </w:r>
      <w:r w:rsidRPr="007261C4">
        <w:rPr>
          <w:rStyle w:val="Zag11"/>
          <w:rFonts w:eastAsia="@Arial Unicode MS"/>
          <w:sz w:val="28"/>
          <w:szCs w:val="28"/>
        </w:rPr>
        <w:lastRenderedPageBreak/>
        <w:t>произношением. Усвоение приемов и последовательности правильного списывания текста.</w:t>
      </w:r>
    </w:p>
    <w:p w:rsidR="00413904" w:rsidRPr="007261C4" w:rsidRDefault="00413904" w:rsidP="00F9171E">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F9171E">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F9171E">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F9171E">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F9171E">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F9171E">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F9171E">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d"/>
          <w:rFonts w:eastAsia="@Arial Unicode MS"/>
          <w:b/>
          <w:bCs/>
          <w:sz w:val="28"/>
          <w:szCs w:val="28"/>
        </w:rPr>
        <w:footnoteReference w:id="2"/>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F9171E">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lastRenderedPageBreak/>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F9171E">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F9171E">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F9171E">
      <w:pPr>
        <w:tabs>
          <w:tab w:val="left" w:leader="dot" w:pos="624"/>
        </w:tabs>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F9171E">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F9171E">
      <w:pPr>
        <w:tabs>
          <w:tab w:val="left" w:leader="dot" w:pos="624"/>
        </w:tabs>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F9171E">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F9171E">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d"/>
          <w:rFonts w:eastAsia="@Arial Unicode MS"/>
          <w:sz w:val="28"/>
          <w:szCs w:val="28"/>
        </w:rPr>
        <w:footnoteReference w:id="3"/>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F9171E">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w:t>
      </w:r>
      <w:r w:rsidRPr="007261C4">
        <w:rPr>
          <w:rStyle w:val="Zag11"/>
          <w:rFonts w:eastAsia="@Arial Unicode MS"/>
          <w:sz w:val="28"/>
          <w:szCs w:val="28"/>
        </w:rPr>
        <w:lastRenderedPageBreak/>
        <w:t>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F9171E">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F9171E"/>
    <w:p w:rsidR="00653A76" w:rsidRPr="00CB6752" w:rsidRDefault="00653A76" w:rsidP="00310683">
      <w:pPr>
        <w:pStyle w:val="afe"/>
        <w:numPr>
          <w:ilvl w:val="3"/>
          <w:numId w:val="2"/>
        </w:numPr>
        <w:spacing w:line="240" w:lineRule="auto"/>
        <w:ind w:left="0" w:firstLine="0"/>
      </w:pPr>
      <w:bookmarkStart w:id="134" w:name="_Toc288394086"/>
      <w:bookmarkStart w:id="135" w:name="_Toc288410553"/>
      <w:bookmarkStart w:id="136" w:name="_Toc288410682"/>
      <w:bookmarkStart w:id="137" w:name="_Toc294246099"/>
      <w:r w:rsidRPr="00CB6752">
        <w:t>Литературное чтение</w:t>
      </w:r>
      <w:bookmarkEnd w:id="134"/>
      <w:bookmarkEnd w:id="135"/>
      <w:bookmarkEnd w:id="136"/>
      <w:bookmarkEnd w:id="137"/>
    </w:p>
    <w:p w:rsidR="00413904" w:rsidRPr="007261C4" w:rsidRDefault="00413904" w:rsidP="00F9171E">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F9171E">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F9171E">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F9171E">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w:t>
      </w:r>
      <w:r w:rsidRPr="007261C4">
        <w:rPr>
          <w:rStyle w:val="Zag11"/>
          <w:rFonts w:eastAsia="@Arial Unicode MS"/>
          <w:sz w:val="28"/>
          <w:szCs w:val="28"/>
        </w:rPr>
        <w:lastRenderedPageBreak/>
        <w:t>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F9171E">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F9171E">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Характеристика героя произведения. Портрет, характер героя, выраженные через поступки и речь.</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F9171E">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F9171E">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w:t>
      </w:r>
      <w:r w:rsidRPr="007261C4">
        <w:rPr>
          <w:rStyle w:val="Zag11"/>
          <w:rFonts w:eastAsia="@Arial Unicode MS"/>
          <w:sz w:val="28"/>
          <w:szCs w:val="28"/>
        </w:rPr>
        <w:lastRenderedPageBreak/>
        <w:t>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F9171E">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F9171E">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F9171E">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F9171E">
      <w:pPr>
        <w:tabs>
          <w:tab w:val="left" w:leader="dot" w:pos="624"/>
        </w:tabs>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F9171E">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lastRenderedPageBreak/>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9171E">
      <w:pPr>
        <w:pStyle w:val="a3"/>
        <w:spacing w:line="240" w:lineRule="auto"/>
        <w:ind w:firstLine="454"/>
        <w:rPr>
          <w:rFonts w:ascii="Times New Roman" w:hAnsi="Times New Roman"/>
          <w:b/>
          <w:bCs/>
          <w:iCs/>
          <w:color w:val="auto"/>
          <w:sz w:val="28"/>
          <w:szCs w:val="28"/>
        </w:rPr>
      </w:pPr>
    </w:p>
    <w:p w:rsidR="00653A76" w:rsidRPr="00CB6752" w:rsidRDefault="00653A76" w:rsidP="00310683">
      <w:pPr>
        <w:pStyle w:val="afe"/>
        <w:numPr>
          <w:ilvl w:val="3"/>
          <w:numId w:val="2"/>
        </w:numPr>
        <w:spacing w:line="240" w:lineRule="auto"/>
        <w:ind w:left="0" w:firstLine="0"/>
      </w:pPr>
      <w:bookmarkStart w:id="138" w:name="_Toc288394087"/>
      <w:bookmarkStart w:id="139" w:name="_Toc288410554"/>
      <w:bookmarkStart w:id="140" w:name="_Toc288410683"/>
      <w:bookmarkStart w:id="141" w:name="_Toc294246100"/>
      <w:r w:rsidRPr="00CB6752">
        <w:t>Иностранный язык</w:t>
      </w:r>
      <w:bookmarkEnd w:id="138"/>
      <w:bookmarkEnd w:id="139"/>
      <w:bookmarkEnd w:id="140"/>
      <w:bookmarkEnd w:id="141"/>
    </w:p>
    <w:p w:rsidR="00653A76" w:rsidRPr="00BD7394" w:rsidRDefault="00653A76" w:rsidP="00F9171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9171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9171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9171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9171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9171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9171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9171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9171E">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F9171E">
      <w:pPr>
        <w:pStyle w:val="21"/>
        <w:spacing w:line="240" w:lineRule="auto"/>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F9171E">
      <w:pPr>
        <w:pStyle w:val="21"/>
        <w:spacing w:line="240" w:lineRule="auto"/>
      </w:pPr>
      <w:r w:rsidRPr="00CB6752">
        <w:t>диал</w:t>
      </w:r>
      <w:r w:rsidRPr="0041436B">
        <w:t>ог­расспрос (запрос информации и ответ на него);</w:t>
      </w:r>
    </w:p>
    <w:p w:rsidR="00653A76" w:rsidRPr="00797ECB" w:rsidRDefault="00653A76" w:rsidP="00F9171E">
      <w:pPr>
        <w:pStyle w:val="21"/>
        <w:spacing w:line="240" w:lineRule="auto"/>
        <w:rPr>
          <w:iCs/>
        </w:rPr>
      </w:pPr>
      <w:r w:rsidRPr="00FF3660">
        <w:t>диалог — побуждение к действию.</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F9171E">
      <w:pPr>
        <w:pStyle w:val="21"/>
        <w:spacing w:line="240" w:lineRule="auto"/>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F9171E">
      <w:pPr>
        <w:pStyle w:val="21"/>
        <w:spacing w:line="240" w:lineRule="auto"/>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F9171E">
      <w:pPr>
        <w:pStyle w:val="21"/>
        <w:spacing w:line="240" w:lineRule="auto"/>
      </w:pPr>
      <w:r w:rsidRPr="003C0745">
        <w:t>вслух небольшие тексты, построенные на изученном языковом материале;</w:t>
      </w:r>
    </w:p>
    <w:p w:rsidR="00653A76" w:rsidRPr="004902B1" w:rsidRDefault="00653A76" w:rsidP="00F9171E">
      <w:pPr>
        <w:pStyle w:val="21"/>
        <w:spacing w:line="240" w:lineRule="auto"/>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F9171E">
      <w:pPr>
        <w:pStyle w:val="21"/>
        <w:spacing w:line="240" w:lineRule="auto"/>
      </w:pPr>
      <w:r w:rsidRPr="003C0745">
        <w:t>Владеть:</w:t>
      </w:r>
    </w:p>
    <w:p w:rsidR="00653A76" w:rsidRPr="00CB6752" w:rsidRDefault="00653A76" w:rsidP="00F9171E">
      <w:pPr>
        <w:pStyle w:val="21"/>
        <w:spacing w:line="240" w:lineRule="auto"/>
      </w:pPr>
      <w:r w:rsidRPr="00CB6752">
        <w:t>умением выписывать из текста слова, словосочетания и предложения;</w:t>
      </w:r>
    </w:p>
    <w:p w:rsidR="00653A76" w:rsidRPr="00CB6752" w:rsidRDefault="00653A76" w:rsidP="00F9171E">
      <w:pPr>
        <w:pStyle w:val="21"/>
        <w:spacing w:line="240" w:lineRule="auto"/>
      </w:pPr>
      <w:r w:rsidRPr="00CB6752">
        <w:t>основами письменной речи: писать по образцу поздравление с праздником, короткое личное письмо.</w:t>
      </w:r>
    </w:p>
    <w:p w:rsidR="00653A76" w:rsidRPr="00BD7394" w:rsidRDefault="00653A76" w:rsidP="00F9171E">
      <w:pPr>
        <w:pStyle w:val="af1"/>
        <w:spacing w:before="0" w:after="0" w:line="24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9171E">
      <w:pPr>
        <w:pStyle w:val="a3"/>
        <w:spacing w:line="24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9171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9171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9171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but.Сложноподчинённые предложения с because.</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9171E">
      <w:pPr>
        <w:pStyle w:val="a3"/>
        <w:spacing w:line="24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E22931" w:rsidRDefault="00653A76" w:rsidP="00E22931">
      <w:pPr>
        <w:pStyle w:val="a3"/>
        <w:spacing w:line="24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696A" w:rsidP="00F9171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F9171E">
      <w:pPr>
        <w:pStyle w:val="21"/>
        <w:spacing w:line="240" w:lineRule="auto"/>
      </w:pPr>
      <w:r w:rsidRPr="003C0745">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F9171E">
      <w:pPr>
        <w:pStyle w:val="21"/>
        <w:spacing w:line="240" w:lineRule="auto"/>
      </w:pPr>
      <w:r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6263C" w:rsidRDefault="00653A76" w:rsidP="00F9171E">
      <w:pPr>
        <w:pStyle w:val="21"/>
        <w:spacing w:line="240" w:lineRule="auto"/>
        <w:rPr>
          <w:spacing w:val="2"/>
        </w:rPr>
      </w:pPr>
      <w:r w:rsidRPr="00A87A29">
        <w:t xml:space="preserve">совершенствуют общеречевые коммуникативные умения, например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F9171E">
      <w:pPr>
        <w:pStyle w:val="21"/>
        <w:spacing w:line="240" w:lineRule="auto"/>
      </w:pPr>
      <w:r w:rsidRPr="00012122">
        <w:t>учатся осуществлять самоконтроль, самооценку;</w:t>
      </w:r>
    </w:p>
    <w:p w:rsidR="00653A76" w:rsidRPr="00375003" w:rsidRDefault="00653A76" w:rsidP="00F9171E">
      <w:pPr>
        <w:pStyle w:val="21"/>
        <w:spacing w:line="240" w:lineRule="auto"/>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9171E">
      <w:pPr>
        <w:pStyle w:val="a3"/>
        <w:spacing w:line="240" w:lineRule="auto"/>
        <w:ind w:firstLine="454"/>
        <w:rPr>
          <w:rFonts w:ascii="Times New Roman" w:hAnsi="Times New Roman"/>
          <w:color w:val="auto"/>
          <w:sz w:val="28"/>
          <w:szCs w:val="28"/>
        </w:rPr>
      </w:pPr>
    </w:p>
    <w:p w:rsidR="00653A76" w:rsidRPr="00CB6752" w:rsidRDefault="00653A76" w:rsidP="00310683">
      <w:pPr>
        <w:pStyle w:val="afe"/>
        <w:numPr>
          <w:ilvl w:val="3"/>
          <w:numId w:val="2"/>
        </w:numPr>
        <w:spacing w:line="240" w:lineRule="auto"/>
        <w:ind w:left="0" w:firstLine="0"/>
      </w:pPr>
      <w:bookmarkStart w:id="142" w:name="_Toc288394088"/>
      <w:bookmarkStart w:id="143" w:name="_Toc288410555"/>
      <w:bookmarkStart w:id="144" w:name="_Toc288410684"/>
      <w:bookmarkStart w:id="145" w:name="_Toc294246101"/>
      <w:r w:rsidRPr="00CB6752">
        <w:t xml:space="preserve">Математика </w:t>
      </w:r>
      <w:bookmarkEnd w:id="142"/>
      <w:bookmarkEnd w:id="143"/>
      <w:bookmarkEnd w:id="144"/>
      <w:bookmarkEnd w:id="145"/>
    </w:p>
    <w:p w:rsidR="00653A76" w:rsidRPr="00BD7394" w:rsidRDefault="00653A76" w:rsidP="00F9171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9171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9171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9171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9171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9171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9171E">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CB2FED" w:rsidRPr="00BD7394" w:rsidRDefault="00CB2FED" w:rsidP="00F9171E">
      <w:pPr>
        <w:pStyle w:val="a3"/>
        <w:spacing w:line="240" w:lineRule="auto"/>
        <w:ind w:firstLine="454"/>
        <w:rPr>
          <w:rFonts w:ascii="Times New Roman" w:hAnsi="Times New Roman"/>
          <w:color w:val="auto"/>
          <w:sz w:val="28"/>
          <w:szCs w:val="28"/>
        </w:rPr>
      </w:pPr>
    </w:p>
    <w:p w:rsidR="00653A76" w:rsidRPr="00CB6752" w:rsidRDefault="00653A76" w:rsidP="00310683">
      <w:pPr>
        <w:pStyle w:val="afe"/>
        <w:numPr>
          <w:ilvl w:val="3"/>
          <w:numId w:val="2"/>
        </w:numPr>
        <w:spacing w:line="240" w:lineRule="auto"/>
        <w:ind w:left="0" w:hanging="22"/>
      </w:pPr>
      <w:bookmarkStart w:id="146" w:name="_Toc288394089"/>
      <w:bookmarkStart w:id="147" w:name="_Toc288410556"/>
      <w:bookmarkStart w:id="148" w:name="_Toc288410685"/>
      <w:bookmarkStart w:id="149" w:name="_Toc294246102"/>
      <w:r w:rsidRPr="00CB6752">
        <w:t>Окружающий мир</w:t>
      </w:r>
      <w:bookmarkEnd w:id="146"/>
      <w:bookmarkEnd w:id="147"/>
      <w:bookmarkEnd w:id="148"/>
      <w:bookmarkEnd w:id="149"/>
    </w:p>
    <w:p w:rsidR="00653A76" w:rsidRPr="00BD7394" w:rsidRDefault="00653A76" w:rsidP="00F9171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w:t>
      </w:r>
      <w:r w:rsidRPr="007261C4">
        <w:rPr>
          <w:rStyle w:val="Zag11"/>
          <w:rFonts w:eastAsia="@Arial Unicode MS"/>
          <w:sz w:val="28"/>
          <w:szCs w:val="28"/>
        </w:rPr>
        <w:lastRenderedPageBreak/>
        <w:t>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F9171E">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9171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F9171E">
      <w:pPr>
        <w:tabs>
          <w:tab w:val="left" w:leader="dot" w:pos="624"/>
        </w:tabs>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F9171E">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lastRenderedPageBreak/>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F9171E">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w:t>
      </w:r>
      <w:r w:rsidRPr="007261C4">
        <w:rPr>
          <w:rStyle w:val="Zag11"/>
          <w:rFonts w:eastAsia="@Arial Unicode MS"/>
          <w:sz w:val="28"/>
          <w:szCs w:val="28"/>
        </w:rPr>
        <w:lastRenderedPageBreak/>
        <w:t>края. Личная ответственность каждого человека за сохранность историко-культурного наследия своего края.</w:t>
      </w:r>
    </w:p>
    <w:p w:rsidR="00653A76" w:rsidRPr="00BD7394" w:rsidRDefault="006C5DA7" w:rsidP="00F9171E">
      <w:pPr>
        <w:pStyle w:val="a3"/>
        <w:spacing w:line="24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9171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 .</w:t>
      </w:r>
    </w:p>
    <w:p w:rsidR="003F7807" w:rsidRPr="003F7807" w:rsidRDefault="003F7807" w:rsidP="00F9171E">
      <w:pPr>
        <w:pStyle w:val="a3"/>
        <w:spacing w:line="240" w:lineRule="auto"/>
        <w:ind w:firstLine="454"/>
        <w:rPr>
          <w:rFonts w:ascii="Times New Roman" w:hAnsi="Times New Roman"/>
          <w:color w:val="auto"/>
          <w:sz w:val="28"/>
          <w:szCs w:val="28"/>
        </w:rPr>
      </w:pPr>
    </w:p>
    <w:p w:rsidR="00653A76" w:rsidRPr="0041436B" w:rsidRDefault="00653A76" w:rsidP="00310683">
      <w:pPr>
        <w:pStyle w:val="afe"/>
        <w:numPr>
          <w:ilvl w:val="3"/>
          <w:numId w:val="2"/>
        </w:numPr>
        <w:spacing w:line="240" w:lineRule="auto"/>
        <w:ind w:left="0" w:hanging="22"/>
      </w:pPr>
      <w:bookmarkStart w:id="150" w:name="_Toc288394090"/>
      <w:bookmarkStart w:id="151" w:name="_Toc288410557"/>
      <w:bookmarkStart w:id="152" w:name="_Toc288410686"/>
      <w:bookmarkStart w:id="153" w:name="_Toc294246103"/>
      <w:r w:rsidRPr="00CB6752">
        <w:t xml:space="preserve">Основы </w:t>
      </w:r>
      <w:bookmarkEnd w:id="150"/>
      <w:bookmarkEnd w:id="151"/>
      <w:bookmarkEnd w:id="152"/>
      <w:r w:rsidR="00092A93" w:rsidRPr="0041436B">
        <w:t>религиозных культур и светской этики</w:t>
      </w:r>
      <w:bookmarkEnd w:id="153"/>
    </w:p>
    <w:p w:rsidR="00F17F7A" w:rsidRPr="005D7693" w:rsidRDefault="00F17F7A" w:rsidP="00F9171E">
      <w:pPr>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9171E">
      <w:pPr>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9171E">
      <w:pPr>
        <w:ind w:firstLine="709"/>
        <w:jc w:val="both"/>
        <w:rPr>
          <w:b/>
          <w:sz w:val="28"/>
          <w:szCs w:val="28"/>
        </w:rPr>
      </w:pPr>
      <w:r w:rsidRPr="005D7693">
        <w:rPr>
          <w:b/>
          <w:sz w:val="28"/>
          <w:szCs w:val="28"/>
        </w:rPr>
        <w:t>Основы православной культуры</w:t>
      </w:r>
    </w:p>
    <w:p w:rsidR="00F17F7A" w:rsidRPr="005D7693" w:rsidRDefault="00F17F7A" w:rsidP="00F9171E">
      <w:pPr>
        <w:ind w:firstLine="709"/>
        <w:jc w:val="both"/>
        <w:rPr>
          <w:sz w:val="28"/>
          <w:szCs w:val="28"/>
        </w:rPr>
      </w:pPr>
      <w:r w:rsidRPr="005D7693">
        <w:rPr>
          <w:sz w:val="28"/>
          <w:szCs w:val="28"/>
        </w:rPr>
        <w:t>Россия – наша Родина.</w:t>
      </w:r>
    </w:p>
    <w:p w:rsidR="00F17F7A" w:rsidRPr="005D7693" w:rsidRDefault="00F17F7A" w:rsidP="00F9171E">
      <w:pPr>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Default="00F17F7A" w:rsidP="00F9171E">
      <w:pPr>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CB2FED" w:rsidRPr="005D7693" w:rsidRDefault="00CB2FED" w:rsidP="00F9171E">
      <w:pPr>
        <w:ind w:firstLine="709"/>
        <w:jc w:val="both"/>
        <w:rPr>
          <w:sz w:val="28"/>
          <w:szCs w:val="28"/>
        </w:rPr>
      </w:pPr>
    </w:p>
    <w:p w:rsidR="00653A76" w:rsidRPr="00CB6752" w:rsidRDefault="00653A76" w:rsidP="00310683">
      <w:pPr>
        <w:pStyle w:val="afe"/>
        <w:numPr>
          <w:ilvl w:val="3"/>
          <w:numId w:val="2"/>
        </w:numPr>
        <w:spacing w:line="240" w:lineRule="auto"/>
        <w:ind w:left="0" w:firstLine="0"/>
      </w:pPr>
      <w:bookmarkStart w:id="154" w:name="_Toc288394091"/>
      <w:bookmarkStart w:id="155" w:name="_Toc288410558"/>
      <w:bookmarkStart w:id="156" w:name="_Toc288410687"/>
      <w:bookmarkStart w:id="157" w:name="_Toc294246104"/>
      <w:r w:rsidRPr="00CB6752">
        <w:t>Изобразительное искусство</w:t>
      </w:r>
      <w:bookmarkEnd w:id="154"/>
      <w:bookmarkEnd w:id="155"/>
      <w:bookmarkEnd w:id="156"/>
      <w:bookmarkEnd w:id="157"/>
    </w:p>
    <w:p w:rsidR="00653A76" w:rsidRPr="00BD7394" w:rsidRDefault="00653A76" w:rsidP="00F9171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9171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w:t>
      </w:r>
      <w:r w:rsidRPr="00BD7394">
        <w:rPr>
          <w:rFonts w:ascii="Times New Roman" w:hAnsi="Times New Roman"/>
          <w:color w:val="auto"/>
          <w:sz w:val="28"/>
          <w:szCs w:val="28"/>
        </w:rPr>
        <w:lastRenderedPageBreak/>
        <w:t>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9171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9171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9171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9171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культуре.Представления народа о мужской</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Ознакомление с </w:t>
      </w:r>
      <w:r w:rsidRPr="00BD7394">
        <w:rPr>
          <w:rFonts w:ascii="Times New Roman" w:hAnsi="Times New Roman"/>
          <w:color w:val="auto"/>
          <w:sz w:val="28"/>
          <w:szCs w:val="28"/>
        </w:rPr>
        <w:lastRenderedPageBreak/>
        <w:t>произведениями народных художественных промыслов в России (с учётом местных условий).</w:t>
      </w:r>
    </w:p>
    <w:p w:rsidR="00653A76" w:rsidRPr="00BD7394" w:rsidRDefault="00653A76" w:rsidP="00F9171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9171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9171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9171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9171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9171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9171E">
      <w:pPr>
        <w:pStyle w:val="a3"/>
        <w:spacing w:line="24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9171E">
      <w:pPr>
        <w:pStyle w:val="a3"/>
        <w:spacing w:line="24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9171E">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w:t>
      </w:r>
      <w:r w:rsidRPr="00BD7394">
        <w:rPr>
          <w:rFonts w:ascii="Times New Roman" w:hAnsi="Times New Roman"/>
          <w:color w:val="auto"/>
          <w:spacing w:val="-4"/>
          <w:sz w:val="28"/>
          <w:szCs w:val="28"/>
        </w:rPr>
        <w:lastRenderedPageBreak/>
        <w:t xml:space="preserve">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9171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BD7394" w:rsidRDefault="00653A76" w:rsidP="00F9171E">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9171E">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9171E">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9171E">
      <w:pPr>
        <w:pStyle w:val="a3"/>
        <w:spacing w:line="240" w:lineRule="auto"/>
        <w:ind w:firstLine="454"/>
        <w:rPr>
          <w:rFonts w:ascii="Times New Roman" w:hAnsi="Times New Roman"/>
          <w:color w:val="auto"/>
          <w:sz w:val="28"/>
          <w:szCs w:val="28"/>
        </w:rPr>
      </w:pPr>
    </w:p>
    <w:p w:rsidR="00653A76" w:rsidRPr="00CB6752" w:rsidRDefault="00653A76" w:rsidP="00310683">
      <w:pPr>
        <w:pStyle w:val="afe"/>
        <w:numPr>
          <w:ilvl w:val="3"/>
          <w:numId w:val="2"/>
        </w:numPr>
        <w:spacing w:line="240" w:lineRule="auto"/>
        <w:ind w:left="0" w:firstLine="0"/>
      </w:pPr>
      <w:bookmarkStart w:id="158" w:name="_Toc288394092"/>
      <w:bookmarkStart w:id="159" w:name="_Toc288410559"/>
      <w:bookmarkStart w:id="160" w:name="_Toc288410688"/>
      <w:bookmarkStart w:id="161" w:name="_Toc294246105"/>
      <w:r w:rsidRPr="00CB6752">
        <w:t>Музыка</w:t>
      </w:r>
      <w:bookmarkEnd w:id="158"/>
      <w:bookmarkEnd w:id="159"/>
      <w:bookmarkEnd w:id="160"/>
      <w:bookmarkEnd w:id="161"/>
    </w:p>
    <w:p w:rsidR="00BF0EAD" w:rsidRPr="0041436B" w:rsidRDefault="00BF0EAD" w:rsidP="00F9171E">
      <w:pPr>
        <w:ind w:firstLine="709"/>
        <w:contextualSpacing/>
        <w:jc w:val="both"/>
        <w:rPr>
          <w:b/>
          <w:sz w:val="28"/>
          <w:szCs w:val="28"/>
          <w:lang w:eastAsia="en-US"/>
        </w:rPr>
      </w:pPr>
      <w:r w:rsidRPr="0041436B">
        <w:rPr>
          <w:b/>
          <w:sz w:val="28"/>
          <w:szCs w:val="28"/>
          <w:lang w:eastAsia="en-US"/>
        </w:rPr>
        <w:t>1 класс</w:t>
      </w:r>
    </w:p>
    <w:p w:rsidR="00BF0EAD" w:rsidRPr="00FF3660" w:rsidRDefault="00BF0EAD" w:rsidP="00F9171E">
      <w:pPr>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F9171E">
      <w:pPr>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F9171E">
      <w:pPr>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F9171E">
      <w:pPr>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F9171E">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F9171E">
      <w:pPr>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F9171E">
      <w:pPr>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F9171E">
      <w:pPr>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F9171E">
      <w:pPr>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F9171E">
      <w:pPr>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F9171E">
      <w:pPr>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F9171E">
      <w:pPr>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F9171E">
      <w:pPr>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F9171E">
      <w:pPr>
        <w:ind w:firstLine="709"/>
        <w:jc w:val="both"/>
        <w:rPr>
          <w:sz w:val="28"/>
          <w:szCs w:val="28"/>
          <w:lang w:eastAsia="en-US"/>
        </w:rPr>
      </w:pPr>
      <w:r w:rsidRPr="00BD7394">
        <w:rPr>
          <w:sz w:val="28"/>
          <w:szCs w:val="28"/>
          <w:lang w:eastAsia="en-US"/>
        </w:rPr>
        <w:lastRenderedPageBreak/>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F9171E">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F9171E">
      <w:pPr>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F9171E">
      <w:pPr>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F9171E">
      <w:pPr>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F9171E">
      <w:pPr>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F9171E">
      <w:pPr>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F9171E">
      <w:pPr>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F9171E">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F9171E">
      <w:pPr>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F9171E">
      <w:pPr>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F9171E">
      <w:pPr>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F9171E">
      <w:pPr>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F9171E">
      <w:pPr>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F9171E">
      <w:pPr>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F9171E">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F9171E">
      <w:pPr>
        <w:ind w:firstLine="709"/>
        <w:jc w:val="both"/>
        <w:rPr>
          <w:sz w:val="28"/>
          <w:szCs w:val="28"/>
          <w:lang w:eastAsia="en-US"/>
        </w:rPr>
      </w:pPr>
      <w:r w:rsidRPr="00557F36">
        <w:rPr>
          <w:b/>
          <w:sz w:val="28"/>
          <w:szCs w:val="28"/>
          <w:lang w:eastAsia="en-US"/>
        </w:rPr>
        <w:lastRenderedPageBreak/>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F9171E">
      <w:pPr>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F9171E">
      <w:pPr>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F9171E">
      <w:pPr>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F9171E">
      <w:pPr>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E22931">
      <w:pPr>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E22931">
      <w:pPr>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E22931">
      <w:pPr>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E22931">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E22931">
      <w:pPr>
        <w:ind w:firstLine="709"/>
        <w:jc w:val="both"/>
        <w:rPr>
          <w:b/>
          <w:sz w:val="28"/>
          <w:szCs w:val="28"/>
          <w:lang w:eastAsia="en-US"/>
        </w:rPr>
      </w:pPr>
      <w:r w:rsidRPr="00BD7394">
        <w:rPr>
          <w:b/>
          <w:sz w:val="28"/>
          <w:szCs w:val="28"/>
          <w:lang w:eastAsia="en-US"/>
        </w:rPr>
        <w:t>Я – артист</w:t>
      </w:r>
    </w:p>
    <w:p w:rsidR="00BF0EAD" w:rsidRPr="00BD7394" w:rsidRDefault="00BF0EAD" w:rsidP="00E22931">
      <w:pPr>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E22931">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E22931">
      <w:pPr>
        <w:ind w:firstLine="709"/>
        <w:jc w:val="both"/>
        <w:rPr>
          <w:sz w:val="28"/>
          <w:szCs w:val="28"/>
          <w:lang w:eastAsia="en-US"/>
        </w:rPr>
      </w:pPr>
      <w:r w:rsidRPr="00557F36">
        <w:rPr>
          <w:b/>
          <w:sz w:val="28"/>
          <w:szCs w:val="28"/>
          <w:lang w:eastAsia="en-US"/>
        </w:rPr>
        <w:lastRenderedPageBreak/>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E22931">
      <w:pPr>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E22931">
      <w:pPr>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E22931">
      <w:pPr>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E22931">
      <w:pPr>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E22931">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E22931">
      <w:pPr>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E22931">
      <w:pPr>
        <w:ind w:firstLine="709"/>
        <w:contextualSpacing/>
        <w:jc w:val="both"/>
        <w:rPr>
          <w:b/>
          <w:sz w:val="28"/>
          <w:szCs w:val="28"/>
          <w:lang w:eastAsia="en-US"/>
        </w:rPr>
      </w:pPr>
      <w:r w:rsidRPr="00BD7394">
        <w:rPr>
          <w:b/>
          <w:sz w:val="28"/>
          <w:szCs w:val="28"/>
          <w:lang w:eastAsia="en-US"/>
        </w:rPr>
        <w:t>2 класс</w:t>
      </w:r>
    </w:p>
    <w:p w:rsidR="00BF0EAD" w:rsidRPr="00BD7394" w:rsidRDefault="00BF0EAD" w:rsidP="00E22931">
      <w:pPr>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E22931">
      <w:pPr>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E22931">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E22931">
      <w:pPr>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E22931">
      <w:pPr>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E22931">
      <w:pPr>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E22931">
      <w:pPr>
        <w:ind w:firstLine="709"/>
        <w:jc w:val="both"/>
        <w:rPr>
          <w:b/>
          <w:sz w:val="28"/>
          <w:szCs w:val="28"/>
          <w:lang w:eastAsia="en-US"/>
        </w:rPr>
      </w:pPr>
      <w:r w:rsidRPr="00BD7394">
        <w:rPr>
          <w:b/>
          <w:sz w:val="28"/>
          <w:szCs w:val="28"/>
          <w:lang w:eastAsia="en-US"/>
        </w:rPr>
        <w:lastRenderedPageBreak/>
        <w:t>Широка страна моя родная</w:t>
      </w:r>
    </w:p>
    <w:p w:rsidR="00BF0EAD" w:rsidRPr="00BD7394" w:rsidRDefault="00BF0EAD" w:rsidP="00E22931">
      <w:pPr>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E22931">
      <w:pPr>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E22931">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E22931">
      <w:pPr>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E22931">
      <w:pPr>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E22931">
      <w:pPr>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E22931">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E22931">
      <w:pPr>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E22931">
      <w:pPr>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E22931">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E22931">
      <w:pPr>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E22931">
      <w:pPr>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E22931">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E22931">
      <w:pPr>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E22931">
      <w:pPr>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E22931">
      <w:pPr>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E22931">
      <w:pPr>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E22931">
      <w:pPr>
        <w:ind w:firstLine="709"/>
        <w:jc w:val="both"/>
        <w:rPr>
          <w:sz w:val="28"/>
          <w:szCs w:val="28"/>
          <w:lang w:eastAsia="en-US"/>
        </w:rPr>
      </w:pPr>
      <w:r w:rsidRPr="00557F36">
        <w:rPr>
          <w:b/>
          <w:sz w:val="28"/>
          <w:szCs w:val="28"/>
          <w:lang w:eastAsia="en-US"/>
        </w:rPr>
        <w:lastRenderedPageBreak/>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E22931">
      <w:pPr>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E22931">
      <w:pPr>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E22931">
      <w:pPr>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E22931">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E22931">
      <w:pPr>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E22931">
      <w:pPr>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E22931">
      <w:pPr>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E22931">
      <w:pPr>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E22931">
      <w:pPr>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E22931">
      <w:pPr>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E22931">
      <w:pPr>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E22931">
      <w:pPr>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E22931">
      <w:pPr>
        <w:ind w:firstLine="709"/>
        <w:jc w:val="both"/>
        <w:rPr>
          <w:sz w:val="28"/>
          <w:szCs w:val="28"/>
          <w:lang w:eastAsia="en-US"/>
        </w:rPr>
      </w:pPr>
      <w:r w:rsidRPr="00BD7394">
        <w:rPr>
          <w:sz w:val="28"/>
          <w:szCs w:val="28"/>
          <w:lang w:eastAsia="en-US"/>
        </w:rPr>
        <w:lastRenderedPageBreak/>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E22931">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E22931">
      <w:pPr>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E22931">
      <w:pPr>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E22931">
      <w:pPr>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E22931">
      <w:pPr>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E22931">
      <w:pPr>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1779ED" w:rsidRDefault="00BF0EAD" w:rsidP="00E22931">
      <w:pPr>
        <w:ind w:firstLine="709"/>
        <w:jc w:val="both"/>
        <w:rPr>
          <w:b/>
          <w:sz w:val="28"/>
          <w:szCs w:val="28"/>
          <w:lang w:eastAsia="en-US"/>
        </w:rPr>
      </w:pPr>
      <w:r w:rsidRPr="001779ED">
        <w:rPr>
          <w:b/>
          <w:sz w:val="28"/>
          <w:szCs w:val="28"/>
          <w:lang w:eastAsia="en-US"/>
        </w:rPr>
        <w:t>Я – артист</w:t>
      </w:r>
    </w:p>
    <w:p w:rsidR="00BF0EAD" w:rsidRPr="001779ED" w:rsidRDefault="00BF0EAD" w:rsidP="00E22931">
      <w:pPr>
        <w:ind w:firstLine="709"/>
        <w:jc w:val="both"/>
        <w:rPr>
          <w:sz w:val="28"/>
          <w:szCs w:val="28"/>
          <w:lang w:eastAsia="en-US"/>
        </w:rPr>
      </w:pPr>
      <w:r w:rsidRPr="001779ED">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E22931">
      <w:pPr>
        <w:ind w:firstLine="709"/>
        <w:jc w:val="both"/>
        <w:rPr>
          <w:sz w:val="28"/>
          <w:szCs w:val="28"/>
          <w:lang w:eastAsia="en-US"/>
        </w:rPr>
      </w:pPr>
      <w:r w:rsidRPr="001779ED">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C6263C" w:rsidRDefault="00BF0EAD" w:rsidP="00E22931">
      <w:pPr>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E22931">
      <w:pPr>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E22931">
      <w:pPr>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E22931">
      <w:pPr>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E22931">
      <w:pPr>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E22931">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w:t>
      </w:r>
      <w:r w:rsidRPr="00BD7394">
        <w:rPr>
          <w:sz w:val="28"/>
          <w:szCs w:val="28"/>
          <w:lang w:eastAsia="en-US"/>
        </w:rPr>
        <w:lastRenderedPageBreak/>
        <w:t>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E22931">
      <w:pPr>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E22931">
      <w:pPr>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E22931">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E22931">
      <w:pPr>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E22931">
      <w:pPr>
        <w:ind w:firstLine="709"/>
        <w:jc w:val="both"/>
        <w:rPr>
          <w:b/>
          <w:sz w:val="28"/>
          <w:szCs w:val="28"/>
          <w:lang w:eastAsia="en-US"/>
        </w:rPr>
      </w:pPr>
      <w:r w:rsidRPr="00FF3660">
        <w:rPr>
          <w:b/>
          <w:sz w:val="28"/>
          <w:szCs w:val="28"/>
          <w:lang w:eastAsia="en-US"/>
        </w:rPr>
        <w:t>3 класс</w:t>
      </w:r>
    </w:p>
    <w:p w:rsidR="00BF0EAD" w:rsidRPr="004902B1" w:rsidRDefault="00BF0EAD" w:rsidP="00E22931">
      <w:pPr>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E22931">
      <w:pPr>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E22931">
      <w:pPr>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E22931">
      <w:pPr>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E22931">
      <w:pPr>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E22931">
      <w:pPr>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E22931">
      <w:pPr>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E22931">
      <w:pPr>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E22931">
      <w:pPr>
        <w:ind w:firstLine="709"/>
        <w:contextualSpacing/>
        <w:jc w:val="both"/>
        <w:rPr>
          <w:sz w:val="28"/>
          <w:szCs w:val="28"/>
          <w:lang w:eastAsia="en-US"/>
        </w:rPr>
      </w:pPr>
      <w:r w:rsidRPr="00557F36">
        <w:rPr>
          <w:b/>
          <w:sz w:val="28"/>
          <w:szCs w:val="28"/>
          <w:lang w:eastAsia="en-US"/>
        </w:rPr>
        <w:lastRenderedPageBreak/>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E22931">
      <w:pPr>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E22931">
      <w:pPr>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E22931">
      <w:pPr>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E22931">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E22931">
      <w:pPr>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E22931">
      <w:pPr>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E22931">
      <w:pPr>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E22931">
      <w:pPr>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E22931">
      <w:pPr>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E22931">
      <w:pPr>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E22931">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E22931">
      <w:pPr>
        <w:suppressAutoHyphens/>
        <w:autoSpaceDN w:val="0"/>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E22931">
      <w:pPr>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E22931">
      <w:pPr>
        <w:ind w:firstLine="709"/>
        <w:jc w:val="both"/>
        <w:rPr>
          <w:b/>
          <w:sz w:val="28"/>
          <w:szCs w:val="28"/>
          <w:lang w:eastAsia="en-US"/>
        </w:rPr>
      </w:pPr>
      <w:r w:rsidRPr="002C5232">
        <w:rPr>
          <w:b/>
          <w:sz w:val="28"/>
          <w:szCs w:val="28"/>
          <w:lang w:eastAsia="en-US"/>
        </w:rPr>
        <w:t>Мир оркестра</w:t>
      </w:r>
    </w:p>
    <w:p w:rsidR="00BF0EAD" w:rsidRPr="00E417D8" w:rsidRDefault="00BF0EAD" w:rsidP="00E22931">
      <w:pPr>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E22931">
      <w:pPr>
        <w:ind w:firstLine="709"/>
        <w:jc w:val="both"/>
        <w:rPr>
          <w:b/>
          <w:sz w:val="28"/>
          <w:szCs w:val="28"/>
          <w:lang w:eastAsia="en-US"/>
        </w:rPr>
      </w:pPr>
      <w:r w:rsidRPr="00A87A29">
        <w:rPr>
          <w:b/>
          <w:sz w:val="28"/>
          <w:szCs w:val="28"/>
          <w:lang w:eastAsia="en-US"/>
        </w:rPr>
        <w:lastRenderedPageBreak/>
        <w:t xml:space="preserve">Содержание обучения по видам деятельности: </w:t>
      </w:r>
    </w:p>
    <w:p w:rsidR="00BF0EAD" w:rsidRPr="005401CC" w:rsidRDefault="00BF0EAD" w:rsidP="00E22931">
      <w:pPr>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E22931">
      <w:pPr>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E22931">
      <w:pPr>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E22931">
      <w:pPr>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E22931">
      <w:pPr>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E22931">
      <w:pPr>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E22931">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E22931">
      <w:pPr>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E22931">
      <w:pPr>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E22931">
      <w:pPr>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E22931">
      <w:pPr>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E22931">
      <w:pPr>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E22931">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E22931">
      <w:pPr>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E22931">
      <w:pPr>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E22931">
      <w:pPr>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E22931">
      <w:pPr>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E22931">
      <w:pPr>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E22931">
      <w:pPr>
        <w:ind w:firstLine="709"/>
        <w:contextualSpacing/>
        <w:jc w:val="both"/>
        <w:rPr>
          <w:sz w:val="28"/>
          <w:szCs w:val="28"/>
          <w:lang w:eastAsia="en-US"/>
        </w:rPr>
      </w:pPr>
      <w:r w:rsidRPr="002C5232">
        <w:rPr>
          <w:sz w:val="28"/>
          <w:szCs w:val="28"/>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w:t>
      </w:r>
      <w:r w:rsidRPr="002C5232">
        <w:rPr>
          <w:sz w:val="28"/>
          <w:szCs w:val="28"/>
          <w:lang w:eastAsia="en-US"/>
        </w:rPr>
        <w:lastRenderedPageBreak/>
        <w:t>«Ярость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E22931">
      <w:pPr>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E22931">
      <w:pPr>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E22931">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E22931">
      <w:pPr>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E22931">
      <w:pPr>
        <w:ind w:firstLine="709"/>
        <w:jc w:val="both"/>
        <w:rPr>
          <w:b/>
          <w:sz w:val="28"/>
          <w:szCs w:val="28"/>
          <w:lang w:eastAsia="en-US"/>
        </w:rPr>
      </w:pPr>
      <w:r w:rsidRPr="005B482A">
        <w:rPr>
          <w:b/>
          <w:sz w:val="28"/>
          <w:szCs w:val="28"/>
          <w:lang w:eastAsia="en-US"/>
        </w:rPr>
        <w:t>Я – артист</w:t>
      </w:r>
    </w:p>
    <w:p w:rsidR="00BF0EAD" w:rsidRPr="00BD7394" w:rsidRDefault="00BF0EAD" w:rsidP="00E22931">
      <w:pPr>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E22931">
      <w:pPr>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E22931">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E22931">
      <w:pPr>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E22931">
      <w:pPr>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E22931">
      <w:pPr>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E22931">
      <w:pPr>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E22931">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E22931">
      <w:pPr>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E22931">
      <w:pPr>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E22931">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E22931">
      <w:pPr>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w:t>
      </w:r>
      <w:r w:rsidRPr="00BD7394">
        <w:rPr>
          <w:sz w:val="28"/>
          <w:szCs w:val="28"/>
          <w:lang w:eastAsia="en-US"/>
        </w:rPr>
        <w:lastRenderedPageBreak/>
        <w:t xml:space="preserve">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E22931">
      <w:pPr>
        <w:ind w:firstLine="709"/>
        <w:jc w:val="both"/>
        <w:rPr>
          <w:b/>
          <w:sz w:val="28"/>
          <w:szCs w:val="28"/>
          <w:lang w:eastAsia="en-US"/>
        </w:rPr>
      </w:pPr>
      <w:r w:rsidRPr="00FF3660">
        <w:rPr>
          <w:b/>
          <w:sz w:val="28"/>
          <w:szCs w:val="28"/>
          <w:lang w:eastAsia="en-US"/>
        </w:rPr>
        <w:t>4 класс</w:t>
      </w:r>
    </w:p>
    <w:p w:rsidR="00BF0EAD" w:rsidRPr="00797ECB" w:rsidRDefault="00BF0EAD" w:rsidP="00E22931">
      <w:pPr>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E22931">
      <w:pPr>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E22931">
      <w:pPr>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E22931">
      <w:pPr>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E22931">
      <w:pPr>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E22931">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E22931">
      <w:pPr>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E22931">
      <w:pPr>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E22931">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E22931">
      <w:pPr>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E22931">
      <w:pPr>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E22931">
      <w:pPr>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E22931">
      <w:pPr>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E22931">
      <w:pPr>
        <w:ind w:firstLine="709"/>
        <w:jc w:val="both"/>
        <w:rPr>
          <w:b/>
          <w:sz w:val="28"/>
          <w:szCs w:val="28"/>
          <w:lang w:eastAsia="en-US"/>
        </w:rPr>
      </w:pPr>
      <w:r w:rsidRPr="00BD7394">
        <w:rPr>
          <w:b/>
          <w:sz w:val="28"/>
          <w:szCs w:val="28"/>
          <w:lang w:eastAsia="en-US"/>
        </w:rPr>
        <w:lastRenderedPageBreak/>
        <w:t>Оркестровая музыка</w:t>
      </w:r>
    </w:p>
    <w:p w:rsidR="00BF0EAD" w:rsidRPr="00BD7394" w:rsidRDefault="00BF0EAD" w:rsidP="00E22931">
      <w:pPr>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E22931">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E22931">
      <w:pPr>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E22931">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E22931">
      <w:pPr>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E22931">
      <w:pPr>
        <w:ind w:firstLine="709"/>
        <w:jc w:val="both"/>
        <w:rPr>
          <w:sz w:val="28"/>
          <w:szCs w:val="28"/>
          <w:lang w:eastAsia="en-US"/>
        </w:rPr>
      </w:pPr>
      <w:r w:rsidRPr="00BD7394">
        <w:rPr>
          <w:sz w:val="28"/>
          <w:szCs w:val="28"/>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BD7394" w:rsidRDefault="00BF0EAD" w:rsidP="00E22931">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E22931">
      <w:pPr>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E22931">
      <w:pPr>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E22931">
      <w:pPr>
        <w:ind w:firstLine="709"/>
        <w:jc w:val="both"/>
        <w:rPr>
          <w:b/>
          <w:sz w:val="28"/>
          <w:szCs w:val="28"/>
          <w:lang w:eastAsia="en-US"/>
        </w:rPr>
      </w:pPr>
      <w:r w:rsidRPr="00BD7394">
        <w:rPr>
          <w:b/>
          <w:sz w:val="28"/>
          <w:szCs w:val="28"/>
          <w:lang w:eastAsia="en-US"/>
        </w:rPr>
        <w:t>Музыка кино</w:t>
      </w:r>
    </w:p>
    <w:p w:rsidR="00BF0EAD" w:rsidRPr="00BD7394" w:rsidRDefault="00BF0EAD" w:rsidP="00E22931">
      <w:pPr>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E22931">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E22931">
      <w:pPr>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310683">
      <w:pPr>
        <w:numPr>
          <w:ilvl w:val="0"/>
          <w:numId w:val="37"/>
        </w:numPr>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310683">
      <w:pPr>
        <w:numPr>
          <w:ilvl w:val="0"/>
          <w:numId w:val="37"/>
        </w:numPr>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310683">
      <w:pPr>
        <w:numPr>
          <w:ilvl w:val="0"/>
          <w:numId w:val="37"/>
        </w:numPr>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E22931">
      <w:pPr>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 xml:space="preserve">Н. Будашкина), «После дождичка в четверг» (режиссер М. Юзовский, композитор Г. Гладков), «Приключения Буратино» (режиссер Л. Нечаев, композитор </w:t>
      </w:r>
      <w:r w:rsidRPr="00BD7394">
        <w:rPr>
          <w:sz w:val="28"/>
          <w:szCs w:val="28"/>
          <w:lang w:eastAsia="en-US"/>
        </w:rPr>
        <w:lastRenderedPageBreak/>
        <w:t>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E22931">
      <w:pPr>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E22931">
      <w:pPr>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E22931">
      <w:pPr>
        <w:ind w:firstLine="709"/>
        <w:jc w:val="both"/>
        <w:rPr>
          <w:b/>
          <w:sz w:val="28"/>
          <w:szCs w:val="28"/>
          <w:lang w:eastAsia="en-US"/>
        </w:rPr>
      </w:pPr>
      <w:r w:rsidRPr="00BD7394">
        <w:rPr>
          <w:b/>
          <w:sz w:val="28"/>
          <w:szCs w:val="28"/>
          <w:lang w:eastAsia="en-US"/>
        </w:rPr>
        <w:t>Учимся, играя</w:t>
      </w:r>
    </w:p>
    <w:p w:rsidR="00BF0EAD" w:rsidRPr="00BD7394" w:rsidRDefault="00BF0EAD" w:rsidP="00E22931">
      <w:pPr>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E22931">
      <w:pPr>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E22931">
      <w:pPr>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E22931">
      <w:pPr>
        <w:ind w:firstLine="709"/>
        <w:jc w:val="both"/>
        <w:rPr>
          <w:b/>
          <w:sz w:val="28"/>
          <w:szCs w:val="28"/>
          <w:lang w:eastAsia="en-US"/>
        </w:rPr>
      </w:pPr>
      <w:r w:rsidRPr="00BD7394">
        <w:rPr>
          <w:b/>
          <w:sz w:val="28"/>
          <w:szCs w:val="28"/>
          <w:lang w:eastAsia="en-US"/>
        </w:rPr>
        <w:t>Я – артист</w:t>
      </w:r>
    </w:p>
    <w:p w:rsidR="00BF0EAD" w:rsidRPr="00BD7394" w:rsidRDefault="00BF0EAD" w:rsidP="00E22931">
      <w:pPr>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E22931">
      <w:pPr>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E22931">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E22931">
      <w:pPr>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E22931">
      <w:pPr>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E22931">
      <w:pPr>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E22931">
      <w:pPr>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E22931">
      <w:pPr>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E22931">
      <w:pPr>
        <w:ind w:firstLine="709"/>
        <w:contextualSpacing/>
        <w:jc w:val="both"/>
        <w:rPr>
          <w:sz w:val="28"/>
          <w:szCs w:val="28"/>
          <w:lang w:eastAsia="en-US"/>
        </w:rPr>
      </w:pPr>
      <w:r w:rsidRPr="00557F36">
        <w:rPr>
          <w:b/>
          <w:sz w:val="28"/>
          <w:szCs w:val="28"/>
          <w:lang w:eastAsia="en-US"/>
        </w:rPr>
        <w:lastRenderedPageBreak/>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E22931">
      <w:pPr>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E22931">
      <w:pPr>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E22931">
      <w:pPr>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E22931">
      <w:pPr>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E22931">
      <w:pPr>
        <w:ind w:firstLine="709"/>
        <w:jc w:val="both"/>
        <w:rPr>
          <w:sz w:val="28"/>
          <w:szCs w:val="28"/>
          <w:lang w:eastAsia="en-US"/>
        </w:rPr>
      </w:pPr>
    </w:p>
    <w:p w:rsidR="00653A76" w:rsidRPr="00BD7394" w:rsidRDefault="00653A76" w:rsidP="00310683">
      <w:pPr>
        <w:pStyle w:val="afe"/>
        <w:numPr>
          <w:ilvl w:val="3"/>
          <w:numId w:val="2"/>
        </w:numPr>
        <w:spacing w:line="240" w:lineRule="auto"/>
        <w:ind w:left="0" w:firstLine="0"/>
      </w:pPr>
      <w:bookmarkStart w:id="162" w:name="_Toc288394093"/>
      <w:bookmarkStart w:id="163" w:name="_Toc288410560"/>
      <w:bookmarkStart w:id="164" w:name="_Toc288410689"/>
      <w:bookmarkStart w:id="165" w:name="_Toc294246106"/>
      <w:r w:rsidRPr="00BD7394">
        <w:t>Технология</w:t>
      </w:r>
      <w:bookmarkEnd w:id="162"/>
      <w:bookmarkEnd w:id="163"/>
      <w:bookmarkEnd w:id="164"/>
      <w:bookmarkEnd w:id="165"/>
    </w:p>
    <w:p w:rsidR="00653A76" w:rsidRPr="00BD7394" w:rsidRDefault="00653A76" w:rsidP="00E22931">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E22931">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E22931">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E22931">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E22931">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w:t>
      </w:r>
      <w:r w:rsidRPr="007261C4">
        <w:rPr>
          <w:rStyle w:val="Zag11"/>
          <w:rFonts w:eastAsia="@Arial Unicode MS"/>
          <w:sz w:val="28"/>
          <w:szCs w:val="28"/>
        </w:rPr>
        <w:lastRenderedPageBreak/>
        <w:t>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E22931">
      <w:pPr>
        <w:pStyle w:val="a3"/>
        <w:spacing w:line="24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E22931">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4"/>
      </w:r>
      <w:r w:rsidRPr="00BD7394">
        <w:rPr>
          <w:rFonts w:ascii="Times New Roman" w:hAnsi="Times New Roman"/>
          <w:b/>
          <w:bCs/>
          <w:color w:val="auto"/>
          <w:sz w:val="28"/>
          <w:szCs w:val="28"/>
        </w:rPr>
        <w:t>. Элементы графической грамоты</w:t>
      </w:r>
    </w:p>
    <w:p w:rsidR="00FB242B" w:rsidRPr="007261C4" w:rsidRDefault="00FB242B" w:rsidP="00E22931">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E22931">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E22931">
      <w:pPr>
        <w:tabs>
          <w:tab w:val="left" w:leader="dot" w:pos="624"/>
        </w:tabs>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E22931">
      <w:pPr>
        <w:tabs>
          <w:tab w:val="left" w:leader="dot" w:pos="624"/>
        </w:tabs>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E22931">
      <w:pPr>
        <w:tabs>
          <w:tab w:val="left" w:leader="dot" w:pos="624"/>
        </w:tabs>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E22931">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E22931">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xml:space="preserve">. Виды и способы соединения деталей. Основные </w:t>
      </w:r>
      <w:r w:rsidRPr="007261C4">
        <w:rPr>
          <w:rStyle w:val="Zag11"/>
          <w:rFonts w:eastAsia="@Arial Unicode MS"/>
          <w:sz w:val="28"/>
          <w:szCs w:val="28"/>
        </w:rPr>
        <w:lastRenderedPageBreak/>
        <w:t>требования к изделию (соответствие материала, конструкции и внешнего оформления назначению изделия).</w:t>
      </w:r>
    </w:p>
    <w:p w:rsidR="00653A76" w:rsidRPr="00BD7394" w:rsidRDefault="00FB242B" w:rsidP="00E22931">
      <w:pPr>
        <w:pStyle w:val="a3"/>
        <w:spacing w:line="24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E22931">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E22931">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E22931">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Default="00FB242B" w:rsidP="00E22931">
      <w:pPr>
        <w:pStyle w:val="a3"/>
        <w:spacing w:line="240" w:lineRule="auto"/>
        <w:ind w:firstLine="454"/>
        <w:rPr>
          <w:rFonts w:ascii="Times New Roman" w:hAnsi="Times New Roman"/>
          <w:iCs/>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CB2FED" w:rsidRPr="00BD7394" w:rsidRDefault="00CB2FED" w:rsidP="00E22931">
      <w:pPr>
        <w:pStyle w:val="a3"/>
        <w:spacing w:line="240" w:lineRule="auto"/>
        <w:ind w:firstLine="454"/>
        <w:rPr>
          <w:rFonts w:ascii="Times New Roman" w:hAnsi="Times New Roman"/>
          <w:color w:val="auto"/>
          <w:sz w:val="28"/>
          <w:szCs w:val="28"/>
        </w:rPr>
      </w:pPr>
    </w:p>
    <w:p w:rsidR="00653A76" w:rsidRPr="0041436B" w:rsidRDefault="00653A76" w:rsidP="00310683">
      <w:pPr>
        <w:pStyle w:val="afe"/>
        <w:numPr>
          <w:ilvl w:val="3"/>
          <w:numId w:val="2"/>
        </w:numPr>
        <w:spacing w:line="240" w:lineRule="auto"/>
        <w:ind w:left="0" w:firstLine="0"/>
      </w:pPr>
      <w:bookmarkStart w:id="166" w:name="_Toc288394094"/>
      <w:bookmarkStart w:id="167" w:name="_Toc288410561"/>
      <w:bookmarkStart w:id="168" w:name="_Toc288410690"/>
      <w:bookmarkStart w:id="169" w:name="_Toc294246107"/>
      <w:r w:rsidRPr="0041436B">
        <w:t>Физическая культура</w:t>
      </w:r>
      <w:bookmarkEnd w:id="166"/>
      <w:bookmarkEnd w:id="167"/>
      <w:bookmarkEnd w:id="168"/>
      <w:bookmarkEnd w:id="169"/>
    </w:p>
    <w:p w:rsidR="00653A76" w:rsidRPr="00BD7394" w:rsidRDefault="00653A76" w:rsidP="00E22931">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E22931">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E22931">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E22931">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E22931">
      <w:pPr>
        <w:pStyle w:val="a3"/>
        <w:spacing w:line="24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E22931">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её влияние на повышение частоты сердечных сокращений.</w:t>
      </w:r>
    </w:p>
    <w:p w:rsidR="00653A76" w:rsidRPr="00BD7394" w:rsidRDefault="00653A76" w:rsidP="00E22931">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E22931">
      <w:pPr>
        <w:pStyle w:val="a3"/>
        <w:spacing w:line="24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 xml:space="preserve">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w:t>
      </w:r>
      <w:r w:rsidRPr="00BD7394">
        <w:rPr>
          <w:rFonts w:ascii="Times New Roman" w:hAnsi="Times New Roman"/>
          <w:color w:val="auto"/>
          <w:spacing w:val="-2"/>
          <w:sz w:val="28"/>
          <w:szCs w:val="28"/>
        </w:rPr>
        <w:lastRenderedPageBreak/>
        <w:t>качеств; проведение оздоровительных занятий в режиме дня (утренняя зарядка, физкультминутки).</w:t>
      </w:r>
    </w:p>
    <w:p w:rsidR="00653A76" w:rsidRPr="00BD7394" w:rsidRDefault="00653A76" w:rsidP="00E22931">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E22931">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E22931">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E22931">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E22931">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E22931">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E22931">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d"/>
          <w:rFonts w:ascii="Times New Roman" w:hAnsi="Times New Roman"/>
          <w:b/>
          <w:bCs/>
          <w:color w:val="auto"/>
          <w:sz w:val="28"/>
          <w:szCs w:val="28"/>
        </w:rPr>
        <w:footnoteReference w:id="5"/>
      </w:r>
      <w:r w:rsidRPr="00BD7394">
        <w:rPr>
          <w:rFonts w:ascii="Times New Roman" w:hAnsi="Times New Roman"/>
          <w:b/>
          <w:bCs/>
          <w:color w:val="auto"/>
          <w:sz w:val="28"/>
          <w:szCs w:val="28"/>
        </w:rPr>
        <w:t>.</w:t>
      </w:r>
    </w:p>
    <w:p w:rsidR="00653A76" w:rsidRPr="00BD7394" w:rsidRDefault="00653A76" w:rsidP="00E22931">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E22931">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BD7394" w:rsidRDefault="00653A76" w:rsidP="00E22931">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E22931">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E22931">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E22931">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E22931">
      <w:pPr>
        <w:pStyle w:val="a3"/>
        <w:spacing w:line="24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E22931">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E22931">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E22931">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E22931">
      <w:pPr>
        <w:pStyle w:val="a3"/>
        <w:spacing w:line="24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E22931">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w:t>
      </w:r>
      <w:r w:rsidRPr="00BD7394">
        <w:rPr>
          <w:rFonts w:ascii="Times New Roman" w:hAnsi="Times New Roman"/>
          <w:color w:val="auto"/>
          <w:sz w:val="28"/>
          <w:szCs w:val="28"/>
        </w:rPr>
        <w:lastRenderedPageBreak/>
        <w:t xml:space="preserve">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E22931">
      <w:pPr>
        <w:pStyle w:val="a3"/>
        <w:spacing w:line="24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E22931">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E22931">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E22931">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E22931">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E22931">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E22931">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E22931">
      <w:pPr>
        <w:pStyle w:val="a3"/>
        <w:spacing w:line="24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E22931">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E22931">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E22931">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E22931">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E22931">
      <w:pPr>
        <w:pStyle w:val="a3"/>
        <w:spacing w:line="24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lastRenderedPageBreak/>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E22931">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E22931">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E22931">
      <w:pPr>
        <w:pStyle w:val="a3"/>
        <w:spacing w:line="24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E22931">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E22931">
      <w:pPr>
        <w:pStyle w:val="a3"/>
        <w:spacing w:line="24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E22931">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E22931">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E22931">
      <w:pPr>
        <w:pStyle w:val="a3"/>
        <w:spacing w:line="240" w:lineRule="auto"/>
        <w:ind w:firstLine="454"/>
        <w:rPr>
          <w:rFonts w:ascii="Times New Roman" w:hAnsi="Times New Roman"/>
          <w:color w:val="auto"/>
          <w:sz w:val="28"/>
          <w:szCs w:val="28"/>
        </w:rPr>
      </w:pPr>
    </w:p>
    <w:p w:rsidR="000F42A9" w:rsidRPr="00BD7394" w:rsidRDefault="000F42A9" w:rsidP="00310683">
      <w:pPr>
        <w:pStyle w:val="afe"/>
        <w:numPr>
          <w:ilvl w:val="1"/>
          <w:numId w:val="2"/>
        </w:numPr>
        <w:spacing w:line="240" w:lineRule="auto"/>
        <w:ind w:left="0" w:firstLine="0"/>
      </w:pPr>
      <w:bookmarkStart w:id="170" w:name="_Toc294246108"/>
      <w:r w:rsidRPr="00BD7394">
        <w:t>Программа духовно-нравственного воспитания, развития обучающихся при получении начального общего образования</w:t>
      </w:r>
      <w:bookmarkEnd w:id="170"/>
    </w:p>
    <w:p w:rsidR="000F42A9" w:rsidRPr="00BD7394" w:rsidRDefault="000F42A9" w:rsidP="00E22931">
      <w:pPr>
        <w:ind w:firstLine="709"/>
        <w:rPr>
          <w:sz w:val="28"/>
          <w:szCs w:val="28"/>
        </w:rPr>
      </w:pPr>
    </w:p>
    <w:p w:rsidR="000F42A9" w:rsidRPr="00BD7394" w:rsidRDefault="000F42A9" w:rsidP="00E22931">
      <w:pPr>
        <w:pStyle w:val="Zag1"/>
        <w:spacing w:after="0" w:line="240" w:lineRule="auto"/>
        <w:ind w:left="709" w:firstLine="0"/>
        <w:jc w:val="left"/>
        <w:rPr>
          <w:color w:val="auto"/>
          <w:szCs w:val="28"/>
          <w:lang w:val="ru-RU"/>
        </w:rPr>
      </w:pPr>
      <w:r w:rsidRPr="00BD7394">
        <w:rPr>
          <w:color w:val="auto"/>
          <w:szCs w:val="28"/>
          <w:lang w:val="ru-RU"/>
        </w:rPr>
        <w:lastRenderedPageBreak/>
        <w:t>2.3.1.Цель и задачи духовно-нравственного развития, воспитания и социализации обучающихся</w:t>
      </w:r>
    </w:p>
    <w:p w:rsidR="000F42A9" w:rsidRPr="00BD7394" w:rsidRDefault="000F42A9" w:rsidP="00E22931">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E22931">
      <w:pPr>
        <w:pStyle w:val="a3"/>
        <w:spacing w:line="24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E22931">
      <w:pPr>
        <w:pStyle w:val="a3"/>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E22931">
      <w:pPr>
        <w:pStyle w:val="ac"/>
        <w:spacing w:line="24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E22931">
      <w:pPr>
        <w:pStyle w:val="ac"/>
        <w:spacing w:line="24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E22931">
      <w:pPr>
        <w:pStyle w:val="ac"/>
        <w:spacing w:line="24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E22931">
      <w:pPr>
        <w:pStyle w:val="ac"/>
        <w:spacing w:line="24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E22931">
      <w:pPr>
        <w:pStyle w:val="ac"/>
        <w:spacing w:line="24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E22931">
      <w:pPr>
        <w:pStyle w:val="ac"/>
        <w:spacing w:line="24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E22931">
      <w:pPr>
        <w:pStyle w:val="ac"/>
        <w:spacing w:line="24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E22931">
      <w:pPr>
        <w:pStyle w:val="ac"/>
        <w:spacing w:line="24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E22931">
      <w:pPr>
        <w:pStyle w:val="ac"/>
        <w:spacing w:line="24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E22931">
      <w:pPr>
        <w:pStyle w:val="ac"/>
        <w:spacing w:line="24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E22931">
      <w:pPr>
        <w:pStyle w:val="a3"/>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E22931">
      <w:pPr>
        <w:pStyle w:val="ac"/>
        <w:spacing w:line="240" w:lineRule="auto"/>
        <w:ind w:firstLine="709"/>
        <w:rPr>
          <w:rFonts w:ascii="Times New Roman" w:hAnsi="Times New Roman"/>
          <w:color w:val="auto"/>
          <w:sz w:val="28"/>
          <w:szCs w:val="28"/>
        </w:rPr>
      </w:pPr>
      <w:r w:rsidRPr="00CB6752">
        <w:rPr>
          <w:rFonts w:ascii="Times New Roman" w:hAnsi="Times New Roman"/>
          <w:color w:val="auto"/>
          <w:sz w:val="28"/>
          <w:szCs w:val="28"/>
        </w:rPr>
        <w:lastRenderedPageBreak/>
        <w:t>формирование основ российской культурной и гражданской идентичности (самобытности);</w:t>
      </w:r>
    </w:p>
    <w:p w:rsidR="000F42A9" w:rsidRPr="0041436B" w:rsidRDefault="000F42A9" w:rsidP="00E22931">
      <w:pPr>
        <w:pStyle w:val="ac"/>
        <w:spacing w:line="24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E22931">
      <w:pPr>
        <w:pStyle w:val="ac"/>
        <w:spacing w:line="24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E22931">
      <w:pPr>
        <w:pStyle w:val="ac"/>
        <w:spacing w:line="24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E22931">
      <w:pPr>
        <w:pStyle w:val="ac"/>
        <w:spacing w:line="24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E22931">
      <w:pPr>
        <w:pStyle w:val="ac"/>
        <w:spacing w:line="24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E22931">
      <w:pPr>
        <w:pStyle w:val="ac"/>
        <w:spacing w:line="24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E22931">
      <w:pPr>
        <w:pStyle w:val="ac"/>
        <w:spacing w:line="24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E22931">
      <w:pPr>
        <w:pStyle w:val="ac"/>
        <w:spacing w:line="24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E22931">
      <w:pPr>
        <w:pStyle w:val="a3"/>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E22931">
      <w:pPr>
        <w:pStyle w:val="ac"/>
        <w:spacing w:line="24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E22931">
      <w:pPr>
        <w:pStyle w:val="ac"/>
        <w:spacing w:line="24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E22931">
      <w:pPr>
        <w:pStyle w:val="ac"/>
        <w:spacing w:line="24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E22931">
      <w:pPr>
        <w:pStyle w:val="ac"/>
        <w:spacing w:line="24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E22931">
      <w:pPr>
        <w:pStyle w:val="a3"/>
        <w:spacing w:line="24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 xml:space="preserve">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E22931">
      <w:pPr>
        <w:pStyle w:val="a3"/>
        <w:spacing w:line="24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E22931">
      <w:pPr>
        <w:pStyle w:val="a3"/>
        <w:spacing w:line="240" w:lineRule="auto"/>
        <w:ind w:firstLine="709"/>
        <w:rPr>
          <w:rFonts w:ascii="Times New Roman" w:hAnsi="Times New Roman"/>
          <w:color w:val="auto"/>
          <w:sz w:val="28"/>
          <w:szCs w:val="28"/>
        </w:rPr>
      </w:pPr>
    </w:p>
    <w:p w:rsidR="000F42A9" w:rsidRPr="00BD7394" w:rsidRDefault="000F42A9" w:rsidP="00E22931">
      <w:pPr>
        <w:pStyle w:val="a3"/>
        <w:spacing w:line="24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E22931">
      <w:pPr>
        <w:pStyle w:val="a3"/>
        <w:spacing w:line="24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E22931">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E22931">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E22931">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E22931">
      <w:pPr>
        <w:pStyle w:val="a3"/>
        <w:spacing w:line="24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E22931">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E22931">
      <w:pPr>
        <w:pStyle w:val="a3"/>
        <w:spacing w:line="24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E22931">
      <w:pPr>
        <w:pStyle w:val="ac"/>
        <w:widowControl w:val="0"/>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E22931">
      <w:pPr>
        <w:pStyle w:val="ac"/>
        <w:widowControl w:val="0"/>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E22931">
      <w:pPr>
        <w:pStyle w:val="ac"/>
        <w:spacing w:line="24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E22931">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правовая культура, права и обязанности человека, свобода личности, демократия, электоральная культура, безопасность, безопасная среда </w:t>
      </w:r>
      <w:r w:rsidRPr="00BD7394">
        <w:rPr>
          <w:rFonts w:ascii="Times New Roman" w:hAnsi="Times New Roman"/>
          <w:color w:val="auto"/>
          <w:sz w:val="28"/>
          <w:szCs w:val="28"/>
        </w:rPr>
        <w:lastRenderedPageBreak/>
        <w:t>школы, безопасность информационного пространства, безопасное поведение в природной и техногенной среде</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E22931">
      <w:pPr>
        <w:pStyle w:val="ac"/>
        <w:widowControl w:val="0"/>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E22931">
      <w:pPr>
        <w:pStyle w:val="ac"/>
        <w:widowControl w:val="0"/>
        <w:spacing w:line="24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E22931">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E22931">
      <w:pPr>
        <w:pStyle w:val="a3"/>
        <w:spacing w:line="240" w:lineRule="auto"/>
        <w:ind w:firstLine="709"/>
        <w:rPr>
          <w:rFonts w:ascii="Times New Roman" w:hAnsi="Times New Roman"/>
          <w:color w:val="auto"/>
          <w:sz w:val="28"/>
          <w:szCs w:val="28"/>
        </w:rPr>
      </w:pPr>
    </w:p>
    <w:p w:rsidR="000F42A9" w:rsidRPr="00BD7394" w:rsidRDefault="000F42A9" w:rsidP="00E22931">
      <w:pPr>
        <w:pStyle w:val="a3"/>
        <w:spacing w:line="24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E22931">
      <w:pPr>
        <w:pStyle w:val="ac"/>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E22931">
      <w:pPr>
        <w:pStyle w:val="ac"/>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E22931">
      <w:pPr>
        <w:pStyle w:val="ac"/>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E22931">
      <w:pPr>
        <w:pStyle w:val="ac"/>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E22931">
      <w:pPr>
        <w:pStyle w:val="ac"/>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E22931">
      <w:pPr>
        <w:pStyle w:val="ac"/>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Культуротворческое </w:t>
      </w:r>
      <w:r w:rsidR="00CB2FED">
        <w:rPr>
          <w:rFonts w:ascii="Times New Roman" w:hAnsi="Times New Roman"/>
          <w:b/>
          <w:color w:val="auto"/>
          <w:spacing w:val="2"/>
          <w:sz w:val="28"/>
          <w:szCs w:val="28"/>
        </w:rPr>
        <w:t xml:space="preserve"> </w:t>
      </w:r>
      <w:r w:rsidRPr="00BD7394">
        <w:rPr>
          <w:rFonts w:ascii="Times New Roman" w:hAnsi="Times New Roman"/>
          <w:b/>
          <w:color w:val="auto"/>
          <w:spacing w:val="2"/>
          <w:sz w:val="28"/>
          <w:szCs w:val="28"/>
        </w:rPr>
        <w:t>и эстетическое воспитание:</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E22931">
      <w:pPr>
        <w:pStyle w:val="ac"/>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E22931">
      <w:pPr>
        <w:pStyle w:val="ac"/>
        <w:spacing w:line="24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E22931">
      <w:pPr>
        <w:pStyle w:val="ac"/>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знание правил поведение в семье, понимание необходимости их выполнения;</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E22931">
      <w:pPr>
        <w:pStyle w:val="ac"/>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E22931">
      <w:pPr>
        <w:pStyle w:val="ac"/>
        <w:widowControl w:val="0"/>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E22931">
      <w:pPr>
        <w:pStyle w:val="ac"/>
        <w:widowControl w:val="0"/>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7E639C" w:rsidP="00E22931">
      <w:pPr>
        <w:pStyle w:val="ac"/>
        <w:spacing w:line="240" w:lineRule="auto"/>
        <w:ind w:firstLine="709"/>
        <w:rPr>
          <w:rFonts w:ascii="Times New Roman" w:hAnsi="Times New Roman"/>
          <w:b/>
          <w:color w:val="auto"/>
          <w:sz w:val="28"/>
          <w:szCs w:val="28"/>
        </w:rPr>
      </w:pPr>
      <w:r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E22931">
      <w:pPr>
        <w:pStyle w:val="ac"/>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 xml:space="preserve">местам, </w:t>
      </w:r>
      <w:r w:rsidRPr="00BD7394">
        <w:rPr>
          <w:rFonts w:ascii="Times New Roman" w:hAnsi="Times New Roman"/>
          <w:color w:val="auto"/>
          <w:spacing w:val="2"/>
          <w:sz w:val="28"/>
          <w:szCs w:val="28"/>
        </w:rPr>
        <w:lastRenderedPageBreak/>
        <w:t>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E22931">
      <w:pPr>
        <w:pStyle w:val="ac"/>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E22931">
      <w:pPr>
        <w:pStyle w:val="ac"/>
        <w:spacing w:line="240" w:lineRule="auto"/>
        <w:ind w:firstLine="709"/>
        <w:rPr>
          <w:rFonts w:ascii="Times New Roman" w:hAnsi="Times New Roman"/>
          <w:color w:val="auto"/>
          <w:sz w:val="28"/>
          <w:szCs w:val="28"/>
        </w:rPr>
      </w:pPr>
      <w:r w:rsidRPr="004902B1">
        <w:rPr>
          <w:rFonts w:ascii="Times New Roman" w:hAnsi="Times New Roman"/>
          <w:color w:val="auto"/>
          <w:sz w:val="28"/>
          <w:szCs w:val="28"/>
        </w:rPr>
        <w:lastRenderedPageBreak/>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E22931">
      <w:pPr>
        <w:pStyle w:val="ac"/>
        <w:spacing w:line="24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E22931">
      <w:pPr>
        <w:pStyle w:val="ac"/>
        <w:spacing w:line="24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0F42A9" w:rsidP="00E22931">
      <w:pPr>
        <w:pStyle w:val="ac"/>
        <w:spacing w:line="24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E22931">
      <w:pPr>
        <w:pStyle w:val="ac"/>
        <w:spacing w:line="24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E22931">
      <w:pPr>
        <w:pStyle w:val="ac"/>
        <w:spacing w:line="24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E22931">
      <w:pPr>
        <w:pStyle w:val="ac"/>
        <w:spacing w:line="24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E22931">
      <w:pPr>
        <w:pStyle w:val="ac"/>
        <w:spacing w:line="24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E22931">
      <w:pPr>
        <w:pStyle w:val="ac"/>
        <w:spacing w:line="24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lastRenderedPageBreak/>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E22931">
      <w:pPr>
        <w:pStyle w:val="ac"/>
        <w:spacing w:line="24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E22931">
      <w:pPr>
        <w:pStyle w:val="ac"/>
        <w:spacing w:line="24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E22931">
      <w:pPr>
        <w:pStyle w:val="ac"/>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E22931">
      <w:pPr>
        <w:pStyle w:val="ac"/>
        <w:widowControl w:val="0"/>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E22931">
      <w:pPr>
        <w:pStyle w:val="ac"/>
        <w:widowControl w:val="0"/>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E22931">
      <w:pPr>
        <w:pStyle w:val="aff2"/>
        <w:ind w:firstLine="709"/>
        <w:rPr>
          <w:szCs w:val="28"/>
        </w:rPr>
      </w:pPr>
      <w:r w:rsidRPr="00BD7394">
        <w:rPr>
          <w:szCs w:val="28"/>
        </w:rPr>
        <w:lastRenderedPageBreak/>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E22931">
      <w:pPr>
        <w:pStyle w:val="aff2"/>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E22931">
      <w:pPr>
        <w:pStyle w:val="aff2"/>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E22931">
      <w:pPr>
        <w:pStyle w:val="aff2"/>
        <w:ind w:firstLine="709"/>
        <w:rPr>
          <w:szCs w:val="28"/>
        </w:rPr>
      </w:pPr>
      <w:r w:rsidRPr="00BD7394">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BD7394" w:rsidRDefault="000F42A9" w:rsidP="00E22931">
      <w:pPr>
        <w:pStyle w:val="aff2"/>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BD7394" w:rsidRDefault="000F42A9" w:rsidP="00E22931">
      <w:pPr>
        <w:pStyle w:val="aff2"/>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E22931">
      <w:pPr>
        <w:pStyle w:val="aff2"/>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E22931">
      <w:pPr>
        <w:pStyle w:val="aff2"/>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E22931">
      <w:pPr>
        <w:pStyle w:val="ac"/>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приобретают первичный опыт социального партнерства и межпоколенного диалога в процессе посильного участия в деятельности детско-юношеских </w:t>
      </w:r>
      <w:r w:rsidRPr="00BD7394">
        <w:rPr>
          <w:rFonts w:ascii="Times New Roman" w:hAnsi="Times New Roman"/>
          <w:color w:val="auto"/>
          <w:spacing w:val="2"/>
          <w:sz w:val="28"/>
          <w:szCs w:val="28"/>
        </w:rPr>
        <w:lastRenderedPageBreak/>
        <w:t>организаций, школьных дискуссионных клубов, школ юного педагога, юного психолога, юного социолога и т. д.;</w:t>
      </w:r>
    </w:p>
    <w:p w:rsidR="000F42A9" w:rsidRPr="00BD7394" w:rsidRDefault="000F42A9" w:rsidP="00E22931">
      <w:pPr>
        <w:pStyle w:val="aff2"/>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E22931">
      <w:pPr>
        <w:pStyle w:val="aff2"/>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E22931">
      <w:pPr>
        <w:pStyle w:val="ac"/>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E22931">
      <w:pPr>
        <w:pStyle w:val="a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w:t>
      </w:r>
      <w:r w:rsidRPr="00BD7394">
        <w:rPr>
          <w:rFonts w:ascii="Times New Roman" w:hAnsi="Times New Roman"/>
          <w:color w:val="auto"/>
          <w:spacing w:val="-2"/>
          <w:sz w:val="28"/>
          <w:szCs w:val="28"/>
        </w:rPr>
        <w:lastRenderedPageBreak/>
        <w:t xml:space="preserve">книгах, художественных фильмах, телевизионных передачах, компьютерных играх и т. д.); </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E22931">
      <w:pPr>
        <w:pStyle w:val="ac"/>
        <w:spacing w:line="24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E22931">
      <w:pPr>
        <w:pStyle w:val="ac"/>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w:t>
      </w:r>
      <w:r w:rsidRPr="00BD7394">
        <w:rPr>
          <w:rFonts w:ascii="Times New Roman" w:hAnsi="Times New Roman"/>
          <w:color w:val="auto"/>
          <w:sz w:val="28"/>
          <w:szCs w:val="28"/>
        </w:rPr>
        <w:lastRenderedPageBreak/>
        <w:t>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E22931">
      <w:pPr>
        <w:pStyle w:val="ac"/>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E22931">
      <w:pPr>
        <w:pStyle w:val="ac"/>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E22931">
      <w:pPr>
        <w:pStyle w:val="aff2"/>
        <w:ind w:firstLine="709"/>
        <w:rPr>
          <w:szCs w:val="28"/>
        </w:rPr>
      </w:pPr>
      <w:r w:rsidRPr="00BD7394">
        <w:rPr>
          <w:szCs w:val="28"/>
        </w:rPr>
        <w:lastRenderedPageBreak/>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E22931">
      <w:pPr>
        <w:pStyle w:val="ac"/>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E22931">
      <w:pPr>
        <w:pStyle w:val="ac"/>
        <w:spacing w:line="24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E22931">
      <w:pPr>
        <w:pStyle w:val="ac"/>
        <w:spacing w:line="24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E22931">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E22931">
      <w:pPr>
        <w:pStyle w:val="aff2"/>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E22931">
      <w:pPr>
        <w:pStyle w:val="aff2"/>
        <w:ind w:firstLine="709"/>
        <w:rPr>
          <w:szCs w:val="28"/>
        </w:rPr>
      </w:pPr>
    </w:p>
    <w:p w:rsidR="000F42A9" w:rsidRPr="00BD7394" w:rsidRDefault="000F42A9" w:rsidP="00E22931">
      <w:pPr>
        <w:pStyle w:val="aff2"/>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E22931">
      <w:pPr>
        <w:pStyle w:val="aff4"/>
        <w:spacing w:line="24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E22931">
      <w:pPr>
        <w:pStyle w:val="aff4"/>
        <w:spacing w:line="24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E22931">
      <w:pPr>
        <w:pStyle w:val="aff4"/>
        <w:spacing w:line="24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E22931">
      <w:pPr>
        <w:pStyle w:val="aff4"/>
        <w:spacing w:line="24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E22931">
      <w:pPr>
        <w:pStyle w:val="aff4"/>
        <w:spacing w:line="240" w:lineRule="auto"/>
        <w:ind w:firstLine="709"/>
        <w:rPr>
          <w:rFonts w:ascii="Times New Roman" w:hAnsi="Times New Roman"/>
        </w:rPr>
      </w:pPr>
      <w:r w:rsidRPr="00BD7394">
        <w:rPr>
          <w:rFonts w:ascii="Times New Roman" w:hAnsi="Times New Roman"/>
        </w:rPr>
        <w:lastRenderedPageBreak/>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E22931">
      <w:pPr>
        <w:pStyle w:val="aff4"/>
        <w:spacing w:line="24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E22931">
      <w:pPr>
        <w:pStyle w:val="aff4"/>
        <w:spacing w:line="24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E22931">
      <w:pPr>
        <w:pStyle w:val="aff4"/>
        <w:spacing w:line="24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DE3730">
      <w:pPr>
        <w:ind w:firstLine="709"/>
        <w:jc w:val="both"/>
        <w:rPr>
          <w:sz w:val="28"/>
          <w:szCs w:val="28"/>
        </w:rPr>
      </w:pPr>
      <w:r w:rsidRPr="005E0A47">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CB6752" w:rsidRDefault="000F42A9" w:rsidP="00DE3730">
      <w:pPr>
        <w:pStyle w:val="aff4"/>
        <w:spacing w:line="24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DE3730">
      <w:pPr>
        <w:pStyle w:val="aff4"/>
        <w:spacing w:line="24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DE3730">
      <w:pPr>
        <w:pStyle w:val="aff4"/>
        <w:tabs>
          <w:tab w:val="left" w:pos="993"/>
        </w:tabs>
        <w:spacing w:line="240" w:lineRule="auto"/>
        <w:ind w:left="709" w:firstLine="0"/>
        <w:rPr>
          <w:rFonts w:ascii="Times New Roman" w:hAnsi="Times New Roman"/>
        </w:rPr>
      </w:pPr>
    </w:p>
    <w:p w:rsidR="000F42A9" w:rsidRPr="004902B1" w:rsidRDefault="000F42A9" w:rsidP="00DE3730">
      <w:pPr>
        <w:pStyle w:val="aff4"/>
        <w:spacing w:line="24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DE3730">
      <w:pPr>
        <w:pStyle w:val="a3"/>
        <w:spacing w:line="240" w:lineRule="auto"/>
        <w:ind w:firstLine="709"/>
        <w:rPr>
          <w:rFonts w:ascii="Times New Roman" w:hAnsi="Times New Roman"/>
          <w:b/>
          <w:bCs/>
          <w:color w:val="auto"/>
          <w:sz w:val="28"/>
          <w:szCs w:val="28"/>
        </w:rPr>
      </w:pPr>
      <w:r w:rsidRPr="00D35C75">
        <w:rPr>
          <w:rFonts w:ascii="Times New Roman" w:hAnsi="Times New Roman"/>
          <w:b/>
          <w:bCs/>
          <w:color w:val="auto"/>
          <w:spacing w:val="2"/>
          <w:sz w:val="28"/>
          <w:szCs w:val="28"/>
        </w:rPr>
        <w:t>Принцип ориентации на идеал</w:t>
      </w:r>
      <w:r w:rsidRPr="00BD7394">
        <w:rPr>
          <w:rFonts w:ascii="Times New Roman" w:hAnsi="Times New Roman"/>
          <w:bCs/>
          <w:color w:val="auto"/>
          <w:spacing w:val="2"/>
          <w:sz w:val="28"/>
          <w:szCs w:val="28"/>
        </w:rPr>
        <w:t>.</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DE3730">
      <w:pPr>
        <w:pStyle w:val="a3"/>
        <w:spacing w:line="240" w:lineRule="auto"/>
        <w:ind w:firstLine="709"/>
        <w:rPr>
          <w:rFonts w:ascii="Times New Roman" w:hAnsi="Times New Roman"/>
          <w:color w:val="auto"/>
          <w:sz w:val="28"/>
          <w:szCs w:val="28"/>
        </w:rPr>
      </w:pPr>
      <w:r w:rsidRPr="00D35C75">
        <w:rPr>
          <w:rFonts w:ascii="Times New Roman" w:hAnsi="Times New Roman"/>
          <w:b/>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DE3730">
      <w:pPr>
        <w:pStyle w:val="a3"/>
        <w:spacing w:line="240" w:lineRule="auto"/>
        <w:ind w:firstLine="709"/>
        <w:rPr>
          <w:rFonts w:ascii="Times New Roman" w:hAnsi="Times New Roman"/>
          <w:color w:val="auto"/>
          <w:spacing w:val="2"/>
          <w:sz w:val="28"/>
          <w:szCs w:val="28"/>
        </w:rPr>
      </w:pPr>
      <w:r w:rsidRPr="00D35C75">
        <w:rPr>
          <w:rFonts w:ascii="Times New Roman" w:hAnsi="Times New Roman"/>
          <w:b/>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DE3730">
      <w:pPr>
        <w:pStyle w:val="a3"/>
        <w:spacing w:line="24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DE3730">
      <w:pPr>
        <w:pStyle w:val="a3"/>
        <w:spacing w:line="240" w:lineRule="auto"/>
        <w:ind w:firstLine="709"/>
        <w:rPr>
          <w:rFonts w:ascii="Times New Roman" w:hAnsi="Times New Roman"/>
          <w:b/>
          <w:bCs/>
          <w:color w:val="auto"/>
          <w:spacing w:val="-2"/>
          <w:sz w:val="28"/>
          <w:szCs w:val="28"/>
        </w:rPr>
      </w:pPr>
      <w:r w:rsidRPr="00D35C75">
        <w:rPr>
          <w:rFonts w:ascii="Times New Roman" w:hAnsi="Times New Roman"/>
          <w:b/>
          <w:bCs/>
          <w:color w:val="auto"/>
          <w:spacing w:val="-2"/>
          <w:sz w:val="28"/>
          <w:szCs w:val="28"/>
        </w:rPr>
        <w:t>Принцип следования нравственному примеру</w:t>
      </w:r>
      <w:r w:rsidRPr="00BD7394">
        <w:rPr>
          <w:rFonts w:ascii="Times New Roman" w:hAnsi="Times New Roman"/>
          <w:bCs/>
          <w:color w:val="auto"/>
          <w:spacing w:val="-2"/>
          <w:sz w:val="28"/>
          <w:szCs w:val="28"/>
        </w:rPr>
        <w:t>.</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 xml:space="preserve">учебного </w:t>
      </w:r>
      <w:r w:rsidRPr="009B0659">
        <w:rPr>
          <w:rFonts w:ascii="Times New Roman" w:hAnsi="Times New Roman"/>
          <w:color w:val="auto"/>
          <w:spacing w:val="-2"/>
          <w:sz w:val="28"/>
          <w:szCs w:val="28"/>
        </w:rPr>
        <w:lastRenderedPageBreak/>
        <w:t>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DE3730">
      <w:pPr>
        <w:pStyle w:val="a3"/>
        <w:spacing w:line="240" w:lineRule="auto"/>
        <w:ind w:firstLine="709"/>
        <w:rPr>
          <w:rFonts w:ascii="Times New Roman" w:hAnsi="Times New Roman"/>
          <w:b/>
          <w:bCs/>
          <w:color w:val="auto"/>
          <w:spacing w:val="2"/>
          <w:sz w:val="28"/>
          <w:szCs w:val="28"/>
        </w:rPr>
      </w:pPr>
      <w:r w:rsidRPr="00D35C75">
        <w:rPr>
          <w:rFonts w:ascii="Times New Roman" w:hAnsi="Times New Roman"/>
          <w:b/>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DE3730">
      <w:pPr>
        <w:pStyle w:val="a3"/>
        <w:spacing w:line="240" w:lineRule="auto"/>
        <w:ind w:firstLine="709"/>
        <w:rPr>
          <w:rFonts w:ascii="Times New Roman" w:hAnsi="Times New Roman"/>
          <w:b/>
          <w:bCs/>
          <w:color w:val="auto"/>
          <w:sz w:val="28"/>
          <w:szCs w:val="28"/>
        </w:rPr>
      </w:pPr>
      <w:r w:rsidRPr="00D35C75">
        <w:rPr>
          <w:rFonts w:ascii="Times New Roman" w:hAnsi="Times New Roman"/>
          <w:b/>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DE3730">
      <w:pPr>
        <w:pStyle w:val="a3"/>
        <w:spacing w:line="240" w:lineRule="auto"/>
        <w:ind w:firstLine="709"/>
        <w:rPr>
          <w:rFonts w:ascii="Times New Roman" w:hAnsi="Times New Roman"/>
          <w:b/>
          <w:bCs/>
          <w:color w:val="auto"/>
          <w:sz w:val="28"/>
          <w:szCs w:val="28"/>
        </w:rPr>
      </w:pPr>
      <w:r w:rsidRPr="00D35C75">
        <w:rPr>
          <w:rFonts w:ascii="Times New Roman" w:hAnsi="Times New Roman"/>
          <w:b/>
          <w:bCs/>
          <w:color w:val="auto"/>
          <w:sz w:val="28"/>
          <w:szCs w:val="28"/>
        </w:rPr>
        <w:t>Принцип полисубъектности воспитания</w:t>
      </w:r>
      <w:r w:rsidRPr="00BD7394">
        <w:rPr>
          <w:rFonts w:ascii="Times New Roman" w:hAnsi="Times New Roman"/>
          <w:bCs/>
          <w:color w:val="auto"/>
          <w:sz w:val="28"/>
          <w:szCs w:val="28"/>
        </w:rPr>
        <w:t>.</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 xml:space="preserve">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r w:rsidRPr="00FF3660">
        <w:rPr>
          <w:rFonts w:ascii="Times New Roman" w:hAnsi="Times New Roman"/>
          <w:color w:val="auto"/>
          <w:sz w:val="28"/>
          <w:szCs w:val="28"/>
        </w:rPr>
        <w:lastRenderedPageBreak/>
        <w:t>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DE3730">
      <w:pPr>
        <w:pStyle w:val="a3"/>
        <w:spacing w:line="240" w:lineRule="auto"/>
        <w:ind w:firstLine="709"/>
        <w:rPr>
          <w:rFonts w:ascii="Times New Roman" w:hAnsi="Times New Roman"/>
          <w:color w:val="auto"/>
          <w:spacing w:val="-2"/>
          <w:sz w:val="28"/>
          <w:szCs w:val="28"/>
        </w:rPr>
      </w:pPr>
      <w:r w:rsidRPr="00D35C75">
        <w:rPr>
          <w:rFonts w:ascii="Times New Roman" w:hAnsi="Times New Roman"/>
          <w:b/>
          <w:bCs/>
          <w:color w:val="auto"/>
          <w:spacing w:val="-2"/>
          <w:sz w:val="28"/>
          <w:szCs w:val="28"/>
        </w:rPr>
        <w:t>Принцип системно­деятельностной организации воспи</w:t>
      </w:r>
      <w:r w:rsidRPr="00D35C75">
        <w:rPr>
          <w:rFonts w:ascii="Times New Roman" w:hAnsi="Times New Roman"/>
          <w:b/>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DE3730">
      <w:pPr>
        <w:pStyle w:val="ac"/>
        <w:spacing w:line="24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DE3730">
      <w:pPr>
        <w:pStyle w:val="ac"/>
        <w:spacing w:line="24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DE3730">
      <w:pPr>
        <w:pStyle w:val="ac"/>
        <w:spacing w:line="24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DE3730">
      <w:pPr>
        <w:pStyle w:val="ac"/>
        <w:spacing w:line="24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DE3730">
      <w:pPr>
        <w:pStyle w:val="ac"/>
        <w:spacing w:line="24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DE3730">
      <w:pPr>
        <w:pStyle w:val="ac"/>
        <w:spacing w:line="24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DE3730">
      <w:pPr>
        <w:pStyle w:val="ac"/>
        <w:spacing w:line="24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DE3730">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DE3730">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DE3730">
      <w:pPr>
        <w:pStyle w:val="a3"/>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DE3730">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DE3730">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DE3730">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DE3730">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DE3730">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DE3730">
      <w:pPr>
        <w:ind w:firstLine="709"/>
        <w:jc w:val="both"/>
        <w:rPr>
          <w:sz w:val="28"/>
          <w:szCs w:val="28"/>
        </w:rPr>
      </w:pPr>
      <w:r w:rsidRPr="00BD7394">
        <w:rPr>
          <w:sz w:val="28"/>
          <w:szCs w:val="28"/>
        </w:rPr>
        <w:t>Представление об эффективном регулировании</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DE3730">
      <w:pPr>
        <w:ind w:firstLine="709"/>
        <w:jc w:val="both"/>
        <w:rPr>
          <w:sz w:val="28"/>
          <w:szCs w:val="28"/>
        </w:rPr>
      </w:pPr>
      <w:r w:rsidRPr="004902B1">
        <w:rPr>
          <w:sz w:val="28"/>
          <w:szCs w:val="28"/>
        </w:rPr>
        <w:lastRenderedPageBreak/>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DE3730">
      <w:pPr>
        <w:ind w:firstLine="709"/>
        <w:jc w:val="both"/>
        <w:rPr>
          <w:sz w:val="28"/>
          <w:szCs w:val="28"/>
        </w:rPr>
      </w:pPr>
    </w:p>
    <w:p w:rsidR="000F42A9" w:rsidRPr="00A87A29" w:rsidRDefault="000F42A9" w:rsidP="00DE3730">
      <w:pPr>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DE3730">
      <w:pPr>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310683">
      <w:pPr>
        <w:pStyle w:val="1-21"/>
        <w:numPr>
          <w:ilvl w:val="0"/>
          <w:numId w:val="45"/>
        </w:numPr>
        <w:tabs>
          <w:tab w:val="left" w:pos="993"/>
        </w:tabs>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310683">
      <w:pPr>
        <w:pStyle w:val="1-21"/>
        <w:numPr>
          <w:ilvl w:val="0"/>
          <w:numId w:val="45"/>
        </w:numPr>
        <w:tabs>
          <w:tab w:val="left" w:pos="993"/>
        </w:tabs>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DE3730">
      <w:pPr>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DE3730">
      <w:pPr>
        <w:ind w:firstLine="709"/>
        <w:jc w:val="both"/>
        <w:rPr>
          <w:sz w:val="28"/>
          <w:szCs w:val="28"/>
        </w:rPr>
      </w:pPr>
      <w:r w:rsidRPr="00012122">
        <w:rPr>
          <w:sz w:val="28"/>
          <w:szCs w:val="28"/>
        </w:rPr>
        <w:t>Одним из методов организации</w:t>
      </w:r>
      <w:r w:rsidRPr="00056C3C">
        <w:rPr>
          <w:sz w:val="28"/>
          <w:szCs w:val="28"/>
        </w:rPr>
        <w:t>социально значимой деятельности младших школьников является и</w:t>
      </w:r>
      <w:r w:rsidRPr="00821939">
        <w:rPr>
          <w:sz w:val="28"/>
          <w:szCs w:val="28"/>
        </w:rPr>
        <w:t xml:space="preserve">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w:t>
      </w:r>
      <w:r w:rsidRPr="00821939">
        <w:rPr>
          <w:sz w:val="28"/>
          <w:szCs w:val="28"/>
        </w:rPr>
        <w:lastRenderedPageBreak/>
        <w:t>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DE3730">
      <w:pPr>
        <w:ind w:firstLine="709"/>
        <w:jc w:val="both"/>
        <w:rPr>
          <w:sz w:val="28"/>
          <w:szCs w:val="28"/>
        </w:rPr>
      </w:pPr>
      <w:r w:rsidRPr="005B482A">
        <w:rPr>
          <w:sz w:val="28"/>
          <w:szCs w:val="28"/>
        </w:rPr>
        <w:t>Еще одним методом организации</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310683">
      <w:pPr>
        <w:pStyle w:val="1-21"/>
        <w:numPr>
          <w:ilvl w:val="0"/>
          <w:numId w:val="46"/>
        </w:numPr>
        <w:tabs>
          <w:tab w:val="left" w:pos="993"/>
        </w:tabs>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310683">
      <w:pPr>
        <w:pStyle w:val="1-21"/>
        <w:numPr>
          <w:ilvl w:val="0"/>
          <w:numId w:val="46"/>
        </w:numPr>
        <w:tabs>
          <w:tab w:val="left" w:pos="993"/>
        </w:tabs>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310683">
      <w:pPr>
        <w:pStyle w:val="1-21"/>
        <w:numPr>
          <w:ilvl w:val="0"/>
          <w:numId w:val="46"/>
        </w:numPr>
        <w:tabs>
          <w:tab w:val="left" w:pos="993"/>
        </w:tabs>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310683">
      <w:pPr>
        <w:pStyle w:val="1-21"/>
        <w:numPr>
          <w:ilvl w:val="0"/>
          <w:numId w:val="46"/>
        </w:numPr>
        <w:tabs>
          <w:tab w:val="left" w:pos="993"/>
        </w:tabs>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DE3730">
      <w:pPr>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310683">
      <w:pPr>
        <w:pStyle w:val="1-21"/>
        <w:numPr>
          <w:ilvl w:val="0"/>
          <w:numId w:val="46"/>
        </w:numPr>
        <w:tabs>
          <w:tab w:val="left" w:pos="993"/>
        </w:tabs>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310683">
      <w:pPr>
        <w:pStyle w:val="1-21"/>
        <w:numPr>
          <w:ilvl w:val="0"/>
          <w:numId w:val="46"/>
        </w:numPr>
        <w:tabs>
          <w:tab w:val="left" w:pos="993"/>
        </w:tabs>
        <w:ind w:left="0" w:firstLine="709"/>
        <w:jc w:val="both"/>
        <w:rPr>
          <w:rFonts w:ascii="Times New Roman" w:hAnsi="Times New Roman"/>
          <w:sz w:val="28"/>
          <w:szCs w:val="28"/>
        </w:rPr>
      </w:pPr>
      <w:r w:rsidRPr="009B0659">
        <w:rPr>
          <w:rFonts w:ascii="Times New Roman" w:hAnsi="Times New Roman"/>
          <w:sz w:val="28"/>
          <w:szCs w:val="28"/>
        </w:rPr>
        <w:lastRenderedPageBreak/>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310683">
      <w:pPr>
        <w:pStyle w:val="1-21"/>
        <w:numPr>
          <w:ilvl w:val="0"/>
          <w:numId w:val="46"/>
        </w:numPr>
        <w:tabs>
          <w:tab w:val="left" w:pos="993"/>
        </w:tabs>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DE3730">
      <w:pPr>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DE3730">
      <w:pPr>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DE3730">
      <w:pPr>
        <w:ind w:firstLine="709"/>
        <w:jc w:val="both"/>
        <w:rPr>
          <w:sz w:val="28"/>
          <w:szCs w:val="28"/>
        </w:rPr>
      </w:pPr>
    </w:p>
    <w:p w:rsidR="000F42A9" w:rsidRPr="0041436B" w:rsidRDefault="000F42A9" w:rsidP="00DE3730">
      <w:pPr>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DE3730">
      <w:pPr>
        <w:widowControl w:val="0"/>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DE3730">
      <w:pPr>
        <w:widowControl w:val="0"/>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 xml:space="preserve">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w:t>
      </w:r>
      <w:r w:rsidRPr="00821939">
        <w:rPr>
          <w:sz w:val="28"/>
          <w:szCs w:val="28"/>
        </w:rPr>
        <w:lastRenderedPageBreak/>
        <w:t>обучающихся и их родителей (законных предста</w:t>
      </w:r>
      <w:r w:rsidRPr="003B2B4B">
        <w:rPr>
          <w:sz w:val="28"/>
          <w:szCs w:val="28"/>
        </w:rPr>
        <w:t>вителей):</w:t>
      </w:r>
    </w:p>
    <w:p w:rsidR="000F42A9" w:rsidRPr="00375003" w:rsidRDefault="000F42A9" w:rsidP="00310683">
      <w:pPr>
        <w:pStyle w:val="1-21"/>
        <w:widowControl w:val="0"/>
        <w:numPr>
          <w:ilvl w:val="0"/>
          <w:numId w:val="47"/>
        </w:numPr>
        <w:tabs>
          <w:tab w:val="left" w:pos="993"/>
        </w:tabs>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310683">
      <w:pPr>
        <w:pStyle w:val="1-21"/>
        <w:widowControl w:val="0"/>
        <w:numPr>
          <w:ilvl w:val="0"/>
          <w:numId w:val="47"/>
        </w:numPr>
        <w:tabs>
          <w:tab w:val="left" w:pos="993"/>
        </w:tabs>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w:t>
      </w:r>
      <w:r w:rsidR="00D35C75">
        <w:rPr>
          <w:rFonts w:ascii="Times New Roman" w:hAnsi="Times New Roman"/>
          <w:sz w:val="28"/>
          <w:szCs w:val="28"/>
        </w:rPr>
        <w:t xml:space="preserve"> МБОУ ООШ№36</w:t>
      </w:r>
      <w:r w:rsidRPr="00BD7394">
        <w:rPr>
          <w:rFonts w:ascii="Times New Roman" w:hAnsi="Times New Roman"/>
          <w:sz w:val="28"/>
          <w:szCs w:val="28"/>
        </w:rPr>
        <w:t>;</w:t>
      </w:r>
    </w:p>
    <w:p w:rsidR="000F42A9" w:rsidRDefault="000F42A9" w:rsidP="00310683">
      <w:pPr>
        <w:pStyle w:val="1-21"/>
        <w:numPr>
          <w:ilvl w:val="0"/>
          <w:numId w:val="47"/>
        </w:numPr>
        <w:tabs>
          <w:tab w:val="left" w:pos="993"/>
        </w:tabs>
        <w:autoSpaceDE w:val="0"/>
        <w:autoSpaceDN w:val="0"/>
        <w:adjustRightInd w:val="0"/>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DE3730">
      <w:pPr>
        <w:pStyle w:val="1-21"/>
        <w:tabs>
          <w:tab w:val="left" w:pos="993"/>
        </w:tabs>
        <w:autoSpaceDE w:val="0"/>
        <w:autoSpaceDN w:val="0"/>
        <w:adjustRightInd w:val="0"/>
        <w:ind w:left="709"/>
        <w:jc w:val="both"/>
        <w:rPr>
          <w:rFonts w:ascii="Times New Roman" w:hAnsi="Times New Roman"/>
          <w:sz w:val="28"/>
          <w:szCs w:val="28"/>
        </w:rPr>
      </w:pPr>
    </w:p>
    <w:p w:rsidR="00214C47" w:rsidRPr="007261C4" w:rsidRDefault="00214C47" w:rsidP="00DE3730">
      <w:pPr>
        <w:widowControl w:val="0"/>
        <w:autoSpaceDE w:val="0"/>
        <w:autoSpaceDN w:val="0"/>
        <w:adjustRightInd w:val="0"/>
        <w:ind w:firstLine="709"/>
        <w:jc w:val="center"/>
        <w:rPr>
          <w:b/>
          <w:sz w:val="28"/>
          <w:szCs w:val="28"/>
        </w:rPr>
      </w:pPr>
      <w:r w:rsidRPr="007261C4">
        <w:rPr>
          <w:b/>
          <w:sz w:val="28"/>
          <w:szCs w:val="28"/>
        </w:rPr>
        <w:t>2.3.7.</w:t>
      </w:r>
      <w:r w:rsidR="00CB2FED">
        <w:rPr>
          <w:b/>
          <w:sz w:val="28"/>
          <w:szCs w:val="28"/>
        </w:rPr>
        <w:t xml:space="preserve">   </w:t>
      </w:r>
      <w:r w:rsidRPr="007261C4">
        <w:rPr>
          <w:b/>
          <w:sz w:val="28"/>
          <w:szCs w:val="28"/>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DE3730">
      <w:pPr>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DE3730">
      <w:pPr>
        <w:autoSpaceDE w:val="0"/>
        <w:autoSpaceDN w:val="0"/>
        <w:adjustRightInd w:val="0"/>
        <w:ind w:firstLine="709"/>
        <w:jc w:val="both"/>
        <w:rPr>
          <w:sz w:val="28"/>
          <w:szCs w:val="28"/>
        </w:rPr>
      </w:pPr>
      <w:r w:rsidRPr="007261C4">
        <w:rPr>
          <w:b/>
          <w:i/>
          <w:sz w:val="28"/>
          <w:szCs w:val="28"/>
        </w:rPr>
        <w:t>Формы и методы</w:t>
      </w:r>
      <w:r w:rsidRPr="007261C4">
        <w:rPr>
          <w:sz w:val="28"/>
          <w:szCs w:val="28"/>
        </w:rPr>
        <w:t>формирования у обучающихся культуры здорового и безопасного образа жизни:</w:t>
      </w:r>
    </w:p>
    <w:p w:rsidR="00214C47" w:rsidRPr="007261C4" w:rsidRDefault="00214C47" w:rsidP="00310683">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310683">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310683">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310683">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310683">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310683">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310683">
      <w:pPr>
        <w:pStyle w:val="-110"/>
        <w:numPr>
          <w:ilvl w:val="0"/>
          <w:numId w:val="51"/>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310683">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lastRenderedPageBreak/>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310683">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310683">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310683">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310683">
      <w:pPr>
        <w:pStyle w:val="-110"/>
        <w:numPr>
          <w:ilvl w:val="0"/>
          <w:numId w:val="51"/>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310683">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DE3730">
      <w:pPr>
        <w:pStyle w:val="220"/>
        <w:widowControl w:val="0"/>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DE3730">
      <w:pPr>
        <w:autoSpaceDE w:val="0"/>
        <w:autoSpaceDN w:val="0"/>
        <w:adjustRightInd w:val="0"/>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310683">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310683">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310683">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310683">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310683">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310683">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DE3730">
      <w:pPr>
        <w:shd w:val="clear" w:color="auto" w:fill="FFFFFF"/>
        <w:tabs>
          <w:tab w:val="left" w:pos="142"/>
        </w:tabs>
        <w:ind w:firstLine="709"/>
        <w:jc w:val="both"/>
        <w:rPr>
          <w:bCs/>
          <w:sz w:val="28"/>
          <w:szCs w:val="28"/>
        </w:rPr>
      </w:pPr>
      <w:r w:rsidRPr="007261C4">
        <w:rPr>
          <w:b/>
          <w:i/>
          <w:sz w:val="28"/>
          <w:szCs w:val="28"/>
        </w:rPr>
        <w:lastRenderedPageBreak/>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DE3730">
      <w:pPr>
        <w:autoSpaceDE w:val="0"/>
        <w:autoSpaceDN w:val="0"/>
        <w:adjustRightInd w:val="0"/>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310683">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310683">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310683">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310683">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310683">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DE3730">
      <w:pPr>
        <w:pStyle w:val="1-21"/>
        <w:tabs>
          <w:tab w:val="left" w:pos="993"/>
        </w:tabs>
        <w:autoSpaceDE w:val="0"/>
        <w:autoSpaceDN w:val="0"/>
        <w:adjustRightInd w:val="0"/>
        <w:ind w:left="709"/>
        <w:jc w:val="both"/>
        <w:rPr>
          <w:rFonts w:ascii="Times New Roman" w:hAnsi="Times New Roman"/>
          <w:sz w:val="28"/>
          <w:szCs w:val="28"/>
        </w:rPr>
      </w:pPr>
    </w:p>
    <w:p w:rsidR="000F42A9" w:rsidRPr="00B50C7E" w:rsidRDefault="000F42A9" w:rsidP="00DE3730">
      <w:pPr>
        <w:shd w:val="clear" w:color="auto" w:fill="FFFFFF"/>
        <w:tabs>
          <w:tab w:val="left" w:pos="142"/>
        </w:tabs>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DE3730">
      <w:pPr>
        <w:pStyle w:val="a3"/>
        <w:spacing w:line="24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DE3730">
      <w:pPr>
        <w:pStyle w:val="a3"/>
        <w:spacing w:line="24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DE3730">
      <w:pPr>
        <w:pStyle w:val="ac"/>
        <w:spacing w:line="24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DE3730">
      <w:pPr>
        <w:pStyle w:val="ac"/>
        <w:spacing w:line="24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DE3730">
      <w:pPr>
        <w:pStyle w:val="ac"/>
        <w:spacing w:line="24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DE3730">
      <w:pPr>
        <w:pStyle w:val="ac"/>
        <w:spacing w:line="24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DE3730">
      <w:pPr>
        <w:pStyle w:val="ac"/>
        <w:spacing w:line="24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w:t>
      </w:r>
      <w:r w:rsidRPr="00821939">
        <w:rPr>
          <w:rFonts w:ascii="Times New Roman" w:hAnsi="Times New Roman"/>
          <w:color w:val="auto"/>
          <w:sz w:val="28"/>
          <w:szCs w:val="28"/>
        </w:rPr>
        <w:lastRenderedPageBreak/>
        <w:t xml:space="preserve">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DE3730">
      <w:pPr>
        <w:pStyle w:val="ac"/>
        <w:spacing w:line="24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DE3730">
      <w:pPr>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310683">
      <w:pPr>
        <w:pStyle w:val="1-21"/>
        <w:numPr>
          <w:ilvl w:val="0"/>
          <w:numId w:val="51"/>
        </w:numPr>
        <w:tabs>
          <w:tab w:val="left" w:pos="993"/>
        </w:tabs>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310683">
      <w:pPr>
        <w:pStyle w:val="1-21"/>
        <w:numPr>
          <w:ilvl w:val="0"/>
          <w:numId w:val="51"/>
        </w:numPr>
        <w:tabs>
          <w:tab w:val="left" w:pos="993"/>
        </w:tabs>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310683">
      <w:pPr>
        <w:pStyle w:val="1-21"/>
        <w:numPr>
          <w:ilvl w:val="0"/>
          <w:numId w:val="51"/>
        </w:numPr>
        <w:tabs>
          <w:tab w:val="left" w:pos="993"/>
        </w:tabs>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310683">
      <w:pPr>
        <w:pStyle w:val="1-21"/>
        <w:numPr>
          <w:ilvl w:val="0"/>
          <w:numId w:val="51"/>
        </w:numPr>
        <w:tabs>
          <w:tab w:val="left" w:pos="993"/>
        </w:tabs>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310683">
      <w:pPr>
        <w:pStyle w:val="1-21"/>
        <w:numPr>
          <w:ilvl w:val="0"/>
          <w:numId w:val="51"/>
        </w:numPr>
        <w:tabs>
          <w:tab w:val="left" w:pos="993"/>
        </w:tabs>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310683">
      <w:pPr>
        <w:pStyle w:val="1-21"/>
        <w:numPr>
          <w:ilvl w:val="0"/>
          <w:numId w:val="51"/>
        </w:numPr>
        <w:tabs>
          <w:tab w:val="left" w:pos="993"/>
        </w:tabs>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310683">
      <w:pPr>
        <w:pStyle w:val="1-21"/>
        <w:numPr>
          <w:ilvl w:val="0"/>
          <w:numId w:val="51"/>
        </w:numPr>
        <w:tabs>
          <w:tab w:val="left" w:pos="993"/>
        </w:tabs>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310683">
      <w:pPr>
        <w:pStyle w:val="1-21"/>
        <w:numPr>
          <w:ilvl w:val="0"/>
          <w:numId w:val="51"/>
        </w:numPr>
        <w:tabs>
          <w:tab w:val="left" w:pos="993"/>
        </w:tabs>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DE3730">
      <w:pPr>
        <w:ind w:firstLine="709"/>
        <w:jc w:val="both"/>
        <w:rPr>
          <w:sz w:val="28"/>
          <w:szCs w:val="28"/>
        </w:rPr>
      </w:pPr>
      <w:r w:rsidRPr="00012122">
        <w:rPr>
          <w:sz w:val="28"/>
          <w:szCs w:val="28"/>
        </w:rPr>
        <w:t>Ведущей</w:t>
      </w:r>
      <w:r w:rsidRPr="00BD7394">
        <w:rPr>
          <w:sz w:val="28"/>
          <w:szCs w:val="28"/>
        </w:rPr>
        <w:t>формой повышения</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DE3730">
      <w:pPr>
        <w:pStyle w:val="a3"/>
        <w:spacing w:line="24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DE3730">
      <w:pPr>
        <w:pStyle w:val="a3"/>
        <w:spacing w:line="240" w:lineRule="auto"/>
        <w:ind w:firstLine="709"/>
        <w:rPr>
          <w:rFonts w:ascii="Times New Roman" w:hAnsi="Times New Roman"/>
          <w:color w:val="auto"/>
          <w:sz w:val="28"/>
          <w:szCs w:val="28"/>
        </w:rPr>
      </w:pPr>
    </w:p>
    <w:p w:rsidR="000F42A9" w:rsidRPr="002C5232" w:rsidRDefault="000F42A9" w:rsidP="00DE3730">
      <w:pPr>
        <w:pStyle w:val="a3"/>
        <w:spacing w:line="24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DE3730">
      <w:pPr>
        <w:pStyle w:val="a3"/>
        <w:spacing w:line="24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DE3730">
      <w:pPr>
        <w:pStyle w:val="a3"/>
        <w:spacing w:line="24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DE3730">
      <w:pPr>
        <w:pStyle w:val="ac"/>
        <w:spacing w:line="240" w:lineRule="auto"/>
        <w:ind w:firstLine="709"/>
        <w:rPr>
          <w:rFonts w:ascii="Times New Roman" w:hAnsi="Times New Roman"/>
          <w:color w:val="auto"/>
          <w:sz w:val="28"/>
          <w:szCs w:val="28"/>
        </w:rPr>
      </w:pPr>
      <w:r w:rsidRPr="00375003">
        <w:rPr>
          <w:rFonts w:ascii="Times New Roman" w:hAnsi="Times New Roman"/>
          <w:color w:val="auto"/>
          <w:sz w:val="28"/>
          <w:szCs w:val="28"/>
        </w:rPr>
        <w:lastRenderedPageBreak/>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DE3730">
      <w:pPr>
        <w:pStyle w:val="a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DE3730">
      <w:pPr>
        <w:pStyle w:val="a3"/>
        <w:spacing w:line="24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DE3730">
      <w:pPr>
        <w:pStyle w:val="a3"/>
        <w:spacing w:line="24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DE3730">
      <w:pPr>
        <w:pStyle w:val="a3"/>
        <w:spacing w:line="24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DE3730">
      <w:pPr>
        <w:pStyle w:val="a3"/>
        <w:spacing w:line="24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DE3730">
      <w:pPr>
        <w:pStyle w:val="a3"/>
        <w:spacing w:line="24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DE3730">
      <w:pPr>
        <w:pStyle w:val="a3"/>
        <w:spacing w:line="24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DE3730">
      <w:pPr>
        <w:pStyle w:val="ac"/>
        <w:spacing w:line="24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DE3730">
      <w:pPr>
        <w:pStyle w:val="ac"/>
        <w:spacing w:line="24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DE3730">
      <w:pPr>
        <w:pStyle w:val="ac"/>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lastRenderedPageBreak/>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DE3730">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DE3730">
      <w:pPr>
        <w:pStyle w:val="a3"/>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D35C75" w:rsidP="00DE3730">
      <w:pPr>
        <w:pStyle w:val="a3"/>
        <w:spacing w:line="240" w:lineRule="auto"/>
        <w:ind w:firstLine="709"/>
        <w:rPr>
          <w:rFonts w:ascii="Times New Roman" w:hAnsi="Times New Roman"/>
          <w:color w:val="auto"/>
          <w:spacing w:val="-2"/>
          <w:sz w:val="28"/>
          <w:szCs w:val="28"/>
        </w:rPr>
      </w:pPr>
      <w:r>
        <w:rPr>
          <w:rFonts w:ascii="Times New Roman" w:hAnsi="Times New Roman"/>
          <w:color w:val="auto"/>
          <w:spacing w:val="-2"/>
          <w:sz w:val="28"/>
          <w:szCs w:val="28"/>
        </w:rPr>
        <w:t>МБОУ ООШ№36</w:t>
      </w:r>
      <w:r w:rsidR="000F42A9" w:rsidRPr="00BD7394">
        <w:rPr>
          <w:rFonts w:ascii="Times New Roman" w:hAnsi="Times New Roman"/>
          <w:color w:val="auto"/>
          <w:spacing w:val="-2"/>
          <w:sz w:val="28"/>
          <w:szCs w:val="28"/>
        </w:rPr>
        <w:t xml:space="preserve">,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DE3730">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DE3730">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DE3730">
      <w:pPr>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DE3730">
      <w:pPr>
        <w:pStyle w:val="ac"/>
        <w:spacing w:line="24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310683">
      <w:pPr>
        <w:numPr>
          <w:ilvl w:val="0"/>
          <w:numId w:val="52"/>
        </w:numPr>
        <w:tabs>
          <w:tab w:val="left" w:pos="993"/>
        </w:tabs>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310683">
      <w:pPr>
        <w:numPr>
          <w:ilvl w:val="0"/>
          <w:numId w:val="52"/>
        </w:numPr>
        <w:tabs>
          <w:tab w:val="left" w:pos="993"/>
        </w:tabs>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310683">
      <w:pPr>
        <w:numPr>
          <w:ilvl w:val="0"/>
          <w:numId w:val="52"/>
        </w:numPr>
        <w:tabs>
          <w:tab w:val="left" w:pos="993"/>
        </w:tabs>
        <w:ind w:left="0" w:firstLine="709"/>
        <w:jc w:val="both"/>
        <w:rPr>
          <w:sz w:val="28"/>
          <w:szCs w:val="28"/>
        </w:rPr>
      </w:pPr>
      <w:r w:rsidRPr="00C6263C">
        <w:rPr>
          <w:sz w:val="28"/>
          <w:szCs w:val="28"/>
        </w:rPr>
        <w:lastRenderedPageBreak/>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310683">
      <w:pPr>
        <w:numPr>
          <w:ilvl w:val="0"/>
          <w:numId w:val="52"/>
        </w:numPr>
        <w:tabs>
          <w:tab w:val="left" w:pos="993"/>
        </w:tabs>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310683">
      <w:pPr>
        <w:numPr>
          <w:ilvl w:val="0"/>
          <w:numId w:val="52"/>
        </w:numPr>
        <w:tabs>
          <w:tab w:val="left" w:pos="993"/>
        </w:tabs>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DE3730">
      <w:pPr>
        <w:pStyle w:val="ac"/>
        <w:spacing w:line="24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310683">
      <w:pPr>
        <w:numPr>
          <w:ilvl w:val="0"/>
          <w:numId w:val="52"/>
        </w:numPr>
        <w:tabs>
          <w:tab w:val="left" w:pos="993"/>
        </w:tabs>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DE3730">
      <w:pPr>
        <w:pStyle w:val="ac"/>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310683">
      <w:pPr>
        <w:numPr>
          <w:ilvl w:val="0"/>
          <w:numId w:val="52"/>
        </w:numPr>
        <w:tabs>
          <w:tab w:val="left" w:pos="993"/>
        </w:tabs>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DE3730">
      <w:pPr>
        <w:pStyle w:val="ac"/>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lastRenderedPageBreak/>
        <w:t>элементарные навыки учебно-исследовательской работы;</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310683">
      <w:pPr>
        <w:numPr>
          <w:ilvl w:val="0"/>
          <w:numId w:val="52"/>
        </w:numPr>
        <w:tabs>
          <w:tab w:val="left" w:pos="993"/>
        </w:tabs>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DE3730">
      <w:pPr>
        <w:pStyle w:val="ac"/>
        <w:spacing w:line="24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310683">
      <w:pPr>
        <w:numPr>
          <w:ilvl w:val="0"/>
          <w:numId w:val="52"/>
        </w:numPr>
        <w:tabs>
          <w:tab w:val="left" w:pos="993"/>
        </w:tabs>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DE3730">
      <w:pPr>
        <w:pStyle w:val="ac"/>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310683">
      <w:pPr>
        <w:numPr>
          <w:ilvl w:val="0"/>
          <w:numId w:val="52"/>
        </w:numPr>
        <w:tabs>
          <w:tab w:val="left" w:pos="993"/>
        </w:tabs>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310683">
      <w:pPr>
        <w:numPr>
          <w:ilvl w:val="0"/>
          <w:numId w:val="52"/>
        </w:numPr>
        <w:tabs>
          <w:tab w:val="left" w:pos="993"/>
        </w:tabs>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310683">
      <w:pPr>
        <w:numPr>
          <w:ilvl w:val="0"/>
          <w:numId w:val="52"/>
        </w:numPr>
        <w:tabs>
          <w:tab w:val="left" w:pos="993"/>
        </w:tabs>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310683">
      <w:pPr>
        <w:numPr>
          <w:ilvl w:val="0"/>
          <w:numId w:val="52"/>
        </w:numPr>
        <w:tabs>
          <w:tab w:val="left" w:pos="993"/>
        </w:tabs>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310683">
      <w:pPr>
        <w:numPr>
          <w:ilvl w:val="0"/>
          <w:numId w:val="52"/>
        </w:numPr>
        <w:tabs>
          <w:tab w:val="left" w:pos="993"/>
        </w:tabs>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DE3730">
      <w:pPr>
        <w:pStyle w:val="ac"/>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310683">
      <w:pPr>
        <w:numPr>
          <w:ilvl w:val="0"/>
          <w:numId w:val="52"/>
        </w:numPr>
        <w:tabs>
          <w:tab w:val="left" w:pos="993"/>
        </w:tabs>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310683">
      <w:pPr>
        <w:numPr>
          <w:ilvl w:val="0"/>
          <w:numId w:val="52"/>
        </w:numPr>
        <w:tabs>
          <w:tab w:val="left" w:pos="993"/>
        </w:tabs>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310683">
      <w:pPr>
        <w:numPr>
          <w:ilvl w:val="0"/>
          <w:numId w:val="52"/>
        </w:numPr>
        <w:tabs>
          <w:tab w:val="left" w:pos="993"/>
        </w:tabs>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310683">
      <w:pPr>
        <w:numPr>
          <w:ilvl w:val="0"/>
          <w:numId w:val="52"/>
        </w:numPr>
        <w:tabs>
          <w:tab w:val="left" w:pos="993"/>
        </w:tabs>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310683">
      <w:pPr>
        <w:numPr>
          <w:ilvl w:val="0"/>
          <w:numId w:val="52"/>
        </w:numPr>
        <w:tabs>
          <w:tab w:val="left" w:pos="993"/>
        </w:tabs>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310683">
      <w:pPr>
        <w:numPr>
          <w:ilvl w:val="0"/>
          <w:numId w:val="52"/>
        </w:numPr>
        <w:tabs>
          <w:tab w:val="left" w:pos="993"/>
        </w:tabs>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310683">
      <w:pPr>
        <w:numPr>
          <w:ilvl w:val="0"/>
          <w:numId w:val="52"/>
        </w:numPr>
        <w:tabs>
          <w:tab w:val="left" w:pos="993"/>
        </w:tabs>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DE3730">
      <w:pPr>
        <w:pStyle w:val="ac"/>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lastRenderedPageBreak/>
        <w:t>первоначальные представления о правах, свободах и обязанностях человека;</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310683">
      <w:pPr>
        <w:numPr>
          <w:ilvl w:val="0"/>
          <w:numId w:val="52"/>
        </w:numPr>
        <w:tabs>
          <w:tab w:val="left" w:pos="993"/>
        </w:tabs>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DE3730">
      <w:pPr>
        <w:pStyle w:val="ac"/>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310683">
      <w:pPr>
        <w:numPr>
          <w:ilvl w:val="0"/>
          <w:numId w:val="52"/>
        </w:numPr>
        <w:tabs>
          <w:tab w:val="left" w:pos="993"/>
        </w:tabs>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DE3730">
      <w:pPr>
        <w:pStyle w:val="ac"/>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310683">
      <w:pPr>
        <w:numPr>
          <w:ilvl w:val="0"/>
          <w:numId w:val="52"/>
        </w:numPr>
        <w:tabs>
          <w:tab w:val="left" w:pos="993"/>
        </w:tabs>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DE3730">
      <w:pPr>
        <w:pStyle w:val="ac"/>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t>ценностное отношение к природе;</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310683">
      <w:pPr>
        <w:numPr>
          <w:ilvl w:val="0"/>
          <w:numId w:val="52"/>
        </w:numPr>
        <w:tabs>
          <w:tab w:val="left" w:pos="993"/>
        </w:tabs>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310683">
      <w:pPr>
        <w:numPr>
          <w:ilvl w:val="0"/>
          <w:numId w:val="52"/>
        </w:numPr>
        <w:tabs>
          <w:tab w:val="left" w:pos="993"/>
        </w:tabs>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DE3730">
      <w:pPr>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BD7394" w:rsidRDefault="000F42A9" w:rsidP="00DE3730">
      <w:pPr>
        <w:ind w:firstLine="709"/>
        <w:jc w:val="both"/>
        <w:rPr>
          <w:sz w:val="28"/>
          <w:szCs w:val="28"/>
        </w:rPr>
      </w:pPr>
      <w:r w:rsidRPr="00BD7394">
        <w:rPr>
          <w:sz w:val="28"/>
          <w:szCs w:val="28"/>
        </w:rPr>
        <w:lastRenderedPageBreak/>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BD7394" w:rsidRDefault="000F42A9" w:rsidP="00DE3730">
      <w:pPr>
        <w:ind w:firstLine="709"/>
        <w:jc w:val="both"/>
        <w:rPr>
          <w:sz w:val="28"/>
          <w:szCs w:val="28"/>
        </w:rPr>
      </w:pPr>
      <w:r w:rsidRPr="00BD7394">
        <w:rPr>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DE3730">
      <w:pPr>
        <w:ind w:firstLine="709"/>
        <w:jc w:val="both"/>
        <w:rPr>
          <w:sz w:val="28"/>
          <w:szCs w:val="28"/>
        </w:rPr>
      </w:pPr>
    </w:p>
    <w:p w:rsidR="000F42A9" w:rsidRPr="00BD7394" w:rsidRDefault="000F42A9" w:rsidP="00DE3730">
      <w:pPr>
        <w:widowControl w:val="0"/>
        <w:autoSpaceDE w:val="0"/>
        <w:autoSpaceDN w:val="0"/>
        <w:adjustRightInd w:val="0"/>
        <w:ind w:left="709"/>
        <w:rPr>
          <w:b/>
          <w:sz w:val="28"/>
          <w:szCs w:val="28"/>
        </w:rPr>
      </w:pPr>
      <w:r w:rsidRPr="00BD7394">
        <w:rPr>
          <w:b/>
          <w:sz w:val="28"/>
          <w:szCs w:val="28"/>
        </w:rPr>
        <w:t>2.3.10.</w:t>
      </w:r>
      <w:r w:rsidR="00CB2FED">
        <w:rPr>
          <w:b/>
          <w:sz w:val="28"/>
          <w:szCs w:val="28"/>
        </w:rPr>
        <w:t xml:space="preserve">  </w:t>
      </w:r>
      <w:r w:rsidRPr="00BD7394">
        <w:rPr>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DE3730">
      <w:pPr>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DE3730">
      <w:pPr>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w:t>
      </w:r>
      <w:r w:rsidR="00D35C75">
        <w:rPr>
          <w:sz w:val="28"/>
          <w:szCs w:val="28"/>
        </w:rPr>
        <w:t xml:space="preserve">школе </w:t>
      </w:r>
      <w:r w:rsidRPr="00BD7394">
        <w:rPr>
          <w:sz w:val="28"/>
          <w:szCs w:val="28"/>
        </w:rPr>
        <w:t xml:space="preserve">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DE3730">
      <w:pPr>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DE3730">
      <w:pPr>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DE3730">
      <w:pPr>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DE3730">
      <w:pPr>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DE3730">
      <w:pPr>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w:t>
      </w:r>
      <w:r w:rsidR="008A432D">
        <w:rPr>
          <w:sz w:val="28"/>
          <w:szCs w:val="28"/>
        </w:rPr>
        <w:t xml:space="preserve"> МБОУ ООШ№36</w:t>
      </w:r>
      <w:r w:rsidRPr="00BD7394">
        <w:rPr>
          <w:sz w:val="28"/>
          <w:szCs w:val="28"/>
        </w:rPr>
        <w:t>.</w:t>
      </w:r>
    </w:p>
    <w:p w:rsidR="000F42A9" w:rsidRPr="00BD7394" w:rsidRDefault="000F42A9" w:rsidP="00DE3730">
      <w:pPr>
        <w:ind w:firstLine="709"/>
        <w:jc w:val="both"/>
        <w:rPr>
          <w:sz w:val="28"/>
          <w:szCs w:val="28"/>
        </w:rPr>
      </w:pPr>
      <w:r w:rsidRPr="00BD7394">
        <w:rPr>
          <w:sz w:val="28"/>
          <w:szCs w:val="28"/>
        </w:rPr>
        <w:lastRenderedPageBreak/>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DE3730">
      <w:pPr>
        <w:pStyle w:val="-12"/>
        <w:spacing w:after="0"/>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DE3730">
      <w:pPr>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DE3730">
      <w:pPr>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DE3730">
      <w:pPr>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DE3730">
      <w:pPr>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DE3730">
      <w:pPr>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DE3730">
      <w:pPr>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Pr="00056C3C">
        <w:rPr>
          <w:sz w:val="28"/>
          <w:szCs w:val="28"/>
        </w:rPr>
        <w:t>осуществляется в соответствии с динамикой</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DE3730">
      <w:pPr>
        <w:pStyle w:val="dash041e005f0431005f044b005f0447005f043d005f044b005f0439"/>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w:t>
      </w:r>
      <w:r w:rsidRPr="00FF3660">
        <w:rPr>
          <w:sz w:val="28"/>
          <w:szCs w:val="28"/>
        </w:rPr>
        <w:lastRenderedPageBreak/>
        <w:t>(результаты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DE3730">
      <w:pPr>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310683">
      <w:pPr>
        <w:numPr>
          <w:ilvl w:val="0"/>
          <w:numId w:val="49"/>
        </w:numPr>
        <w:tabs>
          <w:tab w:val="left" w:pos="993"/>
        </w:tabs>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310683">
      <w:pPr>
        <w:numPr>
          <w:ilvl w:val="0"/>
          <w:numId w:val="49"/>
        </w:numPr>
        <w:tabs>
          <w:tab w:val="left" w:pos="993"/>
        </w:tabs>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310683">
      <w:pPr>
        <w:numPr>
          <w:ilvl w:val="0"/>
          <w:numId w:val="49"/>
        </w:numPr>
        <w:tabs>
          <w:tab w:val="left" w:pos="993"/>
        </w:tabs>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310683">
      <w:pPr>
        <w:numPr>
          <w:ilvl w:val="0"/>
          <w:numId w:val="49"/>
        </w:numPr>
        <w:tabs>
          <w:tab w:val="left" w:pos="993"/>
        </w:tabs>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310683">
      <w:pPr>
        <w:numPr>
          <w:ilvl w:val="0"/>
          <w:numId w:val="49"/>
        </w:numPr>
        <w:tabs>
          <w:tab w:val="left" w:pos="993"/>
        </w:tabs>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DE3730">
      <w:pPr>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310683">
      <w:pPr>
        <w:numPr>
          <w:ilvl w:val="0"/>
          <w:numId w:val="49"/>
        </w:numPr>
        <w:tabs>
          <w:tab w:val="left" w:pos="993"/>
        </w:tabs>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310683">
      <w:pPr>
        <w:numPr>
          <w:ilvl w:val="0"/>
          <w:numId w:val="49"/>
        </w:numPr>
        <w:tabs>
          <w:tab w:val="left" w:pos="993"/>
        </w:tabs>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310683">
      <w:pPr>
        <w:numPr>
          <w:ilvl w:val="0"/>
          <w:numId w:val="49"/>
        </w:numPr>
        <w:tabs>
          <w:tab w:val="left" w:pos="993"/>
        </w:tabs>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310683">
      <w:pPr>
        <w:widowControl w:val="0"/>
        <w:numPr>
          <w:ilvl w:val="0"/>
          <w:numId w:val="49"/>
        </w:numPr>
        <w:tabs>
          <w:tab w:val="left" w:pos="993"/>
        </w:tabs>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310683">
      <w:pPr>
        <w:pStyle w:val="dash041e005f0431005f044b005f0447005f043d005f044b005f0439"/>
        <w:widowControl w:val="0"/>
        <w:numPr>
          <w:ilvl w:val="0"/>
          <w:numId w:val="50"/>
        </w:numPr>
        <w:ind w:left="0" w:firstLine="709"/>
        <w:jc w:val="both"/>
        <w:rPr>
          <w:sz w:val="28"/>
          <w:szCs w:val="28"/>
        </w:rPr>
      </w:pPr>
      <w:r w:rsidRPr="00BD7394">
        <w:rPr>
          <w:sz w:val="28"/>
          <w:szCs w:val="28"/>
        </w:rPr>
        <w:lastRenderedPageBreak/>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DE3730">
      <w:pPr>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DE3730">
      <w:pPr>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310683">
      <w:pPr>
        <w:numPr>
          <w:ilvl w:val="0"/>
          <w:numId w:val="48"/>
        </w:numPr>
        <w:tabs>
          <w:tab w:val="left" w:pos="993"/>
        </w:tabs>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310683">
      <w:pPr>
        <w:numPr>
          <w:ilvl w:val="0"/>
          <w:numId w:val="48"/>
        </w:numPr>
        <w:tabs>
          <w:tab w:val="left" w:pos="993"/>
        </w:tabs>
        <w:ind w:left="0" w:firstLine="709"/>
        <w:jc w:val="both"/>
        <w:rPr>
          <w:sz w:val="28"/>
          <w:szCs w:val="28"/>
        </w:rPr>
      </w:pPr>
      <w:r w:rsidRPr="00BD7394">
        <w:rPr>
          <w:sz w:val="28"/>
          <w:szCs w:val="28"/>
        </w:rPr>
        <w:t>Инертность положительной динамики</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310683">
      <w:pPr>
        <w:numPr>
          <w:ilvl w:val="0"/>
          <w:numId w:val="48"/>
        </w:numPr>
        <w:tabs>
          <w:tab w:val="left" w:pos="993"/>
        </w:tabs>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DE3730">
      <w:pPr>
        <w:pStyle w:val="-12"/>
        <w:spacing w:after="0"/>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DE3730">
      <w:pPr>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DE3730">
      <w:pPr>
        <w:ind w:firstLine="709"/>
        <w:jc w:val="both"/>
        <w:rPr>
          <w:sz w:val="28"/>
          <w:szCs w:val="28"/>
        </w:rPr>
      </w:pPr>
      <w:r w:rsidRPr="004902B1">
        <w:rPr>
          <w:sz w:val="28"/>
          <w:szCs w:val="28"/>
        </w:rPr>
        <w:t>На основе результатов исследования может быть составлена</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310683">
      <w:pPr>
        <w:numPr>
          <w:ilvl w:val="0"/>
          <w:numId w:val="53"/>
        </w:numPr>
        <w:tabs>
          <w:tab w:val="left" w:pos="993"/>
        </w:tabs>
        <w:ind w:left="0" w:firstLine="709"/>
        <w:contextualSpacing/>
        <w:jc w:val="both"/>
        <w:rPr>
          <w:sz w:val="28"/>
          <w:szCs w:val="28"/>
        </w:rPr>
      </w:pPr>
      <w:r w:rsidRPr="00FF3660">
        <w:rPr>
          <w:sz w:val="28"/>
          <w:szCs w:val="28"/>
        </w:rPr>
        <w:lastRenderedPageBreak/>
        <w:t xml:space="preserve">характеристику достижений и положительных качеств обучающегося; </w:t>
      </w:r>
    </w:p>
    <w:p w:rsidR="000F42A9" w:rsidRPr="00FF3660" w:rsidRDefault="000F42A9" w:rsidP="00310683">
      <w:pPr>
        <w:numPr>
          <w:ilvl w:val="0"/>
          <w:numId w:val="53"/>
        </w:numPr>
        <w:tabs>
          <w:tab w:val="left" w:pos="993"/>
        </w:tabs>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310683">
      <w:pPr>
        <w:numPr>
          <w:ilvl w:val="0"/>
          <w:numId w:val="53"/>
        </w:numPr>
        <w:tabs>
          <w:tab w:val="left" w:pos="993"/>
        </w:tabs>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DE3730">
      <w:pPr>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DE3730">
      <w:pPr>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DE3730">
      <w:pPr>
        <w:tabs>
          <w:tab w:val="left" w:pos="284"/>
        </w:tabs>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DE3730">
      <w:pPr>
        <w:ind w:firstLine="709"/>
        <w:jc w:val="both"/>
        <w:rPr>
          <w:sz w:val="28"/>
          <w:szCs w:val="28"/>
        </w:rPr>
      </w:pPr>
      <w:r w:rsidRPr="00BD7394">
        <w:rPr>
          <w:b/>
          <w:sz w:val="28"/>
          <w:szCs w:val="28"/>
        </w:rPr>
        <w:t xml:space="preserve">Показатели оценки организационных, ресурсных и психолого-педагогических условий осуществления воспитания младших школьников в </w:t>
      </w:r>
      <w:r w:rsidR="008A432D">
        <w:rPr>
          <w:b/>
          <w:sz w:val="28"/>
          <w:szCs w:val="28"/>
        </w:rPr>
        <w:t>МБОУ ООШ№36</w:t>
      </w:r>
    </w:p>
    <w:p w:rsidR="000F42A9" w:rsidRPr="00FF3660" w:rsidRDefault="000F42A9" w:rsidP="00DE3730">
      <w:pPr>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w:t>
      </w:r>
      <w:r w:rsidR="008A432D">
        <w:rPr>
          <w:sz w:val="28"/>
          <w:szCs w:val="28"/>
        </w:rPr>
        <w:t>МБОУ ООШ№36</w:t>
      </w:r>
      <w:r w:rsidRPr="00CB6752">
        <w:rPr>
          <w:sz w:val="28"/>
          <w:szCs w:val="28"/>
        </w:rPr>
        <w:t>,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DE3730">
      <w:pPr>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w:t>
      </w:r>
      <w:r w:rsidRPr="009B0659">
        <w:rPr>
          <w:sz w:val="28"/>
          <w:szCs w:val="28"/>
        </w:rPr>
        <w:lastRenderedPageBreak/>
        <w:t xml:space="preserve">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DE3730">
      <w:pPr>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DE3730">
      <w:pPr>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DE3730">
      <w:pPr>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DE3730">
      <w:pPr>
        <w:ind w:firstLine="709"/>
        <w:jc w:val="both"/>
        <w:rPr>
          <w:sz w:val="28"/>
          <w:szCs w:val="28"/>
        </w:rPr>
      </w:pPr>
      <w:r w:rsidRPr="00BD7394">
        <w:rPr>
          <w:sz w:val="28"/>
          <w:szCs w:val="28"/>
        </w:rPr>
        <w:t xml:space="preserve">6. Использование в </w:t>
      </w:r>
      <w:r w:rsidR="008A432D">
        <w:rPr>
          <w:sz w:val="28"/>
          <w:szCs w:val="28"/>
        </w:rPr>
        <w:t xml:space="preserve">МБОУ ООШ№36 </w:t>
      </w:r>
      <w:r w:rsidRPr="00BD7394">
        <w:rPr>
          <w:sz w:val="28"/>
          <w:szCs w:val="28"/>
        </w:rPr>
        <w:t xml:space="preserve">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w:t>
      </w:r>
      <w:r w:rsidRPr="00BD7394">
        <w:rPr>
          <w:sz w:val="28"/>
          <w:szCs w:val="28"/>
        </w:rPr>
        <w:lastRenderedPageBreak/>
        <w:t>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DE3730">
      <w:pPr>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BD7394" w:rsidRDefault="000F42A9" w:rsidP="00DE3730">
      <w:pPr>
        <w:ind w:firstLine="709"/>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w:t>
      </w:r>
      <w:r w:rsidRPr="00BD7394">
        <w:rPr>
          <w:sz w:val="28"/>
          <w:szCs w:val="28"/>
        </w:rPr>
        <w:lastRenderedPageBreak/>
        <w:t>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DE3730">
      <w:pPr>
        <w:ind w:firstLine="709"/>
        <w:jc w:val="both"/>
        <w:rPr>
          <w:b/>
          <w:sz w:val="28"/>
          <w:szCs w:val="28"/>
        </w:rPr>
      </w:pPr>
      <w:r w:rsidRPr="00BD7394">
        <w:rPr>
          <w:sz w:val="28"/>
          <w:szCs w:val="28"/>
        </w:rPr>
        <w:t xml:space="preserve">9. Обеспечение взаимодействия педагогического коллектива </w:t>
      </w:r>
      <w:r w:rsidR="008A432D">
        <w:rPr>
          <w:sz w:val="28"/>
          <w:szCs w:val="28"/>
        </w:rPr>
        <w:t xml:space="preserve">МБОУ ООШ№36 </w:t>
      </w:r>
      <w:r w:rsidRPr="00BD7394">
        <w:rPr>
          <w:sz w:val="28"/>
          <w:szCs w:val="28"/>
        </w:rPr>
        <w:t xml:space="preserve">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DE3730"/>
    <w:p w:rsidR="000F42A9" w:rsidRPr="00BD7394" w:rsidRDefault="000F42A9" w:rsidP="00DE3730"/>
    <w:p w:rsidR="00653A76" w:rsidRPr="0041436B" w:rsidRDefault="00653A76" w:rsidP="00310683">
      <w:pPr>
        <w:pStyle w:val="afe"/>
        <w:numPr>
          <w:ilvl w:val="1"/>
          <w:numId w:val="2"/>
        </w:numPr>
        <w:spacing w:line="240" w:lineRule="auto"/>
        <w:ind w:left="0" w:firstLine="0"/>
      </w:pPr>
      <w:bookmarkStart w:id="171" w:name="_Toc288394104"/>
      <w:bookmarkStart w:id="172" w:name="_Toc288410571"/>
      <w:bookmarkStart w:id="173" w:name="_Toc288410700"/>
      <w:bookmarkStart w:id="174" w:name="_Toc294246109"/>
      <w:r w:rsidRPr="0041436B">
        <w:t>Программа формирования экологической культуры,здорового и безопасного образа жизни</w:t>
      </w:r>
      <w:bookmarkEnd w:id="171"/>
      <w:bookmarkEnd w:id="172"/>
      <w:bookmarkEnd w:id="173"/>
      <w:bookmarkEnd w:id="174"/>
    </w:p>
    <w:p w:rsidR="00653A76" w:rsidRPr="00BD7394" w:rsidRDefault="00653A76" w:rsidP="00DE3730">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DE3730">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DE3730">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CB6752" w:rsidRDefault="00653A76" w:rsidP="00DE3730">
      <w:pPr>
        <w:pStyle w:val="21"/>
        <w:spacing w:line="240" w:lineRule="auto"/>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DE3730">
      <w:pPr>
        <w:pStyle w:val="21"/>
        <w:spacing w:line="240" w:lineRule="auto"/>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DE3730">
      <w:pPr>
        <w:pStyle w:val="21"/>
        <w:spacing w:line="240" w:lineRule="auto"/>
        <w:rPr>
          <w:rStyle w:val="Zag11"/>
          <w:color w:val="auto"/>
          <w:szCs w:val="28"/>
        </w:rPr>
      </w:pPr>
      <w:r w:rsidRPr="004902B1">
        <w:rPr>
          <w:rStyle w:val="Zag11"/>
          <w:color w:val="auto"/>
          <w:spacing w:val="2"/>
          <w:szCs w:val="28"/>
        </w:rPr>
        <w:lastRenderedPageBreak/>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DE3730">
      <w:pPr>
        <w:pStyle w:val="21"/>
        <w:spacing w:line="240" w:lineRule="auto"/>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DE3730">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ребёнка в</w:t>
      </w:r>
      <w:r w:rsidR="008A432D">
        <w:rPr>
          <w:rStyle w:val="Zag11"/>
          <w:rFonts w:ascii="Times New Roman" w:hAnsi="Times New Roman"/>
          <w:color w:val="auto"/>
          <w:spacing w:val="2"/>
          <w:sz w:val="28"/>
          <w:szCs w:val="28"/>
        </w:rPr>
        <w:t xml:space="preserve"> МБОУ ООШ№36</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DE3730">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DE3730">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DE3730">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DE3730">
      <w:pPr>
        <w:pStyle w:val="a3"/>
        <w:spacing w:line="24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DE3730">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DE3730">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lastRenderedPageBreak/>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DE3730">
      <w:pPr>
        <w:pStyle w:val="a3"/>
        <w:spacing w:line="24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DE3730">
      <w:pPr>
        <w:pStyle w:val="21"/>
        <w:spacing w:line="240" w:lineRule="auto"/>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DE3730">
      <w:pPr>
        <w:pStyle w:val="21"/>
        <w:spacing w:line="240" w:lineRule="auto"/>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DE3730">
      <w:pPr>
        <w:pStyle w:val="21"/>
        <w:spacing w:line="240" w:lineRule="auto"/>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DE3730">
      <w:pPr>
        <w:pStyle w:val="21"/>
        <w:spacing w:line="240" w:lineRule="auto"/>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DE3730">
      <w:pPr>
        <w:pStyle w:val="21"/>
        <w:spacing w:line="240" w:lineRule="auto"/>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DE3730">
      <w:pPr>
        <w:pStyle w:val="21"/>
        <w:spacing w:line="240" w:lineRule="auto"/>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DE3730">
      <w:pPr>
        <w:pStyle w:val="21"/>
        <w:spacing w:line="240" w:lineRule="auto"/>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DE3730">
      <w:pPr>
        <w:pStyle w:val="21"/>
        <w:spacing w:line="240" w:lineRule="auto"/>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DE3730">
      <w:pPr>
        <w:pStyle w:val="21"/>
        <w:spacing w:line="240" w:lineRule="auto"/>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DE3730">
      <w:pPr>
        <w:pStyle w:val="21"/>
        <w:spacing w:line="240" w:lineRule="auto"/>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DE3730">
      <w:pPr>
        <w:pStyle w:val="21"/>
        <w:spacing w:line="240" w:lineRule="auto"/>
        <w:rPr>
          <w:rStyle w:val="Zag11"/>
          <w:color w:val="auto"/>
          <w:szCs w:val="28"/>
        </w:rPr>
      </w:pPr>
      <w:r w:rsidRPr="00BD7394">
        <w:rPr>
          <w:rStyle w:val="Zag11"/>
          <w:color w:val="auto"/>
          <w:szCs w:val="28"/>
        </w:rPr>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DE3730">
      <w:pPr>
        <w:pStyle w:val="a3"/>
        <w:spacing w:line="24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направленияпрограммы</w:t>
      </w:r>
    </w:p>
    <w:p w:rsidR="00653A76" w:rsidRPr="00BD7394" w:rsidRDefault="00653A76" w:rsidP="00DE3730">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DE3730">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lastRenderedPageBreak/>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DE3730">
      <w:pPr>
        <w:pStyle w:val="a3"/>
        <w:spacing w:line="24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DE3730">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DE3730">
      <w:pPr>
        <w:pStyle w:val="a3"/>
        <w:spacing w:line="24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DE3730">
      <w:pPr>
        <w:pStyle w:val="a3"/>
        <w:spacing w:line="24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DE3730">
      <w:pPr>
        <w:pStyle w:val="21"/>
        <w:spacing w:line="240" w:lineRule="auto"/>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DE3730">
      <w:pPr>
        <w:pStyle w:val="21"/>
        <w:spacing w:line="240" w:lineRule="auto"/>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DE3730">
      <w:pPr>
        <w:pStyle w:val="21"/>
        <w:spacing w:line="240" w:lineRule="auto"/>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DE3730">
      <w:pPr>
        <w:pStyle w:val="21"/>
        <w:spacing w:line="240" w:lineRule="auto"/>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DE3730">
      <w:pPr>
        <w:pStyle w:val="21"/>
        <w:spacing w:line="240" w:lineRule="auto"/>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DE3730">
      <w:pPr>
        <w:pStyle w:val="a3"/>
        <w:spacing w:line="24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DE3730">
      <w:pPr>
        <w:pStyle w:val="a3"/>
        <w:spacing w:line="24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 Работа  </w:t>
      </w:r>
      <w:r w:rsidR="008A432D">
        <w:rPr>
          <w:rStyle w:val="Zag11"/>
          <w:rFonts w:ascii="Times New Roman" w:hAnsi="Times New Roman"/>
          <w:color w:val="auto"/>
          <w:spacing w:val="-3"/>
          <w:sz w:val="28"/>
          <w:szCs w:val="28"/>
        </w:rPr>
        <w:t xml:space="preserve">МБОУ ООШ№36 </w:t>
      </w:r>
      <w:r w:rsidRPr="00BD7394">
        <w:rPr>
          <w:rStyle w:val="Zag11"/>
          <w:rFonts w:ascii="Times New Roman" w:hAnsi="Times New Roman"/>
          <w:color w:val="auto"/>
          <w:spacing w:val="-3"/>
          <w:sz w:val="28"/>
          <w:szCs w:val="28"/>
        </w:rPr>
        <w:t>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DE3730">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DE3730">
      <w:pPr>
        <w:pStyle w:val="21"/>
        <w:spacing w:line="240" w:lineRule="auto"/>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DE3730">
      <w:pPr>
        <w:pStyle w:val="21"/>
        <w:spacing w:line="240" w:lineRule="auto"/>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DE3730">
      <w:pPr>
        <w:pStyle w:val="21"/>
        <w:spacing w:line="240" w:lineRule="auto"/>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 xml:space="preserve">с учётом результатов проведённого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 xml:space="preserve"> началь</w:t>
      </w:r>
      <w:r w:rsidRPr="00821939">
        <w:rPr>
          <w:rStyle w:val="Zag11"/>
          <w:color w:val="auto"/>
          <w:szCs w:val="28"/>
        </w:rPr>
        <w:t>ного общего образования.</w:t>
      </w:r>
    </w:p>
    <w:p w:rsidR="00244714" w:rsidRPr="00BD7394" w:rsidRDefault="00244714" w:rsidP="00DE3730">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 xml:space="preserve"> по данному направлению.</w:t>
      </w:r>
    </w:p>
    <w:p w:rsidR="00244714" w:rsidRPr="00BD7394" w:rsidRDefault="00244714" w:rsidP="00DE3730">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DE3730">
      <w:pPr>
        <w:pStyle w:val="21"/>
        <w:spacing w:line="240" w:lineRule="auto"/>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DE3730">
      <w:pPr>
        <w:pStyle w:val="21"/>
        <w:spacing w:line="240" w:lineRule="auto"/>
        <w:rPr>
          <w:rStyle w:val="Zag11"/>
          <w:color w:val="auto"/>
          <w:szCs w:val="28"/>
        </w:rPr>
      </w:pPr>
      <w:r w:rsidRPr="002C5232">
        <w:rPr>
          <w:rStyle w:val="Zag11"/>
          <w:color w:val="auto"/>
          <w:szCs w:val="28"/>
        </w:rPr>
        <w:lastRenderedPageBreak/>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DE3730">
      <w:pPr>
        <w:pStyle w:val="21"/>
        <w:spacing w:line="240" w:lineRule="auto"/>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DE3730">
      <w:pPr>
        <w:pStyle w:val="21"/>
        <w:spacing w:line="240" w:lineRule="auto"/>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DE3730">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DE3730">
      <w:pPr>
        <w:pStyle w:val="21"/>
        <w:spacing w:line="240" w:lineRule="auto"/>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DE3730">
      <w:pPr>
        <w:pStyle w:val="21"/>
        <w:spacing w:line="240" w:lineRule="auto"/>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Pr="009B0659">
        <w:rPr>
          <w:rStyle w:val="Zag11"/>
          <w:color w:val="auto"/>
          <w:szCs w:val="28"/>
        </w:rPr>
        <w:t>лите</w:t>
      </w:r>
      <w:r w:rsidRPr="002C5232">
        <w:rPr>
          <w:rStyle w:val="Zag11"/>
          <w:color w:val="auto"/>
          <w:szCs w:val="28"/>
        </w:rPr>
        <w:t>ратуры;</w:t>
      </w:r>
    </w:p>
    <w:p w:rsidR="00244714" w:rsidRPr="00012122" w:rsidRDefault="00244714" w:rsidP="00DE3730">
      <w:pPr>
        <w:pStyle w:val="21"/>
        <w:spacing w:line="240" w:lineRule="auto"/>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DE3730">
      <w:pPr>
        <w:pStyle w:val="a3"/>
        <w:spacing w:line="24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DE3730">
      <w:pPr>
        <w:pStyle w:val="21"/>
        <w:spacing w:line="240" w:lineRule="auto"/>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DE3730">
      <w:pPr>
        <w:pStyle w:val="21"/>
        <w:spacing w:line="240" w:lineRule="auto"/>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DE3730">
      <w:pPr>
        <w:pStyle w:val="21"/>
        <w:spacing w:line="240" w:lineRule="auto"/>
        <w:rPr>
          <w:rStyle w:val="Zag11"/>
          <w:color w:val="auto"/>
          <w:szCs w:val="28"/>
        </w:rPr>
      </w:pPr>
      <w:r w:rsidRPr="00012122">
        <w:rPr>
          <w:rStyle w:val="Zag11"/>
          <w:color w:val="auto"/>
          <w:spacing w:val="2"/>
          <w:szCs w:val="28"/>
        </w:rPr>
        <w:t>оснащённость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инвентарём</w:t>
      </w:r>
      <w:r w:rsidR="008A6FFE">
        <w:rPr>
          <w:rStyle w:val="Zag11"/>
          <w:color w:val="auto"/>
          <w:szCs w:val="28"/>
        </w:rPr>
        <w:t>.</w:t>
      </w:r>
    </w:p>
    <w:p w:rsidR="00653A76" w:rsidRPr="00BD7394" w:rsidRDefault="00653A76" w:rsidP="00DE3730">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DE3730">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DE3730">
      <w:pPr>
        <w:pStyle w:val="21"/>
        <w:spacing w:line="240" w:lineRule="auto"/>
        <w:rPr>
          <w:rStyle w:val="Zag11"/>
          <w:color w:val="auto"/>
          <w:szCs w:val="28"/>
        </w:rPr>
      </w:pPr>
      <w:r w:rsidRPr="00CB6752">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DE3730">
      <w:pPr>
        <w:pStyle w:val="21"/>
        <w:spacing w:line="240" w:lineRule="auto"/>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Pr="004902B1">
        <w:rPr>
          <w:rStyle w:val="Zag11"/>
          <w:color w:val="auto"/>
          <w:szCs w:val="28"/>
        </w:rPr>
        <w:t>(использование методик, прошедших апробацию);</w:t>
      </w:r>
    </w:p>
    <w:p w:rsidR="00653A76" w:rsidRPr="00E417D8" w:rsidRDefault="00653A76" w:rsidP="00DE3730">
      <w:pPr>
        <w:pStyle w:val="21"/>
        <w:spacing w:line="240" w:lineRule="auto"/>
        <w:rPr>
          <w:rStyle w:val="Zag11"/>
          <w:color w:val="auto"/>
          <w:szCs w:val="28"/>
        </w:rPr>
      </w:pPr>
      <w:r w:rsidRPr="009B0659">
        <w:rPr>
          <w:rStyle w:val="Zag11"/>
          <w:color w:val="auto"/>
          <w:spacing w:val="2"/>
          <w:szCs w:val="28"/>
        </w:rPr>
        <w:lastRenderedPageBreak/>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DE3730">
      <w:pPr>
        <w:pStyle w:val="21"/>
        <w:spacing w:line="240" w:lineRule="auto"/>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DE3730">
      <w:pPr>
        <w:pStyle w:val="21"/>
        <w:spacing w:line="240" w:lineRule="auto"/>
        <w:rPr>
          <w:rStyle w:val="Zag11"/>
          <w:color w:val="auto"/>
          <w:szCs w:val="28"/>
        </w:rPr>
      </w:pPr>
      <w:r w:rsidRPr="00012122">
        <w:rPr>
          <w:rStyle w:val="Zag11"/>
          <w:color w:val="auto"/>
          <w:szCs w:val="28"/>
        </w:rPr>
        <w:t>индивидуализацию обучения, учёт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DE3730">
      <w:pPr>
        <w:pStyle w:val="21"/>
        <w:spacing w:line="240" w:lineRule="auto"/>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DE3730">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DE3730">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DE3730">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DE3730">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DE3730">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DE3730">
      <w:pPr>
        <w:pStyle w:val="21"/>
        <w:spacing w:line="240" w:lineRule="auto"/>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DE3730">
      <w:pPr>
        <w:pStyle w:val="21"/>
        <w:spacing w:line="240" w:lineRule="auto"/>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DE3730">
      <w:pPr>
        <w:pStyle w:val="21"/>
        <w:spacing w:line="240" w:lineRule="auto"/>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DE3730">
      <w:pPr>
        <w:pStyle w:val="21"/>
        <w:spacing w:line="240" w:lineRule="auto"/>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DE3730">
      <w:pPr>
        <w:pStyle w:val="21"/>
        <w:spacing w:line="240" w:lineRule="auto"/>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DE3730">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CB2FED">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lastRenderedPageBreak/>
        <w:t>Реализация дополнительных образовательных курсов</w:t>
      </w:r>
      <w:r w:rsidRPr="00BD7394">
        <w:rPr>
          <w:rStyle w:val="Zag11"/>
          <w:rFonts w:ascii="Times New Roman" w:hAnsi="Times New Roman"/>
          <w:color w:val="auto"/>
          <w:spacing w:val="2"/>
          <w:sz w:val="28"/>
          <w:szCs w:val="28"/>
        </w:rPr>
        <w:t>,</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CB2FED">
      <w:pPr>
        <w:pStyle w:val="21"/>
        <w:spacing w:line="240" w:lineRule="auto"/>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включённых в учебный процесс;</w:t>
      </w:r>
    </w:p>
    <w:p w:rsidR="00653A76" w:rsidRPr="00012122" w:rsidRDefault="00653A76" w:rsidP="00CB2FED">
      <w:pPr>
        <w:pStyle w:val="21"/>
        <w:spacing w:line="240" w:lineRule="auto"/>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CB2FED">
      <w:pPr>
        <w:pStyle w:val="21"/>
        <w:spacing w:line="240" w:lineRule="auto"/>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CB2FED">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CB2FED">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CB2FED">
      <w:pPr>
        <w:pStyle w:val="a3"/>
        <w:spacing w:line="24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CB2FED">
      <w:pPr>
        <w:pStyle w:val="21"/>
        <w:spacing w:line="240" w:lineRule="auto"/>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 xml:space="preserve">вопросам роста и развития ребёнка,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CB2FED">
      <w:pPr>
        <w:pStyle w:val="21"/>
        <w:spacing w:line="240" w:lineRule="auto"/>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CB2FED">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CB2FED">
      <w:pPr>
        <w:pStyle w:val="a3"/>
        <w:spacing w:line="24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8A432D" w:rsidP="00CB2FED">
      <w:pPr>
        <w:pStyle w:val="a3"/>
        <w:spacing w:line="240" w:lineRule="auto"/>
        <w:ind w:firstLine="454"/>
        <w:rPr>
          <w:rStyle w:val="Zag11"/>
          <w:rFonts w:ascii="Times New Roman" w:hAnsi="Times New Roman"/>
          <w:color w:val="auto"/>
          <w:sz w:val="28"/>
          <w:szCs w:val="28"/>
        </w:rPr>
      </w:pPr>
      <w:r>
        <w:rPr>
          <w:rStyle w:val="Zag11"/>
          <w:rFonts w:ascii="Times New Roman" w:hAnsi="Times New Roman"/>
          <w:color w:val="auto"/>
          <w:sz w:val="28"/>
          <w:szCs w:val="28"/>
        </w:rPr>
        <w:t xml:space="preserve">МБОУ ООШ№36 </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CB2FED">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её коррекции целесообразно проводить систематический мониторинг в</w:t>
      </w:r>
      <w:r w:rsidR="008A432D">
        <w:rPr>
          <w:rStyle w:val="Zag11"/>
          <w:rFonts w:ascii="Times New Roman" w:hAnsi="Times New Roman"/>
          <w:color w:val="auto"/>
          <w:sz w:val="28"/>
          <w:szCs w:val="28"/>
        </w:rPr>
        <w:t xml:space="preserve"> МБОУ ООШ№36</w:t>
      </w:r>
      <w:r w:rsidRPr="00BD7394">
        <w:rPr>
          <w:rStyle w:val="Zag11"/>
          <w:rFonts w:ascii="Times New Roman" w:hAnsi="Times New Roman"/>
          <w:color w:val="auto"/>
          <w:sz w:val="28"/>
          <w:szCs w:val="28"/>
        </w:rPr>
        <w:t>.</w:t>
      </w:r>
    </w:p>
    <w:p w:rsidR="00653A76" w:rsidRPr="00BD7394" w:rsidRDefault="00653A76" w:rsidP="00CB2FED">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CB2FED">
      <w:pPr>
        <w:pStyle w:val="21"/>
        <w:spacing w:line="240" w:lineRule="auto"/>
        <w:rPr>
          <w:rStyle w:val="Zag11"/>
          <w:color w:val="auto"/>
          <w:szCs w:val="28"/>
        </w:rPr>
      </w:pPr>
      <w:r w:rsidRPr="00CB6752">
        <w:rPr>
          <w:rStyle w:val="Zag11"/>
          <w:color w:val="auto"/>
          <w:szCs w:val="28"/>
        </w:rPr>
        <w:t xml:space="preserve"> аналитические данные об уров</w:t>
      </w:r>
      <w:r w:rsidRPr="0041436B">
        <w:rPr>
          <w:rStyle w:val="Zag11"/>
          <w:color w:val="auto"/>
          <w:szCs w:val="28"/>
        </w:rPr>
        <w:t>не представлений обучающихся о проблемах охраны окружающей среды, своём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CB2FED">
      <w:pPr>
        <w:pStyle w:val="21"/>
        <w:spacing w:line="240" w:lineRule="auto"/>
        <w:rPr>
          <w:rStyle w:val="Zag11"/>
          <w:color w:val="auto"/>
          <w:szCs w:val="28"/>
        </w:rPr>
      </w:pPr>
      <w:r w:rsidRPr="009B0659">
        <w:rPr>
          <w:rStyle w:val="Zag11"/>
          <w:color w:val="auto"/>
          <w:spacing w:val="2"/>
          <w:szCs w:val="28"/>
        </w:rPr>
        <w:lastRenderedPageBreak/>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CB2FED">
      <w:pPr>
        <w:pStyle w:val="21"/>
        <w:spacing w:line="240" w:lineRule="auto"/>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CB2FED">
      <w:pPr>
        <w:pStyle w:val="21"/>
        <w:spacing w:line="240" w:lineRule="auto"/>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DE3730">
      <w:pPr>
        <w:pStyle w:val="21"/>
        <w:spacing w:line="240" w:lineRule="auto"/>
        <w:rPr>
          <w:rStyle w:val="Zag11"/>
          <w:color w:val="auto"/>
          <w:spacing w:val="2"/>
          <w:szCs w:val="28"/>
        </w:rPr>
      </w:pPr>
      <w:r w:rsidRPr="00375003">
        <w:rPr>
          <w:rStyle w:val="Zag11"/>
          <w:color w:val="auto"/>
          <w:spacing w:val="2"/>
          <w:szCs w:val="28"/>
        </w:rPr>
        <w:t xml:space="preserve">включение в доступный широкой общественности ежегодный отчёт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DE3730">
      <w:pPr>
        <w:pStyle w:val="a3"/>
        <w:spacing w:line="24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DE3730">
      <w:pPr>
        <w:pStyle w:val="21"/>
        <w:spacing w:line="240" w:lineRule="auto"/>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DE3730">
      <w:pPr>
        <w:pStyle w:val="21"/>
        <w:spacing w:line="240" w:lineRule="auto"/>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DE3730">
      <w:pPr>
        <w:pStyle w:val="21"/>
        <w:spacing w:line="240" w:lineRule="auto"/>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DE3730">
      <w:pPr>
        <w:pStyle w:val="21"/>
        <w:spacing w:line="240" w:lineRule="auto"/>
        <w:rPr>
          <w:rStyle w:val="Zag11"/>
          <w:color w:val="auto"/>
          <w:szCs w:val="28"/>
        </w:rPr>
      </w:pPr>
      <w:r w:rsidRPr="00E417D8">
        <w:rPr>
          <w:rStyle w:val="Zag11"/>
          <w:color w:val="auto"/>
          <w:szCs w:val="28"/>
        </w:rPr>
        <w:t>снижение уровня социальной напряжённости в детской и подростковой среде;</w:t>
      </w:r>
    </w:p>
    <w:p w:rsidR="00653A76" w:rsidRPr="00C6263C" w:rsidRDefault="00653A76" w:rsidP="00DE3730">
      <w:pPr>
        <w:pStyle w:val="21"/>
        <w:spacing w:line="240" w:lineRule="auto"/>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DE3730">
      <w:pPr>
        <w:pStyle w:val="21"/>
        <w:spacing w:line="240" w:lineRule="auto"/>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887AC9" w:rsidRDefault="00244714" w:rsidP="00DE3730">
      <w:pPr>
        <w:pStyle w:val="21"/>
        <w:numPr>
          <w:ilvl w:val="0"/>
          <w:numId w:val="0"/>
        </w:numPr>
        <w:spacing w:line="240" w:lineRule="auto"/>
        <w:ind w:left="680"/>
        <w:rPr>
          <w:rStyle w:val="Zag11"/>
          <w:color w:val="auto"/>
        </w:rPr>
      </w:pPr>
    </w:p>
    <w:p w:rsidR="00653A76" w:rsidRPr="00887AC9" w:rsidRDefault="00653A76" w:rsidP="00310683">
      <w:pPr>
        <w:pStyle w:val="afe"/>
        <w:numPr>
          <w:ilvl w:val="1"/>
          <w:numId w:val="2"/>
        </w:numPr>
        <w:spacing w:line="240" w:lineRule="auto"/>
        <w:ind w:left="0" w:firstLine="0"/>
      </w:pPr>
      <w:bookmarkStart w:id="175" w:name="_Toc288394105"/>
      <w:bookmarkStart w:id="176" w:name="_Toc288410572"/>
      <w:bookmarkStart w:id="177" w:name="_Toc288410701"/>
      <w:bookmarkStart w:id="178" w:name="_Toc294246110"/>
      <w:r w:rsidRPr="00887AC9">
        <w:t>Программа коррекционной работы</w:t>
      </w:r>
      <w:bookmarkEnd w:id="175"/>
      <w:bookmarkEnd w:id="176"/>
      <w:bookmarkEnd w:id="177"/>
      <w:bookmarkEnd w:id="178"/>
    </w:p>
    <w:p w:rsidR="00653A76" w:rsidRPr="00887AC9" w:rsidRDefault="00653A76" w:rsidP="00DE3730">
      <w:pPr>
        <w:pStyle w:val="a3"/>
        <w:spacing w:line="240" w:lineRule="auto"/>
        <w:ind w:firstLine="454"/>
        <w:rPr>
          <w:rFonts w:ascii="Times New Roman" w:hAnsi="Times New Roman"/>
          <w:color w:val="auto"/>
          <w:sz w:val="28"/>
          <w:szCs w:val="28"/>
        </w:rPr>
      </w:pPr>
      <w:r w:rsidRPr="00887AC9">
        <w:rPr>
          <w:rFonts w:ascii="Times New Roman" w:hAnsi="Times New Roman"/>
          <w:b/>
          <w:bCs/>
          <w:color w:val="auto"/>
          <w:sz w:val="28"/>
          <w:szCs w:val="28"/>
        </w:rPr>
        <w:t>Цель программы</w:t>
      </w:r>
    </w:p>
    <w:p w:rsidR="00653A76" w:rsidRPr="00BD7394" w:rsidRDefault="00653A76" w:rsidP="00DE3730">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DE3730">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DE3730">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w:t>
      </w:r>
      <w:r w:rsidRPr="00BD7394">
        <w:rPr>
          <w:rFonts w:ascii="Times New Roman" w:hAnsi="Times New Roman"/>
          <w:color w:val="auto"/>
          <w:sz w:val="28"/>
          <w:szCs w:val="28"/>
        </w:rPr>
        <w:lastRenderedPageBreak/>
        <w:t xml:space="preserve">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DE3730">
      <w:pPr>
        <w:pStyle w:val="a3"/>
        <w:spacing w:line="24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 xml:space="preserve">Программа коррекционной работы </w:t>
      </w:r>
      <w:r w:rsidR="00887AC9">
        <w:rPr>
          <w:rFonts w:ascii="Times New Roman" w:hAnsi="Times New Roman"/>
          <w:color w:val="auto"/>
          <w:sz w:val="28"/>
          <w:szCs w:val="28"/>
        </w:rPr>
        <w:t xml:space="preserve">направлена на </w:t>
      </w:r>
      <w:r w:rsidRPr="00BD7394">
        <w:rPr>
          <w:rFonts w:ascii="Times New Roman" w:hAnsi="Times New Roman"/>
          <w:color w:val="auto"/>
          <w:sz w:val="28"/>
          <w:szCs w:val="28"/>
        </w:rPr>
        <w:t>созда</w:t>
      </w:r>
      <w:r w:rsidRPr="00BD7394">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DE3730">
      <w:pPr>
        <w:pStyle w:val="a3"/>
        <w:spacing w:line="24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w:t>
      </w:r>
      <w:r w:rsidR="00887AC9">
        <w:rPr>
          <w:rFonts w:ascii="Times New Roman" w:hAnsi="Times New Roman"/>
          <w:color w:val="auto"/>
          <w:sz w:val="28"/>
          <w:szCs w:val="28"/>
        </w:rPr>
        <w:t>предусматривает</w:t>
      </w:r>
      <w:r w:rsidRPr="00BD7394">
        <w:rPr>
          <w:rFonts w:ascii="Times New Roman" w:hAnsi="Times New Roman"/>
          <w:color w:val="auto"/>
          <w:sz w:val="28"/>
          <w:szCs w:val="28"/>
        </w:rPr>
        <w:t xml:space="preserve">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DE3730">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887AC9" w:rsidP="00DE3730">
      <w:pPr>
        <w:pStyle w:val="21"/>
        <w:spacing w:line="240" w:lineRule="auto"/>
      </w:pPr>
      <w:r>
        <w:t>своевременно выявлять</w:t>
      </w:r>
      <w:r w:rsidR="00653A76" w:rsidRPr="00CB6752">
        <w:t xml:space="preserve"> детей с трудностями адаптации, обусловленными ограниченными возможностями здоровья;</w:t>
      </w:r>
    </w:p>
    <w:p w:rsidR="00653A76" w:rsidRPr="00FF3660" w:rsidRDefault="00887AC9" w:rsidP="00DE3730">
      <w:pPr>
        <w:pStyle w:val="21"/>
        <w:spacing w:line="240" w:lineRule="auto"/>
      </w:pPr>
      <w:r>
        <w:t>определять</w:t>
      </w:r>
      <w:r w:rsidR="00653A76" w:rsidRPr="0041436B">
        <w:t xml:space="preserve"> особых образовательных потребностей детей с </w:t>
      </w:r>
      <w:r w:rsidR="003865F8" w:rsidRPr="00FF3660">
        <w:t>ОВЗ</w:t>
      </w:r>
      <w:r w:rsidR="00653A76" w:rsidRPr="00FF3660">
        <w:t>, детей­инвалидов;</w:t>
      </w:r>
    </w:p>
    <w:p w:rsidR="00653A76" w:rsidRPr="00797ECB" w:rsidRDefault="00887AC9" w:rsidP="00DE3730">
      <w:pPr>
        <w:pStyle w:val="21"/>
        <w:spacing w:line="240" w:lineRule="auto"/>
      </w:pPr>
      <w:r>
        <w:t>определять особенности</w:t>
      </w:r>
      <w:r w:rsidR="00653A76" w:rsidRPr="00FF3660">
        <w:t xml:space="preserve"> организации </w:t>
      </w:r>
      <w:r w:rsidR="00653A76" w:rsidRPr="003B2B4B">
        <w:t>образовательно</w:t>
      </w:r>
      <w:r w:rsidR="003865F8" w:rsidRPr="003B2B4B">
        <w:t>й</w:t>
      </w:r>
      <w:r>
        <w:t xml:space="preserve"> </w:t>
      </w:r>
      <w:r w:rsidR="003865F8" w:rsidRPr="00B630CB">
        <w:t>деятельности</w:t>
      </w:r>
      <w:r w:rsidR="00653A76" w:rsidRPr="005B482A">
        <w:t xml:space="preserve"> для рассматриваемой категории</w:t>
      </w:r>
      <w:r w:rsidR="00653A76" w:rsidRPr="00FF3660">
        <w:t xml:space="preserve"> детей в соответствии с индивидуальными особенностями каждого ребёнка,</w:t>
      </w:r>
      <w:r w:rsidR="00653A76" w:rsidRPr="00797ECB">
        <w:t xml:space="preserve"> структурой нарушения развития и степенью его выраженности;</w:t>
      </w:r>
    </w:p>
    <w:p w:rsidR="00653A76" w:rsidRPr="00012122" w:rsidRDefault="00887AC9" w:rsidP="00DE3730">
      <w:pPr>
        <w:pStyle w:val="21"/>
        <w:spacing w:line="240" w:lineRule="auto"/>
      </w:pPr>
      <w:r>
        <w:t>создавать условия</w:t>
      </w:r>
      <w:r w:rsidR="00653A76" w:rsidRPr="00797ECB">
        <w:t xml:space="preserve">, способствующих освоению детьми с </w:t>
      </w:r>
      <w:r w:rsidR="003865F8" w:rsidRPr="009B0659">
        <w:t>ОВЗ</w:t>
      </w:r>
      <w:r w:rsidR="00653A76"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F0499D" w:rsidRPr="00012122">
        <w:t>организации</w:t>
      </w:r>
      <w:r w:rsidR="00653A76" w:rsidRPr="00012122">
        <w:t>;</w:t>
      </w:r>
    </w:p>
    <w:p w:rsidR="00653A76" w:rsidRPr="003B2B4B" w:rsidRDefault="00887AC9" w:rsidP="00DE3730">
      <w:pPr>
        <w:pStyle w:val="21"/>
        <w:spacing w:line="240" w:lineRule="auto"/>
      </w:pPr>
      <w:r>
        <w:t>осуществлять индивидуально ориентированную психолого­медико­педагогическую помощь</w:t>
      </w:r>
      <w:r w:rsidR="00653A76" w:rsidRPr="00821939">
        <w:t xml:space="preserve"> детям с </w:t>
      </w:r>
      <w:r w:rsidR="003865F8" w:rsidRPr="00B50C7E">
        <w:t>ОВЗ</w:t>
      </w:r>
      <w:r w:rsidR="00653A76" w:rsidRPr="00B50C7E">
        <w:t xml:space="preserve"> с учётом особенностей психического и (или) фи</w:t>
      </w:r>
      <w:r w:rsidR="00653A76"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887AC9" w:rsidP="00DE3730">
      <w:pPr>
        <w:pStyle w:val="21"/>
        <w:spacing w:line="240" w:lineRule="auto"/>
      </w:pPr>
      <w:r>
        <w:t>разрабатывать и реализовывать индивидуальные учебные планы</w:t>
      </w:r>
      <w:r w:rsidR="001103C6">
        <w:t>, организовывать индивидуальные и (или) групповые</w:t>
      </w:r>
      <w:r w:rsidR="00653A76" w:rsidRPr="003B2B4B">
        <w:t xml:space="preserve"> занят</w:t>
      </w:r>
      <w:r w:rsidR="001103C6">
        <w:t>ия</w:t>
      </w:r>
      <w:r w:rsidR="00653A76"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00653A76" w:rsidRPr="00BD7394">
        <w:t>;</w:t>
      </w:r>
    </w:p>
    <w:p w:rsidR="00653A76" w:rsidRPr="003B2B4B" w:rsidRDefault="001103C6" w:rsidP="00DE3730">
      <w:pPr>
        <w:pStyle w:val="21"/>
        <w:spacing w:line="240" w:lineRule="auto"/>
      </w:pPr>
      <w:r>
        <w:t>обеспечивать</w:t>
      </w:r>
      <w:r w:rsidR="00653A76" w:rsidRPr="00BD7394">
        <w:t xml:space="preserve"> возможности обучения и воспитания по дополнительным</w:t>
      </w:r>
      <w:r>
        <w:t>и</w:t>
      </w:r>
      <w:r w:rsidR="00653A76" w:rsidRPr="00BD7394">
        <w:t xml:space="preserve"> образовательным</w:t>
      </w:r>
      <w:r>
        <w:t>и</w:t>
      </w:r>
      <w:r w:rsidR="00653A76" w:rsidRPr="00BD7394">
        <w:t xml:space="preserve"> программам</w:t>
      </w:r>
      <w:r>
        <w:t>и</w:t>
      </w:r>
      <w:r w:rsidR="00653A76" w:rsidRPr="00BD7394">
        <w:t xml:space="preserve"> и получения</w:t>
      </w:r>
      <w:r>
        <w:t xml:space="preserve"> </w:t>
      </w:r>
      <w:r w:rsidR="00653A76" w:rsidRPr="003B2B4B">
        <w:t>дополнительных образовательных коррекционных услуг;</w:t>
      </w:r>
    </w:p>
    <w:p w:rsidR="00653A76" w:rsidRPr="00BD7394" w:rsidRDefault="001103C6" w:rsidP="00DE3730">
      <w:pPr>
        <w:pStyle w:val="21"/>
        <w:spacing w:line="240" w:lineRule="auto"/>
      </w:pPr>
      <w:r>
        <w:t xml:space="preserve">реализовывать </w:t>
      </w:r>
      <w:r w:rsidR="00653A76" w:rsidRPr="00375003">
        <w:t xml:space="preserve"> системы мероприятий по социальной адаптации детей с </w:t>
      </w:r>
      <w:r w:rsidR="003865F8" w:rsidRPr="005B482A">
        <w:t>ОВЗ</w:t>
      </w:r>
      <w:r w:rsidR="00653A76" w:rsidRPr="00BD7394">
        <w:t>;</w:t>
      </w:r>
    </w:p>
    <w:p w:rsidR="00653A76" w:rsidRPr="00BD7394" w:rsidRDefault="001103C6" w:rsidP="00DE3730">
      <w:pPr>
        <w:pStyle w:val="21"/>
        <w:spacing w:line="240" w:lineRule="auto"/>
      </w:pPr>
      <w:r>
        <w:t>оказывать</w:t>
      </w:r>
      <w:r w:rsidR="00653A76" w:rsidRPr="00BD7394">
        <w:t xml:space="preserve"> родителям (законным представителям) детей</w:t>
      </w:r>
      <w:r>
        <w:t xml:space="preserve"> </w:t>
      </w:r>
      <w:r w:rsidR="00653A76" w:rsidRPr="00BD7394">
        <w:t xml:space="preserve">с </w:t>
      </w:r>
      <w:r w:rsidR="003865F8" w:rsidRPr="00BD7394">
        <w:t>ОВЗ</w:t>
      </w:r>
      <w:r>
        <w:t xml:space="preserve"> консультативную  и методическую помощь</w:t>
      </w:r>
      <w:r w:rsidR="00653A76" w:rsidRPr="00BD7394">
        <w:t xml:space="preserve"> по медицинским, социальным, правовым и другим вопросам.</w:t>
      </w:r>
    </w:p>
    <w:p w:rsidR="00653A76" w:rsidRPr="00BD7394" w:rsidRDefault="00653A76" w:rsidP="00DE3730">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Принципыформирования программы</w:t>
      </w:r>
    </w:p>
    <w:p w:rsidR="00653A76" w:rsidRPr="00BD7394" w:rsidRDefault="00653A76" w:rsidP="00DE3730">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lastRenderedPageBreak/>
        <w:t>Соблюдение интересов ребёнка</w:t>
      </w:r>
      <w:r w:rsidRPr="00BD7394">
        <w:rPr>
          <w:rFonts w:ascii="Times New Roman" w:hAnsi="Times New Roman"/>
          <w:color w:val="auto"/>
          <w:spacing w:val="2"/>
          <w:sz w:val="28"/>
          <w:szCs w:val="28"/>
        </w:rPr>
        <w:t>. Принцип определяет</w:t>
      </w:r>
      <w:r w:rsidR="002954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Pr="00BD7394">
        <w:rPr>
          <w:rFonts w:ascii="Times New Roman" w:hAnsi="Times New Roman"/>
          <w:color w:val="auto"/>
          <w:sz w:val="28"/>
          <w:szCs w:val="28"/>
        </w:rPr>
        <w:t>ребёнка с максимальной пользой и в интересах ребёнка.</w:t>
      </w:r>
    </w:p>
    <w:p w:rsidR="00653A76" w:rsidRPr="00BD7394" w:rsidRDefault="00653A76" w:rsidP="00DE3730">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DE3730">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BD7394" w:rsidRDefault="00653A76" w:rsidP="00DE3730">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DE3730">
      <w:pPr>
        <w:pStyle w:val="a3"/>
        <w:spacing w:line="24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DE3730">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CB2FE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653A76" w:rsidRPr="009B0659" w:rsidRDefault="00653A76" w:rsidP="00CB2FED">
      <w:pPr>
        <w:pStyle w:val="21"/>
        <w:spacing w:line="240" w:lineRule="auto"/>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CB2FED">
      <w:pPr>
        <w:pStyle w:val="21"/>
        <w:spacing w:line="240" w:lineRule="auto"/>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CB2FED">
      <w:pPr>
        <w:pStyle w:val="21"/>
        <w:spacing w:line="240" w:lineRule="auto"/>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CB2FED">
      <w:pPr>
        <w:pStyle w:val="21"/>
        <w:spacing w:line="240" w:lineRule="auto"/>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lastRenderedPageBreak/>
        <w:t>имеющими недостатки в развитии), их родителями (законными представителями), педагогическими работниками.</w:t>
      </w:r>
    </w:p>
    <w:p w:rsidR="00653A76" w:rsidRPr="00BD7394" w:rsidRDefault="00653A76" w:rsidP="00CB2FED">
      <w:pPr>
        <w:pStyle w:val="a3"/>
        <w:spacing w:line="24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CB2FE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CB2FED">
      <w:pPr>
        <w:pStyle w:val="21"/>
        <w:spacing w:line="240" w:lineRule="auto"/>
      </w:pPr>
      <w:r w:rsidRPr="00CB6752">
        <w:t>своевременное выявление детей, нуждающихся в специализированной помощи;</w:t>
      </w:r>
    </w:p>
    <w:p w:rsidR="00653A76" w:rsidRPr="009B0659" w:rsidRDefault="00653A76" w:rsidP="00CB2FED">
      <w:pPr>
        <w:pStyle w:val="21"/>
        <w:spacing w:line="240" w:lineRule="auto"/>
      </w:pPr>
      <w:r w:rsidRPr="0041436B">
        <w:t>раннюю (с первых дней пребывания ребёнка в образовательно</w:t>
      </w:r>
      <w:r w:rsidR="00F0499D" w:rsidRPr="0041436B">
        <w:t>й</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CB2FED">
      <w:pPr>
        <w:pStyle w:val="21"/>
        <w:spacing w:line="240" w:lineRule="auto"/>
        <w:rPr>
          <w:spacing w:val="-2"/>
        </w:rPr>
      </w:pPr>
      <w:r w:rsidRPr="002C5232">
        <w:rPr>
          <w:spacing w:val="-2"/>
        </w:rPr>
        <w:t>комплексный сбор сведений о ребёнке на основании диагностической информации от специалистов разного профиля;</w:t>
      </w:r>
    </w:p>
    <w:p w:rsidR="00653A76" w:rsidRPr="00C6263C" w:rsidRDefault="00653A76" w:rsidP="00CB2FED">
      <w:pPr>
        <w:pStyle w:val="21"/>
        <w:spacing w:line="240" w:lineRule="auto"/>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CB2FED">
      <w:pPr>
        <w:pStyle w:val="21"/>
        <w:spacing w:line="240" w:lineRule="auto"/>
      </w:pPr>
      <w:r w:rsidRPr="00012122">
        <w:t>изучение развития эмоционально­волевой сферы и личностных особенностей обучающихся;</w:t>
      </w:r>
    </w:p>
    <w:p w:rsidR="00653A76" w:rsidRPr="00B50C7E" w:rsidRDefault="00653A76" w:rsidP="00CB2FED">
      <w:pPr>
        <w:pStyle w:val="21"/>
        <w:spacing w:line="240" w:lineRule="auto"/>
      </w:pPr>
      <w:r w:rsidRPr="00821939">
        <w:rPr>
          <w:spacing w:val="-2"/>
        </w:rPr>
        <w:t>изучение социальной ситуации развития и условий се</w:t>
      </w:r>
      <w:r w:rsidRPr="00B50C7E">
        <w:t>мейного воспитания ребёнка;</w:t>
      </w:r>
    </w:p>
    <w:p w:rsidR="00653A76" w:rsidRPr="003B2B4B" w:rsidRDefault="00653A76" w:rsidP="00CB2FED">
      <w:pPr>
        <w:pStyle w:val="21"/>
        <w:spacing w:line="240" w:lineRule="auto"/>
      </w:pPr>
      <w:r w:rsidRPr="00B50C7E">
        <w:t xml:space="preserve">изучение адаптивных возможностей и уровня социализации ребёнка с </w:t>
      </w:r>
      <w:r w:rsidR="005C53A6" w:rsidRPr="003B2B4B">
        <w:t>ОВЗ</w:t>
      </w:r>
      <w:r w:rsidRPr="003B2B4B">
        <w:t>;</w:t>
      </w:r>
    </w:p>
    <w:p w:rsidR="00653A76" w:rsidRPr="00B630CB" w:rsidRDefault="00653A76" w:rsidP="00CB2FED">
      <w:pPr>
        <w:pStyle w:val="21"/>
        <w:spacing w:line="240" w:lineRule="auto"/>
      </w:pPr>
      <w:r w:rsidRPr="00375003">
        <w:rPr>
          <w:spacing w:val="2"/>
        </w:rPr>
        <w:t xml:space="preserve">системный разносторонний контроль специалистов за </w:t>
      </w:r>
      <w:r w:rsidRPr="00B630CB">
        <w:t>уровнем и динамикой развития ребёнка;</w:t>
      </w:r>
    </w:p>
    <w:p w:rsidR="00653A76" w:rsidRPr="005B482A" w:rsidRDefault="00653A76" w:rsidP="00CB2FED">
      <w:pPr>
        <w:pStyle w:val="21"/>
        <w:spacing w:line="240" w:lineRule="auto"/>
      </w:pPr>
      <w:r w:rsidRPr="005B482A">
        <w:t>анализ успешности коррекционно­развивающей работы.</w:t>
      </w:r>
    </w:p>
    <w:p w:rsidR="00653A76" w:rsidRPr="00BD7394" w:rsidRDefault="00653A76" w:rsidP="00CB2FE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CB2FED">
      <w:pPr>
        <w:pStyle w:val="21"/>
        <w:spacing w:line="240" w:lineRule="auto"/>
      </w:pPr>
      <w:r w:rsidRPr="00CB6752">
        <w:t xml:space="preserve">выбор оптимальных для развития ребёнка с </w:t>
      </w:r>
      <w:r w:rsidR="005C53A6" w:rsidRPr="00FF3660">
        <w:t>ОВЗ</w:t>
      </w:r>
      <w:r w:rsidRPr="00797ECB">
        <w:rPr>
          <w:spacing w:val="2"/>
        </w:rPr>
        <w:t xml:space="preserve"> коррекционных программ/</w:t>
      </w:r>
      <w:r w:rsidRPr="004902B1">
        <w:t>методик, методов и приёмов обучения в соответствии с его особыми образовательными потребностями;</w:t>
      </w:r>
    </w:p>
    <w:p w:rsidR="00653A76" w:rsidRPr="002C5232" w:rsidRDefault="00653A76" w:rsidP="00CB2FED">
      <w:pPr>
        <w:pStyle w:val="21"/>
        <w:spacing w:line="240" w:lineRule="auto"/>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CB2FED">
      <w:pPr>
        <w:pStyle w:val="21"/>
        <w:spacing w:line="240" w:lineRule="auto"/>
      </w:pPr>
      <w:r w:rsidRPr="00E417D8">
        <w:rPr>
          <w:spacing w:val="2"/>
        </w:rPr>
        <w:t>системное воздействие н</w:t>
      </w:r>
      <w:r w:rsidRPr="00A87A29">
        <w:rPr>
          <w:spacing w:val="2"/>
        </w:rPr>
        <w:t xml:space="preserve">а учебно­познавательную деятельность ребёнка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CB2FED">
      <w:pPr>
        <w:pStyle w:val="21"/>
        <w:spacing w:line="240" w:lineRule="auto"/>
      </w:pPr>
      <w:r w:rsidRPr="00012122">
        <w:t>коррекцию и развитие высших психических функций;</w:t>
      </w:r>
    </w:p>
    <w:p w:rsidR="00653A76" w:rsidRPr="003B2B4B" w:rsidRDefault="00653A76" w:rsidP="00CB2FED">
      <w:pPr>
        <w:pStyle w:val="21"/>
        <w:spacing w:line="240" w:lineRule="auto"/>
      </w:pPr>
      <w:r w:rsidRPr="00821939">
        <w:t>развитие эмоционально­волевой и личностной сферы ребёнка и психокоррекцию его поведен</w:t>
      </w:r>
      <w:r w:rsidRPr="003B2B4B">
        <w:t>ия;</w:t>
      </w:r>
    </w:p>
    <w:p w:rsidR="00653A76" w:rsidRPr="00B630CB" w:rsidRDefault="00653A76" w:rsidP="00CB2FED">
      <w:pPr>
        <w:pStyle w:val="21"/>
        <w:spacing w:line="240" w:lineRule="auto"/>
      </w:pPr>
      <w:r w:rsidRPr="00375003">
        <w:rPr>
          <w:spacing w:val="2"/>
        </w:rPr>
        <w:t xml:space="preserve">социальную защиту ребёнка в случае неблагоприятных </w:t>
      </w:r>
      <w:r w:rsidRPr="00B630CB">
        <w:t>условий жизни при психотравмирующих обстоятельствах.</w:t>
      </w:r>
    </w:p>
    <w:p w:rsidR="00653A76" w:rsidRPr="00BD7394" w:rsidRDefault="00653A76" w:rsidP="00CB2FE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CB2FED">
      <w:pPr>
        <w:pStyle w:val="21"/>
        <w:spacing w:line="240" w:lineRule="auto"/>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CB2FED">
      <w:pPr>
        <w:pStyle w:val="21"/>
        <w:spacing w:line="240" w:lineRule="auto"/>
      </w:pPr>
      <w:r w:rsidRPr="002C5232">
        <w:rPr>
          <w:spacing w:val="2"/>
        </w:rPr>
        <w:t>консультирование специалистами педагогов по выбору индивидуально ориентированных методов и приёмов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CB2FED">
      <w:pPr>
        <w:pStyle w:val="21"/>
        <w:spacing w:line="240" w:lineRule="auto"/>
      </w:pPr>
      <w:r w:rsidRPr="00821939">
        <w:lastRenderedPageBreak/>
        <w:t xml:space="preserve">консультативную помощь семье в вопросах выбора стратегии воспитания и приёмов коррекционного обучения ребёнка с </w:t>
      </w:r>
      <w:r w:rsidR="005C53A6" w:rsidRPr="00B50C7E">
        <w:t>ОВЗ</w:t>
      </w:r>
      <w:r w:rsidRPr="00B50C7E">
        <w:t>.</w:t>
      </w:r>
    </w:p>
    <w:p w:rsidR="00653A76" w:rsidRPr="00BD7394" w:rsidRDefault="00653A76" w:rsidP="00CB2FE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CB2FED">
      <w:pPr>
        <w:pStyle w:val="21"/>
        <w:spacing w:line="240" w:lineRule="auto"/>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CB2FED">
      <w:pPr>
        <w:pStyle w:val="21"/>
        <w:spacing w:line="240" w:lineRule="auto"/>
      </w:pPr>
      <w:r w:rsidRPr="00E417D8">
        <w:rPr>
          <w:spacing w:val="2"/>
        </w:rPr>
        <w:t>проведение тематических выступлен</w:t>
      </w:r>
      <w:r w:rsidRPr="00A87A29">
        <w:rPr>
          <w:spacing w:val="2"/>
        </w:rPr>
        <w:t>ий для педагогов</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CB2FE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CB2FED">
      <w:pPr>
        <w:pStyle w:val="a3"/>
        <w:spacing w:line="24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CB2FE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CB2FED">
      <w:pPr>
        <w:pStyle w:val="a3"/>
        <w:spacing w:line="24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CB2FED">
      <w:pPr>
        <w:pStyle w:val="a3"/>
        <w:spacing w:line="24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BD7394">
        <w:rPr>
          <w:rFonts w:ascii="Times New Roman" w:hAnsi="Times New Roman"/>
          <w:color w:val="auto"/>
          <w:spacing w:val="2"/>
          <w:sz w:val="28"/>
          <w:szCs w:val="28"/>
        </w:rPr>
        <w:t>ребёнка.</w:t>
      </w:r>
    </w:p>
    <w:p w:rsidR="00653A76" w:rsidRPr="00BD7394" w:rsidRDefault="00653A76" w:rsidP="00CB2FED">
      <w:pPr>
        <w:pStyle w:val="a3"/>
        <w:spacing w:line="24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приёмов работы.</w:t>
      </w:r>
    </w:p>
    <w:p w:rsidR="00653A76" w:rsidRPr="00BD7394" w:rsidRDefault="00653A76" w:rsidP="00CB2FED">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CB2FE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w:t>
      </w:r>
      <w:r w:rsidRPr="00BD7394">
        <w:rPr>
          <w:rFonts w:ascii="Times New Roman" w:hAnsi="Times New Roman"/>
          <w:color w:val="auto"/>
          <w:sz w:val="28"/>
          <w:szCs w:val="28"/>
        </w:rPr>
        <w:lastRenderedPageBreak/>
        <w:t>ресурсами (организациями различных ведомств, общественными организациями и другими институтами общества).</w:t>
      </w:r>
    </w:p>
    <w:p w:rsidR="00653A76" w:rsidRPr="00BD7394" w:rsidRDefault="00653A76" w:rsidP="00CB2FE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CB2FED">
      <w:pPr>
        <w:pStyle w:val="21"/>
        <w:spacing w:line="240" w:lineRule="auto"/>
      </w:pPr>
      <w:r w:rsidRPr="00CB6752">
        <w:t xml:space="preserve">комплексность в определении </w:t>
      </w:r>
      <w:r w:rsidRPr="0041436B">
        <w:t>и решении проблем ребёнка, предоставлении ему квалифицированной помощи специалистов разного проф</w:t>
      </w:r>
      <w:r w:rsidRPr="00FF3660">
        <w:t>иля;</w:t>
      </w:r>
    </w:p>
    <w:p w:rsidR="00653A76" w:rsidRPr="00797ECB" w:rsidRDefault="00653A76" w:rsidP="00CB2FED">
      <w:pPr>
        <w:pStyle w:val="21"/>
        <w:spacing w:line="240" w:lineRule="auto"/>
      </w:pPr>
      <w:r w:rsidRPr="00797ECB">
        <w:t>многоаспектный анализ личностного и познавательного развития ребёнка;</w:t>
      </w:r>
    </w:p>
    <w:p w:rsidR="00653A76" w:rsidRPr="00E417D8" w:rsidRDefault="00653A76" w:rsidP="00CB2FED">
      <w:pPr>
        <w:pStyle w:val="21"/>
        <w:spacing w:line="240" w:lineRule="auto"/>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ребёнка.</w:t>
      </w:r>
    </w:p>
    <w:p w:rsidR="00653A76" w:rsidRPr="00BD7394" w:rsidRDefault="00653A76" w:rsidP="00CB2FE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CB2FE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Социальноепартнёрство</w:t>
      </w:r>
      <w:r w:rsidRPr="00BD7394">
        <w:rPr>
          <w:rFonts w:ascii="Times New Roman" w:hAnsi="Times New Roman"/>
          <w:color w:val="auto"/>
          <w:sz w:val="28"/>
          <w:szCs w:val="28"/>
        </w:rPr>
        <w:t xml:space="preserve"> предусматривает:</w:t>
      </w:r>
    </w:p>
    <w:p w:rsidR="00653A76" w:rsidRPr="002C5232" w:rsidRDefault="00653A76" w:rsidP="00CB2FED">
      <w:pPr>
        <w:pStyle w:val="21"/>
        <w:spacing w:line="240" w:lineRule="auto"/>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2C5232">
        <w:t>с ограниченными возможностями здоровья;</w:t>
      </w:r>
    </w:p>
    <w:p w:rsidR="00653A76" w:rsidRPr="00012122" w:rsidRDefault="00653A76" w:rsidP="00CB2FED">
      <w:pPr>
        <w:pStyle w:val="21"/>
        <w:spacing w:line="240" w:lineRule="auto"/>
      </w:pPr>
      <w:r w:rsidRPr="00E417D8">
        <w:rPr>
          <w:spacing w:val="2"/>
        </w:rPr>
        <w:t>сотрудничество со средствами массовой информации,а также с негосударственными структу</w:t>
      </w:r>
      <w:r w:rsidRPr="00A87A29">
        <w:rPr>
          <w:spacing w:val="2"/>
        </w:rPr>
        <w:t>рами, прежде всего</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CB2FED">
      <w:pPr>
        <w:pStyle w:val="21"/>
        <w:spacing w:line="240" w:lineRule="auto"/>
      </w:pPr>
      <w:r w:rsidRPr="00821939">
        <w:t>сотрудничество с родительской общественностью.</w:t>
      </w:r>
    </w:p>
    <w:p w:rsidR="00653A76" w:rsidRPr="00BD7394" w:rsidRDefault="00653A76" w:rsidP="00CB2FED">
      <w:pPr>
        <w:pStyle w:val="a3"/>
        <w:spacing w:line="24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CB2FED">
      <w:pPr>
        <w:pStyle w:val="a3"/>
        <w:spacing w:line="24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CB2FED">
      <w:pPr>
        <w:pStyle w:val="a3"/>
        <w:spacing w:line="24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CB2FED">
      <w:pPr>
        <w:pStyle w:val="21"/>
        <w:spacing w:line="240" w:lineRule="auto"/>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CB2FED">
      <w:pPr>
        <w:pStyle w:val="21"/>
        <w:spacing w:line="240" w:lineRule="auto"/>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Pr="00A87A29">
        <w:rPr>
          <w:spacing w:val="-2"/>
        </w:rPr>
        <w:t>учёт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CB2FED">
      <w:pPr>
        <w:pStyle w:val="21"/>
        <w:spacing w:line="240" w:lineRule="auto"/>
      </w:pPr>
      <w:r w:rsidRPr="00375003">
        <w:lastRenderedPageBreak/>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CB2FED">
      <w:pPr>
        <w:pStyle w:val="21"/>
        <w:spacing w:line="240" w:lineRule="auto"/>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3B2B4B" w:rsidRDefault="00653A76" w:rsidP="00CB2FED">
      <w:pPr>
        <w:pStyle w:val="21"/>
        <w:spacing w:line="240" w:lineRule="auto"/>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3B2B4B">
        <w:t>мероприятий;</w:t>
      </w:r>
    </w:p>
    <w:p w:rsidR="00653A76" w:rsidRPr="005B482A" w:rsidRDefault="00653A76" w:rsidP="00CB2FED">
      <w:pPr>
        <w:pStyle w:val="21"/>
        <w:spacing w:line="240" w:lineRule="auto"/>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6"/>
      </w:r>
      <w:r w:rsidRPr="005B482A">
        <w:t>.</w:t>
      </w:r>
    </w:p>
    <w:p w:rsidR="00653A76" w:rsidRPr="00295494" w:rsidRDefault="00653A76" w:rsidP="00CB2FED">
      <w:pPr>
        <w:pStyle w:val="a3"/>
        <w:spacing w:line="240" w:lineRule="auto"/>
        <w:ind w:firstLine="454"/>
        <w:rPr>
          <w:rFonts w:ascii="Times New Roman" w:hAnsi="Times New Roman"/>
          <w:b/>
          <w:color w:val="auto"/>
          <w:sz w:val="28"/>
          <w:szCs w:val="28"/>
        </w:rPr>
      </w:pPr>
      <w:r w:rsidRPr="00295494">
        <w:rPr>
          <w:rFonts w:ascii="Times New Roman" w:hAnsi="Times New Roman"/>
          <w:b/>
          <w:iCs/>
          <w:color w:val="auto"/>
          <w:sz w:val="28"/>
          <w:szCs w:val="28"/>
        </w:rPr>
        <w:t>Программно­методическое обеспечение</w:t>
      </w:r>
    </w:p>
    <w:p w:rsidR="00653A76" w:rsidRPr="00BD7394" w:rsidRDefault="00653A76" w:rsidP="00CB2FE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CB2FED">
      <w:pPr>
        <w:pStyle w:val="a3"/>
        <w:spacing w:line="24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295494" w:rsidRDefault="00653A76" w:rsidP="00CB2FED">
      <w:pPr>
        <w:pStyle w:val="a3"/>
        <w:spacing w:line="240" w:lineRule="auto"/>
        <w:ind w:firstLine="454"/>
        <w:rPr>
          <w:rFonts w:ascii="Times New Roman" w:hAnsi="Times New Roman"/>
          <w:b/>
          <w:color w:val="auto"/>
          <w:sz w:val="28"/>
          <w:szCs w:val="28"/>
        </w:rPr>
      </w:pPr>
      <w:r w:rsidRPr="00295494">
        <w:rPr>
          <w:rFonts w:ascii="Times New Roman" w:hAnsi="Times New Roman"/>
          <w:b/>
          <w:iCs/>
          <w:color w:val="auto"/>
          <w:sz w:val="28"/>
          <w:szCs w:val="28"/>
        </w:rPr>
        <w:t>Кадровое обеспечение</w:t>
      </w:r>
    </w:p>
    <w:p w:rsidR="00653A76" w:rsidRPr="00BD7394" w:rsidRDefault="00653A76" w:rsidP="00CB2FE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00295494">
        <w:rPr>
          <w:rFonts w:ascii="Times New Roman" w:hAnsi="Times New Roman"/>
          <w:color w:val="auto"/>
          <w:sz w:val="28"/>
          <w:szCs w:val="28"/>
        </w:rPr>
        <w:t xml:space="preserve"> </w:t>
      </w:r>
      <w:r w:rsidRPr="00BD7394">
        <w:rPr>
          <w:rFonts w:ascii="Times New Roman" w:hAnsi="Times New Roman"/>
          <w:color w:val="auto"/>
          <w:sz w:val="28"/>
          <w:szCs w:val="28"/>
        </w:rPr>
        <w:t>работа осуществля</w:t>
      </w:r>
      <w:r w:rsidR="00295494">
        <w:rPr>
          <w:rFonts w:ascii="Times New Roman" w:hAnsi="Times New Roman"/>
          <w:color w:val="auto"/>
          <w:sz w:val="28"/>
          <w:szCs w:val="28"/>
        </w:rPr>
        <w:t>ет</w:t>
      </w:r>
      <w:r w:rsidRPr="00BD7394">
        <w:rPr>
          <w:rFonts w:ascii="Times New Roman" w:hAnsi="Times New Roman"/>
          <w:color w:val="auto"/>
          <w:sz w:val="28"/>
          <w:szCs w:val="28"/>
        </w:rPr>
        <w:t>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CB2FED">
      <w:pPr>
        <w:pStyle w:val="a3"/>
        <w:spacing w:line="24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295494">
        <w:rPr>
          <w:rFonts w:ascii="Times New Roman" w:hAnsi="Times New Roman"/>
          <w:color w:val="auto"/>
          <w:spacing w:val="2"/>
          <w:sz w:val="28"/>
          <w:szCs w:val="28"/>
        </w:rPr>
        <w:t xml:space="preserve">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 xml:space="preserve">подготовку, переподготовку и </w:t>
      </w:r>
      <w:r w:rsidRPr="00BD7394">
        <w:rPr>
          <w:rFonts w:ascii="Times New Roman" w:hAnsi="Times New Roman"/>
          <w:color w:val="auto"/>
          <w:sz w:val="28"/>
          <w:szCs w:val="28"/>
        </w:rPr>
        <w:lastRenderedPageBreak/>
        <w:t>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аботников</w:t>
      </w:r>
      <w:r w:rsidR="00295494">
        <w:rPr>
          <w:rFonts w:ascii="Times New Roman" w:hAnsi="Times New Roman"/>
          <w:color w:val="auto"/>
          <w:spacing w:val="2"/>
          <w:sz w:val="28"/>
          <w:szCs w:val="28"/>
        </w:rPr>
        <w:t>МБОУ ООШ№36</w:t>
      </w:r>
      <w:r w:rsidRPr="00BD7394">
        <w:rPr>
          <w:rFonts w:ascii="Times New Roman" w:hAnsi="Times New Roman"/>
          <w:color w:val="auto"/>
          <w:spacing w:val="2"/>
          <w:sz w:val="28"/>
          <w:szCs w:val="28"/>
        </w:rPr>
        <w:t xml:space="preserve">, занимающихсярешением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w:t>
      </w:r>
      <w:r w:rsidR="00295494">
        <w:rPr>
          <w:rFonts w:ascii="Times New Roman" w:hAnsi="Times New Roman"/>
          <w:color w:val="auto"/>
          <w:spacing w:val="2"/>
          <w:sz w:val="28"/>
          <w:szCs w:val="28"/>
        </w:rPr>
        <w:t xml:space="preserve"> ООШ№36 имеют</w:t>
      </w:r>
      <w:r w:rsidRPr="00BD7394">
        <w:rPr>
          <w:rFonts w:ascii="Times New Roman" w:hAnsi="Times New Roman"/>
          <w:color w:val="auto"/>
          <w:spacing w:val="2"/>
          <w:sz w:val="28"/>
          <w:szCs w:val="28"/>
        </w:rPr>
        <w:t xml:space="preserve"> чёткое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00295494">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653A76" w:rsidRPr="00295494" w:rsidRDefault="00653A76" w:rsidP="00CB2FED">
      <w:pPr>
        <w:pStyle w:val="a3"/>
        <w:spacing w:line="240" w:lineRule="auto"/>
        <w:ind w:firstLine="454"/>
        <w:rPr>
          <w:rFonts w:ascii="Times New Roman" w:hAnsi="Times New Roman"/>
          <w:b/>
          <w:color w:val="auto"/>
          <w:sz w:val="28"/>
          <w:szCs w:val="28"/>
        </w:rPr>
      </w:pPr>
      <w:r w:rsidRPr="00295494">
        <w:rPr>
          <w:rFonts w:ascii="Times New Roman" w:hAnsi="Times New Roman"/>
          <w:b/>
          <w:iCs/>
          <w:color w:val="auto"/>
          <w:sz w:val="28"/>
          <w:szCs w:val="28"/>
        </w:rPr>
        <w:t>Материально­техническое обеспечение</w:t>
      </w:r>
    </w:p>
    <w:p w:rsidR="00653A76" w:rsidRPr="00BD7394" w:rsidRDefault="00653A76" w:rsidP="00CB2FED">
      <w:pPr>
        <w:pStyle w:val="a3"/>
        <w:spacing w:line="24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295494">
        <w:rPr>
          <w:rFonts w:ascii="Times New Roman" w:hAnsi="Times New Roman"/>
          <w:color w:val="auto"/>
          <w:sz w:val="28"/>
          <w:szCs w:val="28"/>
        </w:rPr>
        <w:t xml:space="preserve">МБОУ ООШ№36 </w:t>
      </w:r>
      <w:r w:rsidRPr="00BD7394">
        <w:rPr>
          <w:rFonts w:ascii="Times New Roman" w:hAnsi="Times New Roman"/>
          <w:color w:val="auto"/>
          <w:sz w:val="28"/>
          <w:szCs w:val="28"/>
        </w:rPr>
        <w:t>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295494">
        <w:rPr>
          <w:rFonts w:ascii="Times New Roman" w:hAnsi="Times New Roman"/>
          <w:color w:val="auto"/>
          <w:sz w:val="28"/>
          <w:szCs w:val="28"/>
        </w:rPr>
        <w:t xml:space="preserve">МБОУ ООШ№36 </w:t>
      </w:r>
      <w:r w:rsidRPr="00BD7394">
        <w:rPr>
          <w:rFonts w:ascii="Times New Roman" w:hAnsi="Times New Roman"/>
          <w:color w:val="auto"/>
          <w:sz w:val="28"/>
          <w:szCs w:val="28"/>
        </w:rPr>
        <w:t xml:space="preserve">и организацию их пребывания и обучения в </w:t>
      </w:r>
      <w:r w:rsidR="00295494">
        <w:rPr>
          <w:rFonts w:ascii="Times New Roman" w:hAnsi="Times New Roman"/>
          <w:color w:val="auto"/>
          <w:sz w:val="28"/>
          <w:szCs w:val="28"/>
        </w:rPr>
        <w:t>школе</w:t>
      </w:r>
      <w:r w:rsidR="00D93053" w:rsidRPr="00BD7394">
        <w:rPr>
          <w:rFonts w:ascii="Times New Roman" w:hAnsi="Times New Roman"/>
          <w:color w:val="auto"/>
          <w:sz w:val="28"/>
          <w:szCs w:val="28"/>
        </w:rPr>
        <w:t xml:space="preserve">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295494" w:rsidRDefault="00653A76" w:rsidP="00CB2FED">
      <w:pPr>
        <w:pStyle w:val="a3"/>
        <w:spacing w:line="240" w:lineRule="auto"/>
        <w:ind w:firstLine="454"/>
        <w:rPr>
          <w:rFonts w:ascii="Times New Roman" w:hAnsi="Times New Roman"/>
          <w:b/>
          <w:color w:val="auto"/>
          <w:sz w:val="28"/>
          <w:szCs w:val="28"/>
        </w:rPr>
      </w:pPr>
      <w:r w:rsidRPr="00295494">
        <w:rPr>
          <w:rFonts w:ascii="Times New Roman" w:hAnsi="Times New Roman"/>
          <w:b/>
          <w:iCs/>
          <w:color w:val="auto"/>
          <w:sz w:val="28"/>
          <w:szCs w:val="28"/>
        </w:rPr>
        <w:t>Информационное обеспечение</w:t>
      </w:r>
    </w:p>
    <w:p w:rsidR="00653A76" w:rsidRPr="00BD7394" w:rsidRDefault="00653A76" w:rsidP="00CB2FE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Необходимым условием реализации программы является </w:t>
      </w:r>
      <w:r w:rsidR="00295494">
        <w:rPr>
          <w:rFonts w:ascii="Times New Roman" w:hAnsi="Times New Roman"/>
          <w:color w:val="auto"/>
          <w:spacing w:val="2"/>
          <w:sz w:val="28"/>
          <w:szCs w:val="28"/>
        </w:rPr>
        <w:t>информационно- образовательная среда</w:t>
      </w:r>
      <w:r w:rsidRPr="00BD7394">
        <w:rPr>
          <w:rFonts w:ascii="Times New Roman" w:hAnsi="Times New Roman"/>
          <w:color w:val="auto"/>
          <w:spacing w:val="2"/>
          <w:sz w:val="28"/>
          <w:szCs w:val="28"/>
        </w:rPr>
        <w:t xml:space="preserve">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CB2FED">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B7ECB" w:rsidRDefault="00EB7ECB" w:rsidP="00EB7ECB">
      <w:pPr>
        <w:pStyle w:val="1"/>
        <w:spacing w:line="240" w:lineRule="auto"/>
      </w:pPr>
    </w:p>
    <w:p w:rsidR="00EB7ECB" w:rsidRDefault="00EB7ECB" w:rsidP="00EB7ECB">
      <w:pPr>
        <w:pStyle w:val="1"/>
        <w:spacing w:line="240" w:lineRule="auto"/>
      </w:pPr>
    </w:p>
    <w:p w:rsidR="00EB7ECB" w:rsidRDefault="00EB7ECB" w:rsidP="00EB7ECB">
      <w:pPr>
        <w:pStyle w:val="1"/>
        <w:spacing w:line="240" w:lineRule="auto"/>
      </w:pPr>
    </w:p>
    <w:p w:rsidR="00E2395D" w:rsidRPr="009C0C0E" w:rsidRDefault="00EB7ECB" w:rsidP="00EB7ECB">
      <w:pPr>
        <w:pStyle w:val="1"/>
        <w:spacing w:line="240" w:lineRule="auto"/>
        <w:jc w:val="center"/>
      </w:pPr>
      <w:r>
        <w:t xml:space="preserve">3. </w:t>
      </w:r>
      <w:r w:rsidR="00E2395D" w:rsidRPr="009C0C0E">
        <w:t>Организационный раздел</w:t>
      </w:r>
    </w:p>
    <w:p w:rsidR="009C0C0E" w:rsidRPr="009C0C0E" w:rsidRDefault="009C0C0E" w:rsidP="009C0C0E">
      <w:pPr>
        <w:tabs>
          <w:tab w:val="left" w:pos="4500"/>
          <w:tab w:val="left" w:pos="9180"/>
          <w:tab w:val="left" w:pos="9360"/>
        </w:tabs>
        <w:spacing w:line="322" w:lineRule="exact"/>
        <w:jc w:val="center"/>
        <w:rPr>
          <w:b/>
          <w:sz w:val="28"/>
          <w:szCs w:val="28"/>
        </w:rPr>
      </w:pPr>
      <w:r w:rsidRPr="009C0C0E">
        <w:rPr>
          <w:b/>
          <w:sz w:val="28"/>
          <w:szCs w:val="28"/>
        </w:rPr>
        <w:t xml:space="preserve">Учебный план </w:t>
      </w:r>
    </w:p>
    <w:p w:rsidR="009C0C0E" w:rsidRPr="009C0C0E" w:rsidRDefault="009C0C0E" w:rsidP="009C0C0E">
      <w:pPr>
        <w:tabs>
          <w:tab w:val="left" w:pos="4500"/>
          <w:tab w:val="left" w:pos="9180"/>
          <w:tab w:val="left" w:pos="9360"/>
        </w:tabs>
        <w:spacing w:line="322" w:lineRule="exact"/>
        <w:jc w:val="center"/>
        <w:rPr>
          <w:b/>
          <w:sz w:val="28"/>
          <w:szCs w:val="28"/>
        </w:rPr>
      </w:pPr>
      <w:r w:rsidRPr="009C0C0E">
        <w:rPr>
          <w:b/>
          <w:sz w:val="28"/>
          <w:szCs w:val="28"/>
        </w:rPr>
        <w:t>муниципального  бюджетного  общеобразовательного  учреждения  основной  общеобразовательной  школы №36 муниципального   образования  Каневской  район  Краснодарского  края,</w:t>
      </w:r>
    </w:p>
    <w:p w:rsidR="009C0C0E" w:rsidRPr="009C0C0E" w:rsidRDefault="009C0C0E" w:rsidP="009C0C0E">
      <w:pPr>
        <w:tabs>
          <w:tab w:val="left" w:pos="4500"/>
          <w:tab w:val="left" w:pos="9180"/>
          <w:tab w:val="left" w:pos="9360"/>
        </w:tabs>
        <w:spacing w:line="322" w:lineRule="exact"/>
        <w:jc w:val="center"/>
        <w:rPr>
          <w:b/>
          <w:sz w:val="28"/>
          <w:szCs w:val="28"/>
        </w:rPr>
      </w:pPr>
      <w:r w:rsidRPr="009C0C0E">
        <w:rPr>
          <w:b/>
          <w:sz w:val="28"/>
          <w:szCs w:val="28"/>
        </w:rPr>
        <w:t xml:space="preserve"> реализующей федеральный государственный образовательный стандарт начального общего образования в 1-4 классах</w:t>
      </w:r>
    </w:p>
    <w:p w:rsidR="009C0C0E" w:rsidRPr="009C0C0E" w:rsidRDefault="009C0C0E" w:rsidP="009C0C0E">
      <w:pPr>
        <w:tabs>
          <w:tab w:val="left" w:pos="4500"/>
          <w:tab w:val="left" w:pos="9180"/>
          <w:tab w:val="left" w:pos="9360"/>
        </w:tabs>
        <w:spacing w:line="322" w:lineRule="exact"/>
        <w:jc w:val="center"/>
        <w:rPr>
          <w:sz w:val="28"/>
          <w:szCs w:val="28"/>
        </w:rPr>
      </w:pPr>
      <w:r w:rsidRPr="009C0C0E">
        <w:rPr>
          <w:b/>
          <w:sz w:val="28"/>
          <w:szCs w:val="28"/>
        </w:rPr>
        <w:t>на  2015-2016  учебный год</w:t>
      </w:r>
    </w:p>
    <w:p w:rsidR="009C0C0E" w:rsidRPr="009C0C0E" w:rsidRDefault="009C0C0E" w:rsidP="009C0C0E">
      <w:pPr>
        <w:tabs>
          <w:tab w:val="left" w:pos="2895"/>
        </w:tabs>
        <w:spacing w:line="322" w:lineRule="exact"/>
        <w:rPr>
          <w:sz w:val="28"/>
          <w:szCs w:val="28"/>
        </w:rPr>
      </w:pPr>
      <w:r w:rsidRPr="009C0C0E">
        <w:rPr>
          <w:sz w:val="28"/>
          <w:szCs w:val="28"/>
        </w:rPr>
        <w:t xml:space="preserve">        </w:t>
      </w:r>
      <w:r w:rsidRPr="009C0C0E">
        <w:rPr>
          <w:sz w:val="28"/>
          <w:szCs w:val="28"/>
        </w:rPr>
        <w:tab/>
      </w:r>
    </w:p>
    <w:p w:rsidR="009C0C0E" w:rsidRPr="009C0C0E" w:rsidRDefault="009C0C0E" w:rsidP="009C0C0E">
      <w:pPr>
        <w:tabs>
          <w:tab w:val="left" w:pos="4500"/>
          <w:tab w:val="left" w:pos="9180"/>
          <w:tab w:val="left" w:pos="9360"/>
        </w:tabs>
        <w:spacing w:line="322" w:lineRule="exact"/>
        <w:jc w:val="center"/>
        <w:rPr>
          <w:b/>
          <w:sz w:val="28"/>
          <w:szCs w:val="28"/>
        </w:rPr>
      </w:pPr>
      <w:r w:rsidRPr="009C0C0E">
        <w:rPr>
          <w:b/>
          <w:sz w:val="28"/>
          <w:szCs w:val="28"/>
        </w:rPr>
        <w:t>Пояснительная записка</w:t>
      </w:r>
    </w:p>
    <w:p w:rsidR="009C0C0E" w:rsidRPr="009C0C0E" w:rsidRDefault="009C0C0E" w:rsidP="009C0C0E">
      <w:pPr>
        <w:tabs>
          <w:tab w:val="left" w:pos="4500"/>
          <w:tab w:val="left" w:pos="9180"/>
          <w:tab w:val="left" w:pos="9360"/>
        </w:tabs>
        <w:spacing w:line="322" w:lineRule="exact"/>
        <w:jc w:val="center"/>
        <w:rPr>
          <w:b/>
          <w:sz w:val="28"/>
          <w:szCs w:val="28"/>
        </w:rPr>
      </w:pPr>
    </w:p>
    <w:p w:rsidR="009C0C0E" w:rsidRPr="009C0C0E" w:rsidRDefault="009C0C0E" w:rsidP="009C0C0E">
      <w:pPr>
        <w:tabs>
          <w:tab w:val="left" w:pos="4500"/>
          <w:tab w:val="left" w:pos="9180"/>
          <w:tab w:val="left" w:pos="9360"/>
        </w:tabs>
        <w:spacing w:line="322" w:lineRule="exact"/>
        <w:jc w:val="center"/>
        <w:rPr>
          <w:b/>
          <w:sz w:val="28"/>
          <w:szCs w:val="28"/>
        </w:rPr>
      </w:pPr>
      <w:r w:rsidRPr="009C0C0E">
        <w:rPr>
          <w:b/>
          <w:sz w:val="28"/>
          <w:szCs w:val="28"/>
        </w:rPr>
        <w:lastRenderedPageBreak/>
        <w:t>1. Общие положения</w:t>
      </w:r>
    </w:p>
    <w:p w:rsidR="009C0C0E" w:rsidRPr="009C0C0E" w:rsidRDefault="009C0C0E" w:rsidP="009C0C0E">
      <w:pPr>
        <w:tabs>
          <w:tab w:val="left" w:pos="4500"/>
          <w:tab w:val="left" w:pos="9180"/>
          <w:tab w:val="left" w:pos="9360"/>
        </w:tabs>
        <w:spacing w:line="322" w:lineRule="exact"/>
        <w:jc w:val="center"/>
        <w:rPr>
          <w:b/>
          <w:sz w:val="28"/>
          <w:szCs w:val="28"/>
        </w:rPr>
      </w:pPr>
    </w:p>
    <w:p w:rsidR="009C0C0E" w:rsidRPr="009C0C0E" w:rsidRDefault="009C0C0E" w:rsidP="009C0C0E">
      <w:pPr>
        <w:tabs>
          <w:tab w:val="left" w:pos="4500"/>
          <w:tab w:val="left" w:pos="9180"/>
          <w:tab w:val="left" w:pos="9360"/>
        </w:tabs>
        <w:spacing w:line="322" w:lineRule="exact"/>
        <w:jc w:val="center"/>
        <w:rPr>
          <w:b/>
          <w:i/>
          <w:sz w:val="28"/>
          <w:szCs w:val="28"/>
        </w:rPr>
      </w:pPr>
      <w:r w:rsidRPr="009C0C0E">
        <w:rPr>
          <w:b/>
          <w:i/>
          <w:sz w:val="28"/>
          <w:szCs w:val="28"/>
        </w:rPr>
        <w:t>1.1.  Цели и задачи  образовательной организации:</w:t>
      </w:r>
    </w:p>
    <w:p w:rsidR="009C0C0E" w:rsidRPr="009C0C0E" w:rsidRDefault="009C0C0E" w:rsidP="009C0C0E">
      <w:pPr>
        <w:tabs>
          <w:tab w:val="left" w:pos="4500"/>
          <w:tab w:val="left" w:pos="9180"/>
          <w:tab w:val="left" w:pos="9360"/>
        </w:tabs>
        <w:spacing w:line="322" w:lineRule="exact"/>
        <w:jc w:val="center"/>
        <w:rPr>
          <w:b/>
          <w:i/>
          <w:sz w:val="28"/>
          <w:szCs w:val="28"/>
        </w:rPr>
      </w:pPr>
    </w:p>
    <w:p w:rsidR="009C0C0E" w:rsidRPr="009C0C0E" w:rsidRDefault="009C0C0E" w:rsidP="009C0C0E">
      <w:pPr>
        <w:pStyle w:val="affe"/>
        <w:widowControl w:val="0"/>
        <w:tabs>
          <w:tab w:val="left" w:pos="993"/>
        </w:tabs>
        <w:spacing w:after="0"/>
        <w:jc w:val="both"/>
        <w:rPr>
          <w:rFonts w:ascii="Times New Roman" w:hAnsi="Times New Roman"/>
          <w:sz w:val="28"/>
          <w:szCs w:val="28"/>
        </w:rPr>
      </w:pPr>
      <w:r w:rsidRPr="009C0C0E">
        <w:rPr>
          <w:rFonts w:ascii="Times New Roman" w:hAnsi="Times New Roman"/>
          <w:bCs/>
          <w:sz w:val="28"/>
          <w:szCs w:val="28"/>
        </w:rPr>
        <w:t xml:space="preserve">           </w:t>
      </w:r>
      <w:r w:rsidRPr="009C0C0E">
        <w:rPr>
          <w:rFonts w:ascii="Times New Roman" w:hAnsi="Times New Roman"/>
          <w:b/>
          <w:bCs/>
          <w:sz w:val="28"/>
          <w:szCs w:val="28"/>
        </w:rPr>
        <w:t>Целью</w:t>
      </w:r>
      <w:r w:rsidRPr="009C0C0E">
        <w:rPr>
          <w:rFonts w:ascii="Times New Roman" w:hAnsi="Times New Roman"/>
          <w:b/>
          <w:sz w:val="28"/>
          <w:szCs w:val="28"/>
        </w:rPr>
        <w:t xml:space="preserve"> образовательной организации  </w:t>
      </w:r>
      <w:r w:rsidRPr="009C0C0E">
        <w:rPr>
          <w:rFonts w:ascii="Times New Roman" w:hAnsi="Times New Roman"/>
          <w:sz w:val="28"/>
          <w:szCs w:val="28"/>
        </w:rPr>
        <w:t xml:space="preserve">является  </w:t>
      </w:r>
      <w:r w:rsidRPr="009C0C0E">
        <w:rPr>
          <w:rStyle w:val="Zag11"/>
          <w:rFonts w:ascii="Times New Roman" w:eastAsia="@Arial Unicode MS" w:hAnsi="Times New Roman"/>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r w:rsidRPr="009C0C0E">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9C0C0E" w:rsidRPr="009C0C0E" w:rsidRDefault="009C0C0E" w:rsidP="009C0C0E">
      <w:pPr>
        <w:pStyle w:val="affe"/>
        <w:widowControl w:val="0"/>
        <w:tabs>
          <w:tab w:val="left" w:pos="993"/>
        </w:tabs>
        <w:spacing w:after="0"/>
        <w:jc w:val="both"/>
        <w:rPr>
          <w:rFonts w:ascii="Times New Roman" w:eastAsia="@Arial Unicode MS" w:hAnsi="Times New Roman"/>
          <w:sz w:val="28"/>
          <w:szCs w:val="28"/>
        </w:rPr>
      </w:pPr>
    </w:p>
    <w:p w:rsidR="009C0C0E" w:rsidRPr="009C0C0E" w:rsidRDefault="009C0C0E" w:rsidP="009C0C0E">
      <w:pPr>
        <w:ind w:right="282"/>
        <w:rPr>
          <w:rFonts w:eastAsia="Calibri"/>
          <w:b/>
          <w:sz w:val="28"/>
          <w:szCs w:val="28"/>
          <w:u w:val="single"/>
          <w:lang w:eastAsia="en-US"/>
        </w:rPr>
      </w:pPr>
      <w:r w:rsidRPr="009C0C0E">
        <w:rPr>
          <w:sz w:val="28"/>
          <w:szCs w:val="28"/>
        </w:rPr>
        <w:t xml:space="preserve">          Для достижения цели необходимо решение следующих </w:t>
      </w:r>
      <w:r w:rsidRPr="009C0C0E">
        <w:rPr>
          <w:b/>
          <w:sz w:val="28"/>
          <w:szCs w:val="28"/>
          <w:u w:val="single"/>
        </w:rPr>
        <w:t>задач:</w:t>
      </w:r>
    </w:p>
    <w:p w:rsidR="009C0C0E" w:rsidRPr="009C0C0E" w:rsidRDefault="009C0C0E" w:rsidP="00310683">
      <w:pPr>
        <w:numPr>
          <w:ilvl w:val="0"/>
          <w:numId w:val="61"/>
        </w:numPr>
        <w:jc w:val="both"/>
        <w:rPr>
          <w:b/>
          <w:bCs/>
          <w:iCs/>
          <w:sz w:val="28"/>
          <w:szCs w:val="28"/>
        </w:rPr>
      </w:pPr>
      <w:r w:rsidRPr="009C0C0E">
        <w:rPr>
          <w:bCs/>
          <w:iCs/>
          <w:sz w:val="28"/>
          <w:szCs w:val="28"/>
        </w:rPr>
        <w:t>обеспечить реализацию основной общеобразовательной программы начального общего образования, направленной на  достижение базового уровня освоения программ по всем предметам  в начальной  школе в соответствии с ФГОС НОО;</w:t>
      </w:r>
    </w:p>
    <w:p w:rsidR="009C0C0E" w:rsidRPr="009C0C0E" w:rsidRDefault="009C0C0E" w:rsidP="00310683">
      <w:pPr>
        <w:pStyle w:val="Default"/>
        <w:numPr>
          <w:ilvl w:val="0"/>
          <w:numId w:val="61"/>
        </w:numPr>
        <w:spacing w:after="52"/>
        <w:jc w:val="both"/>
        <w:rPr>
          <w:sz w:val="28"/>
          <w:szCs w:val="28"/>
        </w:rPr>
      </w:pPr>
      <w:r w:rsidRPr="009C0C0E">
        <w:rPr>
          <w:sz w:val="28"/>
          <w:szCs w:val="28"/>
        </w:rPr>
        <w:t xml:space="preserve">обеспечить преемственность образовательных программ на разных уровнях общего образования, обеспечивающих возможность успешно продолжить обучение на последующих уровнях образования; </w:t>
      </w:r>
    </w:p>
    <w:p w:rsidR="009C0C0E" w:rsidRPr="009C0C0E" w:rsidRDefault="009C0C0E" w:rsidP="00310683">
      <w:pPr>
        <w:numPr>
          <w:ilvl w:val="0"/>
          <w:numId w:val="61"/>
        </w:numPr>
        <w:jc w:val="both"/>
        <w:rPr>
          <w:rStyle w:val="Zag11"/>
          <w:b/>
          <w:bCs/>
          <w:iCs/>
          <w:sz w:val="28"/>
          <w:szCs w:val="28"/>
        </w:rPr>
      </w:pPr>
      <w:r w:rsidRPr="009C0C0E">
        <w:rPr>
          <w:rStyle w:val="Zag11"/>
          <w:rFonts w:eastAsia="@Arial Unicode MS"/>
          <w:sz w:val="28"/>
          <w:szCs w:val="28"/>
        </w:rPr>
        <w:t>обеспечить эффективное сочетание урочных и внеурочных форм организации образовательного процесса, взаимодействие всех его участников, единства учебной и внеурочной деятельности;</w:t>
      </w:r>
      <w:r w:rsidRPr="009C0C0E">
        <w:rPr>
          <w:sz w:val="28"/>
          <w:szCs w:val="28"/>
        </w:rPr>
        <w:t xml:space="preserve"> реализацию условий сохранения здоровья обучающихся. </w:t>
      </w:r>
    </w:p>
    <w:p w:rsidR="009C0C0E" w:rsidRPr="009C0C0E" w:rsidRDefault="009C0C0E" w:rsidP="00310683">
      <w:pPr>
        <w:numPr>
          <w:ilvl w:val="0"/>
          <w:numId w:val="61"/>
        </w:numPr>
        <w:ind w:right="282"/>
        <w:jc w:val="both"/>
        <w:rPr>
          <w:rStyle w:val="Zag11"/>
          <w:rFonts w:eastAsia="@Arial Unicode MS"/>
          <w:sz w:val="28"/>
          <w:szCs w:val="28"/>
        </w:rPr>
      </w:pPr>
      <w:r w:rsidRPr="009C0C0E">
        <w:rPr>
          <w:sz w:val="28"/>
          <w:szCs w:val="28"/>
        </w:rPr>
        <w:t>обеспечить индивидуализированное психолого-педагогическое сопровождение каждого обучающегося,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ее самореализации;</w:t>
      </w:r>
    </w:p>
    <w:p w:rsidR="009C0C0E" w:rsidRPr="009C0C0E" w:rsidRDefault="009C0C0E" w:rsidP="00310683">
      <w:pPr>
        <w:numPr>
          <w:ilvl w:val="0"/>
          <w:numId w:val="61"/>
        </w:numPr>
        <w:jc w:val="both"/>
        <w:rPr>
          <w:rFonts w:eastAsia="Calibri"/>
          <w:sz w:val="28"/>
          <w:szCs w:val="28"/>
        </w:rPr>
      </w:pPr>
      <w:r w:rsidRPr="009C0C0E">
        <w:rPr>
          <w:sz w:val="28"/>
          <w:szCs w:val="28"/>
        </w:rPr>
        <w:t>ориентация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9C0C0E" w:rsidRPr="009C0C0E" w:rsidRDefault="009C0C0E" w:rsidP="00310683">
      <w:pPr>
        <w:numPr>
          <w:ilvl w:val="0"/>
          <w:numId w:val="61"/>
        </w:numPr>
        <w:jc w:val="both"/>
        <w:rPr>
          <w:sz w:val="28"/>
          <w:szCs w:val="28"/>
        </w:rPr>
      </w:pPr>
      <w:r w:rsidRPr="009C0C0E">
        <w:rPr>
          <w:sz w:val="28"/>
          <w:szCs w:val="28"/>
        </w:rPr>
        <w:t>создать условия для поддержки и развития интеллектуальных и творческих способностей обучающихся, развития их духовно-нравственных качеств</w:t>
      </w:r>
    </w:p>
    <w:p w:rsidR="009C0C0E" w:rsidRPr="009C0C0E" w:rsidRDefault="009C0C0E" w:rsidP="009C0C0E">
      <w:pPr>
        <w:tabs>
          <w:tab w:val="left" w:pos="4500"/>
          <w:tab w:val="left" w:pos="9180"/>
          <w:tab w:val="left" w:pos="9360"/>
        </w:tabs>
        <w:spacing w:line="322" w:lineRule="exact"/>
        <w:jc w:val="center"/>
        <w:rPr>
          <w:b/>
          <w:i/>
          <w:sz w:val="28"/>
          <w:szCs w:val="28"/>
        </w:rPr>
      </w:pPr>
    </w:p>
    <w:p w:rsidR="009C0C0E" w:rsidRPr="009C0C0E" w:rsidRDefault="009C0C0E" w:rsidP="009C0C0E">
      <w:pPr>
        <w:tabs>
          <w:tab w:val="left" w:pos="4500"/>
          <w:tab w:val="left" w:pos="9180"/>
          <w:tab w:val="left" w:pos="9360"/>
        </w:tabs>
        <w:spacing w:line="322" w:lineRule="exact"/>
        <w:jc w:val="center"/>
        <w:rPr>
          <w:b/>
          <w:i/>
          <w:sz w:val="28"/>
          <w:szCs w:val="28"/>
        </w:rPr>
      </w:pPr>
    </w:p>
    <w:p w:rsidR="009C0C0E" w:rsidRPr="009C0C0E" w:rsidRDefault="009C0C0E" w:rsidP="009C0C0E">
      <w:pPr>
        <w:tabs>
          <w:tab w:val="left" w:pos="4500"/>
          <w:tab w:val="left" w:pos="9180"/>
          <w:tab w:val="left" w:pos="9360"/>
        </w:tabs>
        <w:spacing w:line="322" w:lineRule="exact"/>
        <w:jc w:val="center"/>
        <w:rPr>
          <w:b/>
          <w:i/>
          <w:sz w:val="28"/>
          <w:szCs w:val="28"/>
        </w:rPr>
      </w:pPr>
      <w:r w:rsidRPr="009C0C0E">
        <w:rPr>
          <w:b/>
          <w:i/>
          <w:sz w:val="28"/>
          <w:szCs w:val="28"/>
        </w:rPr>
        <w:t>1.2  Ожидаемые результаты:</w:t>
      </w:r>
    </w:p>
    <w:p w:rsidR="009C0C0E" w:rsidRPr="009C0C0E" w:rsidRDefault="009C0C0E" w:rsidP="009C0C0E">
      <w:pPr>
        <w:tabs>
          <w:tab w:val="left" w:pos="4500"/>
          <w:tab w:val="left" w:pos="9180"/>
          <w:tab w:val="left" w:pos="9360"/>
        </w:tabs>
        <w:spacing w:line="322" w:lineRule="exact"/>
        <w:jc w:val="center"/>
        <w:rPr>
          <w:b/>
          <w:i/>
          <w:sz w:val="28"/>
          <w:szCs w:val="28"/>
        </w:rPr>
      </w:pPr>
    </w:p>
    <w:p w:rsidR="009C0C0E" w:rsidRPr="009C0C0E" w:rsidRDefault="009C0C0E" w:rsidP="009C0C0E">
      <w:pPr>
        <w:jc w:val="both"/>
        <w:rPr>
          <w:sz w:val="28"/>
          <w:szCs w:val="28"/>
        </w:rPr>
      </w:pPr>
      <w:r w:rsidRPr="009C0C0E">
        <w:rPr>
          <w:b/>
          <w:i/>
          <w:sz w:val="28"/>
          <w:szCs w:val="28"/>
        </w:rPr>
        <w:t xml:space="preserve">   </w:t>
      </w:r>
      <w:r w:rsidRPr="009C0C0E">
        <w:rPr>
          <w:sz w:val="28"/>
          <w:szCs w:val="28"/>
        </w:rPr>
        <w:t>Начальное общее образование (1-4 классы) - 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ФГОС</w:t>
      </w:r>
    </w:p>
    <w:p w:rsidR="009C0C0E" w:rsidRPr="009C0C0E" w:rsidRDefault="009C0C0E" w:rsidP="009C0C0E">
      <w:pPr>
        <w:tabs>
          <w:tab w:val="left" w:pos="4500"/>
          <w:tab w:val="left" w:pos="9180"/>
          <w:tab w:val="left" w:pos="9360"/>
        </w:tabs>
        <w:spacing w:line="322" w:lineRule="exact"/>
        <w:jc w:val="center"/>
        <w:rPr>
          <w:b/>
          <w:i/>
          <w:sz w:val="28"/>
          <w:szCs w:val="28"/>
        </w:rPr>
      </w:pPr>
    </w:p>
    <w:p w:rsidR="009C0C0E" w:rsidRPr="009C0C0E" w:rsidRDefault="009C0C0E" w:rsidP="009C0C0E">
      <w:pPr>
        <w:jc w:val="center"/>
        <w:rPr>
          <w:b/>
          <w:bCs/>
          <w:i/>
          <w:sz w:val="28"/>
          <w:szCs w:val="28"/>
        </w:rPr>
      </w:pPr>
      <w:r w:rsidRPr="009C0C0E">
        <w:rPr>
          <w:b/>
          <w:bCs/>
          <w:i/>
          <w:sz w:val="28"/>
          <w:szCs w:val="28"/>
        </w:rPr>
        <w:lastRenderedPageBreak/>
        <w:t>1.3  Особенности и специфика образовательной организации</w:t>
      </w:r>
    </w:p>
    <w:p w:rsidR="009C0C0E" w:rsidRPr="009C0C0E" w:rsidRDefault="009C0C0E" w:rsidP="009C0C0E">
      <w:pPr>
        <w:jc w:val="center"/>
        <w:rPr>
          <w:b/>
          <w:bCs/>
          <w:i/>
          <w:sz w:val="28"/>
          <w:szCs w:val="28"/>
        </w:rPr>
      </w:pPr>
    </w:p>
    <w:p w:rsidR="009C0C0E" w:rsidRPr="009C0C0E" w:rsidRDefault="009C0C0E" w:rsidP="009C0C0E">
      <w:pPr>
        <w:ind w:right="-1"/>
        <w:jc w:val="both"/>
        <w:rPr>
          <w:rFonts w:eastAsia="Calibri"/>
          <w:sz w:val="28"/>
          <w:szCs w:val="28"/>
          <w:lang w:eastAsia="en-US"/>
        </w:rPr>
      </w:pPr>
      <w:r w:rsidRPr="009C0C0E">
        <w:rPr>
          <w:sz w:val="28"/>
          <w:szCs w:val="28"/>
        </w:rPr>
        <w:t xml:space="preserve">     МБОУ ООШ №36 – некоммерческая общеобразовательная организация.  Особенностью МБОУ ОООШ №36 является сотрудничество с Каневским  социально-реабилитационном  центром,  обучение и воспитание несовершеннолетних,</w:t>
      </w:r>
      <w:r w:rsidRPr="009C0C0E">
        <w:rPr>
          <w:color w:val="3F3F3F"/>
          <w:sz w:val="28"/>
          <w:szCs w:val="28"/>
        </w:rPr>
        <w:t xml:space="preserve"> </w:t>
      </w:r>
      <w:r w:rsidRPr="009C0C0E">
        <w:rPr>
          <w:sz w:val="28"/>
          <w:szCs w:val="28"/>
        </w:rPr>
        <w:t>оказавшихся в трудной жизненной ситуации и нуждающихся в экстренной социальной помощи, проходящих социальную реабилитацию в  ГКУ СОКК «Каневской социально-реабилитационный  центр для несовершеннолетних»;</w:t>
      </w:r>
      <w:r w:rsidRPr="009C0C0E">
        <w:rPr>
          <w:rFonts w:eastAsia="Calibri"/>
          <w:sz w:val="28"/>
          <w:szCs w:val="28"/>
          <w:lang w:eastAsia="en-US"/>
        </w:rPr>
        <w:t xml:space="preserve"> </w:t>
      </w:r>
      <w:r w:rsidRPr="009C0C0E">
        <w:rPr>
          <w:sz w:val="28"/>
          <w:szCs w:val="28"/>
        </w:rPr>
        <w:t>гражданско-патриотическое  воспитание подрастающего поколения в духе уважения к истории и традициям народа.</w:t>
      </w:r>
    </w:p>
    <w:p w:rsidR="009C0C0E" w:rsidRPr="009C0C0E" w:rsidRDefault="009C0C0E" w:rsidP="009C0C0E">
      <w:pPr>
        <w:jc w:val="center"/>
        <w:rPr>
          <w:sz w:val="28"/>
          <w:szCs w:val="28"/>
        </w:rPr>
      </w:pPr>
    </w:p>
    <w:p w:rsidR="009C0C0E" w:rsidRPr="009C0C0E" w:rsidRDefault="009C0C0E" w:rsidP="009C0C0E">
      <w:pPr>
        <w:jc w:val="center"/>
        <w:rPr>
          <w:b/>
          <w:bCs/>
          <w:i/>
          <w:sz w:val="28"/>
          <w:szCs w:val="28"/>
        </w:rPr>
      </w:pPr>
      <w:r w:rsidRPr="009C0C0E">
        <w:rPr>
          <w:b/>
          <w:bCs/>
          <w:i/>
          <w:sz w:val="28"/>
          <w:szCs w:val="28"/>
        </w:rPr>
        <w:t>1.4   Реализуемые основные общеобразовательные программы</w:t>
      </w:r>
    </w:p>
    <w:p w:rsidR="009C0C0E" w:rsidRPr="009C0C0E" w:rsidRDefault="009C0C0E" w:rsidP="009C0C0E">
      <w:pPr>
        <w:jc w:val="center"/>
        <w:rPr>
          <w:b/>
          <w:bCs/>
          <w:i/>
          <w:sz w:val="28"/>
          <w:szCs w:val="28"/>
        </w:rPr>
      </w:pPr>
    </w:p>
    <w:p w:rsidR="009C0C0E" w:rsidRPr="009C0C0E" w:rsidRDefault="009C0C0E" w:rsidP="009C0C0E">
      <w:pPr>
        <w:pStyle w:val="affe"/>
        <w:spacing w:after="0" w:line="240" w:lineRule="atLeast"/>
        <w:jc w:val="both"/>
        <w:rPr>
          <w:rFonts w:ascii="Times New Roman" w:hAnsi="Times New Roman"/>
          <w:sz w:val="28"/>
          <w:szCs w:val="28"/>
        </w:rPr>
      </w:pPr>
      <w:r w:rsidRPr="009C0C0E">
        <w:rPr>
          <w:rFonts w:ascii="Times New Roman" w:hAnsi="Times New Roman"/>
          <w:sz w:val="28"/>
          <w:szCs w:val="28"/>
        </w:rPr>
        <w:t xml:space="preserve">  МБОУ  ООШ №36  реализует следующие общеобразовательные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0"/>
        <w:gridCol w:w="3190"/>
        <w:gridCol w:w="3190"/>
      </w:tblGrid>
      <w:tr w:rsidR="009C0C0E" w:rsidRPr="009C0C0E" w:rsidTr="009C0C0E">
        <w:tc>
          <w:tcPr>
            <w:tcW w:w="3190" w:type="dxa"/>
            <w:tcBorders>
              <w:top w:val="single" w:sz="4" w:space="0" w:color="auto"/>
              <w:left w:val="single" w:sz="4" w:space="0" w:color="auto"/>
              <w:bottom w:val="single" w:sz="4" w:space="0" w:color="auto"/>
              <w:right w:val="single" w:sz="4" w:space="0" w:color="auto"/>
            </w:tcBorders>
            <w:hideMark/>
          </w:tcPr>
          <w:p w:rsidR="009C0C0E" w:rsidRPr="009C0C0E" w:rsidRDefault="009C0C0E" w:rsidP="009C0C0E">
            <w:pPr>
              <w:pStyle w:val="affe"/>
              <w:spacing w:after="0" w:line="240" w:lineRule="atLeast"/>
              <w:jc w:val="both"/>
              <w:rPr>
                <w:rFonts w:ascii="Times New Roman" w:hAnsi="Times New Roman"/>
                <w:sz w:val="28"/>
                <w:szCs w:val="28"/>
              </w:rPr>
            </w:pPr>
            <w:r w:rsidRPr="009C0C0E">
              <w:rPr>
                <w:rFonts w:ascii="Times New Roman" w:hAnsi="Times New Roman"/>
                <w:sz w:val="28"/>
                <w:szCs w:val="28"/>
              </w:rPr>
              <w:t>название программ</w:t>
            </w:r>
          </w:p>
        </w:tc>
        <w:tc>
          <w:tcPr>
            <w:tcW w:w="3190" w:type="dxa"/>
            <w:tcBorders>
              <w:top w:val="single" w:sz="4" w:space="0" w:color="auto"/>
              <w:left w:val="single" w:sz="4" w:space="0" w:color="auto"/>
              <w:bottom w:val="single" w:sz="4" w:space="0" w:color="auto"/>
              <w:right w:val="single" w:sz="4" w:space="0" w:color="auto"/>
            </w:tcBorders>
            <w:hideMark/>
          </w:tcPr>
          <w:p w:rsidR="009C0C0E" w:rsidRPr="009C0C0E" w:rsidRDefault="009C0C0E" w:rsidP="009C0C0E">
            <w:pPr>
              <w:pStyle w:val="affe"/>
              <w:spacing w:line="240" w:lineRule="atLeast"/>
              <w:jc w:val="both"/>
              <w:rPr>
                <w:rFonts w:ascii="Times New Roman" w:hAnsi="Times New Roman"/>
                <w:sz w:val="28"/>
                <w:szCs w:val="28"/>
              </w:rPr>
            </w:pPr>
            <w:r w:rsidRPr="009C0C0E">
              <w:rPr>
                <w:rFonts w:ascii="Times New Roman" w:hAnsi="Times New Roman"/>
                <w:sz w:val="28"/>
                <w:szCs w:val="28"/>
              </w:rPr>
              <w:t>уровень</w:t>
            </w:r>
          </w:p>
        </w:tc>
        <w:tc>
          <w:tcPr>
            <w:tcW w:w="3190" w:type="dxa"/>
            <w:tcBorders>
              <w:top w:val="single" w:sz="4" w:space="0" w:color="auto"/>
              <w:left w:val="single" w:sz="4" w:space="0" w:color="auto"/>
              <w:bottom w:val="single" w:sz="4" w:space="0" w:color="auto"/>
              <w:right w:val="single" w:sz="4" w:space="0" w:color="auto"/>
            </w:tcBorders>
            <w:hideMark/>
          </w:tcPr>
          <w:p w:rsidR="009C0C0E" w:rsidRPr="009C0C0E" w:rsidRDefault="009C0C0E" w:rsidP="009C0C0E">
            <w:pPr>
              <w:pStyle w:val="affe"/>
              <w:spacing w:line="240" w:lineRule="atLeast"/>
              <w:jc w:val="both"/>
              <w:rPr>
                <w:rFonts w:ascii="Times New Roman" w:hAnsi="Times New Roman"/>
                <w:sz w:val="28"/>
                <w:szCs w:val="28"/>
              </w:rPr>
            </w:pPr>
            <w:r w:rsidRPr="009C0C0E">
              <w:rPr>
                <w:rFonts w:ascii="Times New Roman" w:hAnsi="Times New Roman"/>
                <w:sz w:val="28"/>
                <w:szCs w:val="28"/>
              </w:rPr>
              <w:t>срок реализации</w:t>
            </w:r>
          </w:p>
        </w:tc>
      </w:tr>
      <w:tr w:rsidR="009C0C0E" w:rsidRPr="009C0C0E" w:rsidTr="009C0C0E">
        <w:tc>
          <w:tcPr>
            <w:tcW w:w="3190" w:type="dxa"/>
            <w:tcBorders>
              <w:top w:val="single" w:sz="4" w:space="0" w:color="auto"/>
              <w:left w:val="single" w:sz="4" w:space="0" w:color="auto"/>
              <w:bottom w:val="single" w:sz="4" w:space="0" w:color="auto"/>
              <w:right w:val="single" w:sz="4" w:space="0" w:color="auto"/>
            </w:tcBorders>
            <w:hideMark/>
          </w:tcPr>
          <w:p w:rsidR="009C0C0E" w:rsidRPr="009C0C0E" w:rsidRDefault="009C0C0E" w:rsidP="009C0C0E">
            <w:pPr>
              <w:pStyle w:val="affe"/>
              <w:spacing w:line="240" w:lineRule="atLeast"/>
              <w:jc w:val="center"/>
              <w:rPr>
                <w:rFonts w:ascii="Times New Roman" w:hAnsi="Times New Roman"/>
                <w:sz w:val="28"/>
                <w:szCs w:val="28"/>
              </w:rPr>
            </w:pPr>
            <w:r w:rsidRPr="009C0C0E">
              <w:rPr>
                <w:rFonts w:ascii="Times New Roman" w:hAnsi="Times New Roman"/>
                <w:sz w:val="28"/>
                <w:szCs w:val="28"/>
              </w:rPr>
              <w:t>основная общеобразовательная программа  начального  общего образования</w:t>
            </w:r>
          </w:p>
        </w:tc>
        <w:tc>
          <w:tcPr>
            <w:tcW w:w="3190" w:type="dxa"/>
            <w:tcBorders>
              <w:top w:val="single" w:sz="4" w:space="0" w:color="auto"/>
              <w:left w:val="single" w:sz="4" w:space="0" w:color="auto"/>
              <w:bottom w:val="single" w:sz="4" w:space="0" w:color="auto"/>
              <w:right w:val="single" w:sz="4" w:space="0" w:color="auto"/>
            </w:tcBorders>
            <w:hideMark/>
          </w:tcPr>
          <w:p w:rsidR="009C0C0E" w:rsidRPr="009C0C0E" w:rsidRDefault="009C0C0E" w:rsidP="009C0C0E">
            <w:pPr>
              <w:pStyle w:val="affe"/>
              <w:spacing w:line="240" w:lineRule="atLeast"/>
              <w:jc w:val="center"/>
              <w:rPr>
                <w:rFonts w:ascii="Times New Roman" w:hAnsi="Times New Roman"/>
                <w:sz w:val="28"/>
                <w:szCs w:val="28"/>
              </w:rPr>
            </w:pPr>
            <w:r w:rsidRPr="009C0C0E">
              <w:rPr>
                <w:rFonts w:ascii="Times New Roman" w:hAnsi="Times New Roman"/>
                <w:sz w:val="28"/>
                <w:szCs w:val="28"/>
              </w:rPr>
              <w:t>начальное  общее образование</w:t>
            </w:r>
          </w:p>
          <w:p w:rsidR="009C0C0E" w:rsidRPr="009C0C0E" w:rsidRDefault="009C0C0E" w:rsidP="009C0C0E">
            <w:pPr>
              <w:pStyle w:val="affe"/>
              <w:spacing w:line="240" w:lineRule="atLeast"/>
              <w:jc w:val="center"/>
              <w:rPr>
                <w:rFonts w:ascii="Times New Roman" w:hAnsi="Times New Roman"/>
                <w:sz w:val="28"/>
                <w:szCs w:val="28"/>
              </w:rPr>
            </w:pPr>
            <w:r w:rsidRPr="009C0C0E">
              <w:rPr>
                <w:rFonts w:ascii="Times New Roman" w:hAnsi="Times New Roman"/>
                <w:sz w:val="28"/>
                <w:szCs w:val="28"/>
              </w:rPr>
              <w:t>1 - 4 кл.</w:t>
            </w:r>
          </w:p>
        </w:tc>
        <w:tc>
          <w:tcPr>
            <w:tcW w:w="3190" w:type="dxa"/>
            <w:tcBorders>
              <w:top w:val="single" w:sz="4" w:space="0" w:color="auto"/>
              <w:left w:val="single" w:sz="4" w:space="0" w:color="auto"/>
              <w:bottom w:val="single" w:sz="4" w:space="0" w:color="auto"/>
              <w:right w:val="single" w:sz="4" w:space="0" w:color="auto"/>
            </w:tcBorders>
            <w:hideMark/>
          </w:tcPr>
          <w:p w:rsidR="009C0C0E" w:rsidRPr="009C0C0E" w:rsidRDefault="009C0C0E" w:rsidP="009C0C0E">
            <w:pPr>
              <w:pStyle w:val="affe"/>
              <w:spacing w:line="240" w:lineRule="atLeast"/>
              <w:jc w:val="center"/>
              <w:rPr>
                <w:rFonts w:ascii="Times New Roman" w:hAnsi="Times New Roman"/>
                <w:sz w:val="28"/>
                <w:szCs w:val="28"/>
              </w:rPr>
            </w:pPr>
            <w:r w:rsidRPr="009C0C0E">
              <w:rPr>
                <w:rFonts w:ascii="Times New Roman" w:hAnsi="Times New Roman"/>
                <w:sz w:val="28"/>
                <w:szCs w:val="28"/>
              </w:rPr>
              <w:t>4  года</w:t>
            </w:r>
          </w:p>
        </w:tc>
      </w:tr>
      <w:tr w:rsidR="009C0C0E" w:rsidRPr="009C0C0E" w:rsidTr="009C0C0E">
        <w:tc>
          <w:tcPr>
            <w:tcW w:w="3190" w:type="dxa"/>
            <w:tcBorders>
              <w:top w:val="single" w:sz="4" w:space="0" w:color="auto"/>
              <w:left w:val="single" w:sz="4" w:space="0" w:color="auto"/>
              <w:bottom w:val="single" w:sz="4" w:space="0" w:color="auto"/>
              <w:right w:val="single" w:sz="4" w:space="0" w:color="auto"/>
            </w:tcBorders>
            <w:hideMark/>
          </w:tcPr>
          <w:p w:rsidR="009C0C0E" w:rsidRPr="009C0C0E" w:rsidRDefault="009C0C0E" w:rsidP="009C0C0E">
            <w:pPr>
              <w:pStyle w:val="affe"/>
              <w:spacing w:line="240" w:lineRule="atLeast"/>
              <w:jc w:val="center"/>
              <w:rPr>
                <w:rFonts w:ascii="Times New Roman" w:hAnsi="Times New Roman"/>
                <w:sz w:val="28"/>
                <w:szCs w:val="28"/>
              </w:rPr>
            </w:pPr>
            <w:r w:rsidRPr="009C0C0E">
              <w:rPr>
                <w:rFonts w:ascii="Times New Roman" w:hAnsi="Times New Roman"/>
                <w:sz w:val="28"/>
                <w:szCs w:val="28"/>
              </w:rPr>
              <w:t>основная общеобразовательная программа основного общего образования</w:t>
            </w:r>
          </w:p>
        </w:tc>
        <w:tc>
          <w:tcPr>
            <w:tcW w:w="3190" w:type="dxa"/>
            <w:tcBorders>
              <w:top w:val="single" w:sz="4" w:space="0" w:color="auto"/>
              <w:left w:val="single" w:sz="4" w:space="0" w:color="auto"/>
              <w:bottom w:val="single" w:sz="4" w:space="0" w:color="auto"/>
              <w:right w:val="single" w:sz="4" w:space="0" w:color="auto"/>
            </w:tcBorders>
            <w:hideMark/>
          </w:tcPr>
          <w:p w:rsidR="009C0C0E" w:rsidRPr="009C0C0E" w:rsidRDefault="009C0C0E" w:rsidP="009C0C0E">
            <w:pPr>
              <w:pStyle w:val="affe"/>
              <w:spacing w:line="240" w:lineRule="atLeast"/>
              <w:jc w:val="center"/>
              <w:rPr>
                <w:rFonts w:ascii="Times New Roman" w:hAnsi="Times New Roman"/>
                <w:sz w:val="28"/>
                <w:szCs w:val="28"/>
              </w:rPr>
            </w:pPr>
            <w:r w:rsidRPr="009C0C0E">
              <w:rPr>
                <w:rFonts w:ascii="Times New Roman" w:hAnsi="Times New Roman"/>
                <w:sz w:val="28"/>
                <w:szCs w:val="28"/>
              </w:rPr>
              <w:t>основное  общее образование</w:t>
            </w:r>
          </w:p>
          <w:p w:rsidR="009C0C0E" w:rsidRPr="009C0C0E" w:rsidRDefault="009C0C0E" w:rsidP="009C0C0E">
            <w:pPr>
              <w:pStyle w:val="affe"/>
              <w:spacing w:line="240" w:lineRule="atLeast"/>
              <w:jc w:val="center"/>
              <w:rPr>
                <w:rFonts w:ascii="Times New Roman" w:hAnsi="Times New Roman"/>
                <w:sz w:val="28"/>
                <w:szCs w:val="28"/>
              </w:rPr>
            </w:pPr>
            <w:r w:rsidRPr="009C0C0E">
              <w:rPr>
                <w:rFonts w:ascii="Times New Roman" w:hAnsi="Times New Roman"/>
                <w:sz w:val="28"/>
                <w:szCs w:val="28"/>
              </w:rPr>
              <w:t>5-6 кл.</w:t>
            </w:r>
          </w:p>
        </w:tc>
        <w:tc>
          <w:tcPr>
            <w:tcW w:w="3190" w:type="dxa"/>
            <w:tcBorders>
              <w:top w:val="single" w:sz="4" w:space="0" w:color="auto"/>
              <w:left w:val="single" w:sz="4" w:space="0" w:color="auto"/>
              <w:bottom w:val="single" w:sz="4" w:space="0" w:color="auto"/>
              <w:right w:val="single" w:sz="4" w:space="0" w:color="auto"/>
            </w:tcBorders>
            <w:hideMark/>
          </w:tcPr>
          <w:p w:rsidR="009C0C0E" w:rsidRPr="009C0C0E" w:rsidRDefault="009C0C0E" w:rsidP="009C0C0E">
            <w:pPr>
              <w:pStyle w:val="affe"/>
              <w:spacing w:line="240" w:lineRule="atLeast"/>
              <w:jc w:val="center"/>
              <w:rPr>
                <w:rFonts w:ascii="Times New Roman" w:hAnsi="Times New Roman"/>
                <w:sz w:val="28"/>
                <w:szCs w:val="28"/>
              </w:rPr>
            </w:pPr>
            <w:r w:rsidRPr="009C0C0E">
              <w:rPr>
                <w:rFonts w:ascii="Times New Roman" w:hAnsi="Times New Roman"/>
                <w:sz w:val="28"/>
                <w:szCs w:val="28"/>
              </w:rPr>
              <w:t>5 лет</w:t>
            </w:r>
          </w:p>
        </w:tc>
      </w:tr>
    </w:tbl>
    <w:p w:rsidR="009C0C0E" w:rsidRPr="009C0C0E" w:rsidRDefault="009C0C0E" w:rsidP="009C0C0E">
      <w:pPr>
        <w:pStyle w:val="34"/>
        <w:spacing w:after="0"/>
        <w:ind w:firstLine="709"/>
        <w:jc w:val="both"/>
        <w:rPr>
          <w:b/>
          <w:sz w:val="28"/>
          <w:szCs w:val="28"/>
        </w:rPr>
      </w:pPr>
    </w:p>
    <w:p w:rsidR="009C0C0E" w:rsidRPr="009C0C0E" w:rsidRDefault="009C0C0E" w:rsidP="009C0C0E">
      <w:pPr>
        <w:pStyle w:val="34"/>
        <w:spacing w:after="0"/>
        <w:ind w:firstLine="709"/>
        <w:jc w:val="both"/>
        <w:rPr>
          <w:b/>
          <w:sz w:val="28"/>
          <w:szCs w:val="28"/>
        </w:rPr>
      </w:pPr>
    </w:p>
    <w:p w:rsidR="009C0C0E" w:rsidRPr="009C0C0E" w:rsidRDefault="009C0C0E" w:rsidP="009C0C0E">
      <w:pPr>
        <w:jc w:val="center"/>
        <w:rPr>
          <w:b/>
          <w:bCs/>
          <w:i/>
          <w:sz w:val="28"/>
          <w:szCs w:val="28"/>
        </w:rPr>
      </w:pPr>
      <w:r w:rsidRPr="009C0C0E">
        <w:rPr>
          <w:b/>
          <w:bCs/>
          <w:i/>
          <w:sz w:val="28"/>
          <w:szCs w:val="28"/>
        </w:rPr>
        <w:t>1.5 Нормативная база для разработки учебного плана</w:t>
      </w:r>
    </w:p>
    <w:p w:rsidR="009C0C0E" w:rsidRPr="009C0C0E" w:rsidRDefault="009C0C0E" w:rsidP="009C0C0E">
      <w:pPr>
        <w:jc w:val="center"/>
        <w:rPr>
          <w:b/>
          <w:bCs/>
          <w:i/>
          <w:sz w:val="28"/>
          <w:szCs w:val="28"/>
        </w:rPr>
      </w:pPr>
    </w:p>
    <w:p w:rsidR="009C0C0E" w:rsidRPr="009C0C0E" w:rsidRDefault="009C0C0E" w:rsidP="009C0C0E">
      <w:pPr>
        <w:pStyle w:val="34"/>
        <w:spacing w:after="0"/>
        <w:ind w:firstLine="709"/>
        <w:jc w:val="both"/>
        <w:rPr>
          <w:sz w:val="28"/>
          <w:szCs w:val="28"/>
        </w:rPr>
      </w:pPr>
      <w:r w:rsidRPr="009C0C0E">
        <w:rPr>
          <w:color w:val="000000"/>
          <w:sz w:val="28"/>
          <w:szCs w:val="28"/>
        </w:rPr>
        <w:t xml:space="preserve">Учебный план МБОУ ООШ № 36  составлен  на основе  </w:t>
      </w:r>
      <w:r w:rsidRPr="009C0C0E">
        <w:rPr>
          <w:sz w:val="28"/>
          <w:szCs w:val="28"/>
        </w:rPr>
        <w:t xml:space="preserve">федеральных нормативных документов: </w:t>
      </w:r>
    </w:p>
    <w:p w:rsidR="009C0C0E" w:rsidRPr="009C0C0E" w:rsidRDefault="009C0C0E" w:rsidP="009C0C0E">
      <w:pPr>
        <w:pStyle w:val="34"/>
        <w:spacing w:after="0"/>
        <w:ind w:firstLine="709"/>
        <w:jc w:val="both"/>
        <w:rPr>
          <w:sz w:val="28"/>
          <w:szCs w:val="28"/>
        </w:rPr>
      </w:pPr>
    </w:p>
    <w:p w:rsidR="009C0C0E" w:rsidRPr="009C0C0E" w:rsidRDefault="009C0C0E" w:rsidP="00310683">
      <w:pPr>
        <w:pStyle w:val="34"/>
        <w:widowControl w:val="0"/>
        <w:numPr>
          <w:ilvl w:val="0"/>
          <w:numId w:val="64"/>
        </w:numPr>
        <w:autoSpaceDE w:val="0"/>
        <w:autoSpaceDN w:val="0"/>
        <w:adjustRightInd w:val="0"/>
        <w:spacing w:after="0"/>
        <w:jc w:val="both"/>
        <w:rPr>
          <w:sz w:val="28"/>
          <w:szCs w:val="28"/>
        </w:rPr>
      </w:pPr>
      <w:r w:rsidRPr="009C0C0E">
        <w:rPr>
          <w:sz w:val="28"/>
          <w:szCs w:val="28"/>
        </w:rPr>
        <w:t>Федерального Закона от 29.12.2012 г. №273-ФЗ  «Об образовании в          Российской  Федерации»;</w:t>
      </w:r>
    </w:p>
    <w:p w:rsidR="009C0C0E" w:rsidRPr="009C0C0E" w:rsidRDefault="009C0C0E" w:rsidP="00310683">
      <w:pPr>
        <w:numPr>
          <w:ilvl w:val="0"/>
          <w:numId w:val="64"/>
        </w:numPr>
        <w:jc w:val="both"/>
        <w:rPr>
          <w:sz w:val="28"/>
          <w:szCs w:val="28"/>
        </w:rPr>
      </w:pPr>
      <w:r w:rsidRPr="009C0C0E">
        <w:rPr>
          <w:sz w:val="28"/>
          <w:szCs w:val="28"/>
        </w:rPr>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начального  общего образования"</w:t>
      </w:r>
    </w:p>
    <w:p w:rsidR="009C0C0E" w:rsidRPr="009C0C0E" w:rsidRDefault="009C0C0E" w:rsidP="00310683">
      <w:pPr>
        <w:numPr>
          <w:ilvl w:val="0"/>
          <w:numId w:val="64"/>
        </w:numPr>
        <w:jc w:val="both"/>
        <w:rPr>
          <w:sz w:val="28"/>
          <w:szCs w:val="28"/>
        </w:rPr>
      </w:pPr>
      <w:r w:rsidRPr="009C0C0E">
        <w:rPr>
          <w:sz w:val="28"/>
          <w:szCs w:val="28"/>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w:t>
      </w:r>
    </w:p>
    <w:p w:rsidR="009C0C0E" w:rsidRPr="009C0C0E" w:rsidRDefault="009C0C0E" w:rsidP="009C0C0E">
      <w:pPr>
        <w:ind w:left="795"/>
        <w:jc w:val="both"/>
        <w:rPr>
          <w:sz w:val="28"/>
          <w:szCs w:val="28"/>
        </w:rPr>
      </w:pPr>
      <w:r w:rsidRPr="009C0C0E">
        <w:rPr>
          <w:sz w:val="28"/>
          <w:szCs w:val="28"/>
        </w:rPr>
        <w:lastRenderedPageBreak/>
        <w:t>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C0C0E" w:rsidRPr="009C0C0E" w:rsidRDefault="009C0C0E" w:rsidP="009C0C0E">
      <w:pPr>
        <w:jc w:val="both"/>
        <w:rPr>
          <w:sz w:val="28"/>
          <w:szCs w:val="28"/>
        </w:rPr>
      </w:pPr>
    </w:p>
    <w:p w:rsidR="009C0C0E" w:rsidRPr="009C0C0E" w:rsidRDefault="009C0C0E" w:rsidP="009C0C0E">
      <w:pPr>
        <w:jc w:val="center"/>
        <w:rPr>
          <w:b/>
          <w:bCs/>
          <w:i/>
          <w:sz w:val="28"/>
          <w:szCs w:val="28"/>
        </w:rPr>
      </w:pPr>
      <w:r w:rsidRPr="009C0C0E">
        <w:rPr>
          <w:b/>
          <w:bCs/>
          <w:i/>
          <w:sz w:val="28"/>
          <w:szCs w:val="28"/>
        </w:rPr>
        <w:t>1.6   Режим функционирования образовательной организации</w:t>
      </w:r>
    </w:p>
    <w:p w:rsidR="009C0C0E" w:rsidRPr="009C0C0E" w:rsidRDefault="009C0C0E" w:rsidP="009C0C0E">
      <w:pPr>
        <w:jc w:val="center"/>
        <w:rPr>
          <w:b/>
          <w:bCs/>
          <w:i/>
          <w:sz w:val="28"/>
          <w:szCs w:val="28"/>
        </w:rPr>
      </w:pPr>
    </w:p>
    <w:p w:rsidR="009C0C0E" w:rsidRPr="009C0C0E" w:rsidRDefault="009C0C0E" w:rsidP="009C0C0E">
      <w:pPr>
        <w:jc w:val="both"/>
        <w:rPr>
          <w:b/>
          <w:bCs/>
          <w:i/>
          <w:sz w:val="28"/>
          <w:szCs w:val="28"/>
        </w:rPr>
      </w:pPr>
      <w:r w:rsidRPr="009C0C0E">
        <w:rPr>
          <w:sz w:val="28"/>
          <w:szCs w:val="28"/>
        </w:rPr>
        <w:t xml:space="preserve">     Учебный план школы  предусматривает: 4-летний срок освоения образовательных программ начального общего образования для </w:t>
      </w:r>
      <w:r w:rsidRPr="009C0C0E">
        <w:rPr>
          <w:b/>
          <w:bCs/>
          <w:sz w:val="28"/>
          <w:szCs w:val="28"/>
        </w:rPr>
        <w:t>1-4 классов</w:t>
      </w:r>
      <w:r w:rsidRPr="009C0C0E">
        <w:rPr>
          <w:sz w:val="28"/>
          <w:szCs w:val="28"/>
        </w:rPr>
        <w:t xml:space="preserve">; 5-летний срок освоения образовательных программ основного общего образования для </w:t>
      </w:r>
      <w:r w:rsidRPr="009C0C0E">
        <w:rPr>
          <w:b/>
          <w:bCs/>
          <w:sz w:val="28"/>
          <w:szCs w:val="28"/>
        </w:rPr>
        <w:t>5-9 классов</w:t>
      </w:r>
      <w:r w:rsidRPr="009C0C0E">
        <w:rPr>
          <w:sz w:val="28"/>
          <w:szCs w:val="28"/>
        </w:rPr>
        <w:t xml:space="preserve"> (не включая летний экзаменационный период).</w:t>
      </w:r>
    </w:p>
    <w:p w:rsidR="009C0C0E" w:rsidRPr="009C0C0E" w:rsidRDefault="009C0C0E" w:rsidP="009C0C0E">
      <w:pPr>
        <w:pStyle w:val="34"/>
        <w:spacing w:after="0"/>
        <w:jc w:val="both"/>
        <w:rPr>
          <w:sz w:val="28"/>
          <w:szCs w:val="28"/>
        </w:rPr>
      </w:pPr>
      <w:r w:rsidRPr="009C0C0E">
        <w:rPr>
          <w:sz w:val="28"/>
          <w:szCs w:val="28"/>
        </w:rPr>
        <w:t xml:space="preserve">         В соответствии с 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режим работы   МБОУ  ООШ№36  следующий:</w:t>
      </w:r>
    </w:p>
    <w:p w:rsidR="009C0C0E" w:rsidRPr="009C0C0E" w:rsidRDefault="009C0C0E" w:rsidP="009C0C0E">
      <w:pPr>
        <w:pStyle w:val="Default"/>
        <w:jc w:val="both"/>
        <w:rPr>
          <w:sz w:val="28"/>
          <w:szCs w:val="28"/>
        </w:rPr>
      </w:pPr>
      <w:r w:rsidRPr="009C0C0E">
        <w:rPr>
          <w:sz w:val="28"/>
          <w:szCs w:val="28"/>
        </w:rPr>
        <w:t xml:space="preserve">      начало  учебного года- 1 сентября 2015 г., окончание - 29 мая 2016 г., учебный  год  разбит на 4 учебные четверти. Занятия проводятся  в две  смены:  1-2 классы и 4 классы в 2015-2016 учебном году будут обучаться в первую смену, 3 класс- во  вторую смену. Уроки в школе начинаются в 8-30, оканчиваются в 17-10; </w:t>
      </w:r>
    </w:p>
    <w:p w:rsidR="009C0C0E" w:rsidRPr="009C0C0E" w:rsidRDefault="009C0C0E" w:rsidP="009C0C0E">
      <w:pPr>
        <w:pStyle w:val="Default"/>
        <w:rPr>
          <w:sz w:val="28"/>
          <w:szCs w:val="28"/>
        </w:rPr>
      </w:pPr>
      <w:r w:rsidRPr="009C0C0E">
        <w:rPr>
          <w:sz w:val="28"/>
          <w:szCs w:val="28"/>
        </w:rPr>
        <w:t xml:space="preserve">        продолжительность учебного года: 1 класс – 33 учебные недели, 2-9 классы – 34 учебные недели; </w:t>
      </w:r>
    </w:p>
    <w:p w:rsidR="009C0C0E" w:rsidRPr="009C0C0E" w:rsidRDefault="009C0C0E" w:rsidP="009C0C0E">
      <w:pPr>
        <w:pStyle w:val="Default"/>
        <w:jc w:val="both"/>
        <w:rPr>
          <w:sz w:val="28"/>
          <w:szCs w:val="28"/>
        </w:rPr>
      </w:pPr>
      <w:r w:rsidRPr="009C0C0E">
        <w:rPr>
          <w:sz w:val="28"/>
          <w:szCs w:val="28"/>
        </w:rPr>
        <w:t xml:space="preserve">        продолжительность учебной  недели  в 1 кассе – 5дней, в 2-9 классах -  6 дней, продолжительность урока  в 1классе – 35 минут в первом полугодии, 45 минут – во втором полугодии, в 2-9 классах – 45 минут, продолжительность перемен: после 2-го и 3-го уроков – 20 минут, остальные по 10 минут.</w:t>
      </w:r>
    </w:p>
    <w:p w:rsidR="009C0C0E" w:rsidRPr="009C0C0E" w:rsidRDefault="009C0C0E" w:rsidP="009C0C0E">
      <w:pPr>
        <w:pStyle w:val="Default"/>
        <w:jc w:val="both"/>
        <w:rPr>
          <w:sz w:val="28"/>
          <w:szCs w:val="28"/>
        </w:rPr>
      </w:pPr>
      <w:r w:rsidRPr="009C0C0E">
        <w:rPr>
          <w:sz w:val="28"/>
          <w:szCs w:val="28"/>
        </w:rPr>
        <w:t xml:space="preserve">         В соответствии с  СанПиН 2.4.2.2821-10 максимально допустимая нагрузка обучающихся составляет в 1 классе -21 час, в 2-4 классах- 23 часа.</w:t>
      </w:r>
      <w:r w:rsidRPr="009C0C0E">
        <w:rPr>
          <w:color w:val="auto"/>
          <w:sz w:val="28"/>
          <w:szCs w:val="28"/>
        </w:rPr>
        <w:t xml:space="preserve">           В соответствии с СанПиН 2.4.2.2821-10 обучение в 1-м классе осуществляется</w:t>
      </w:r>
      <w:r w:rsidRPr="009C0C0E">
        <w:rPr>
          <w:sz w:val="28"/>
          <w:szCs w:val="28"/>
        </w:rPr>
        <w:t xml:space="preserve"> с соблюдением следующих дополнительных требований: </w:t>
      </w:r>
    </w:p>
    <w:p w:rsidR="009C0C0E" w:rsidRPr="009C0C0E" w:rsidRDefault="009C0C0E" w:rsidP="00310683">
      <w:pPr>
        <w:pStyle w:val="Default"/>
        <w:numPr>
          <w:ilvl w:val="0"/>
          <w:numId w:val="62"/>
        </w:numPr>
        <w:jc w:val="both"/>
        <w:rPr>
          <w:sz w:val="28"/>
          <w:szCs w:val="28"/>
        </w:rPr>
      </w:pPr>
      <w:r w:rsidRPr="009C0C0E">
        <w:rPr>
          <w:sz w:val="28"/>
          <w:szCs w:val="28"/>
        </w:rPr>
        <w:t xml:space="preserve">учебные занятия проводятся по </w:t>
      </w:r>
      <w:r w:rsidRPr="009C0C0E">
        <w:rPr>
          <w:bCs/>
          <w:sz w:val="28"/>
          <w:szCs w:val="28"/>
        </w:rPr>
        <w:t>5-дневной учебной неделе и только в первую смену</w:t>
      </w:r>
      <w:r w:rsidRPr="009C0C0E">
        <w:rPr>
          <w:sz w:val="28"/>
          <w:szCs w:val="28"/>
        </w:rPr>
        <w:t>;</w:t>
      </w:r>
    </w:p>
    <w:p w:rsidR="009C0C0E" w:rsidRPr="009C0C0E" w:rsidRDefault="009C0C0E" w:rsidP="00310683">
      <w:pPr>
        <w:pStyle w:val="Default"/>
        <w:numPr>
          <w:ilvl w:val="0"/>
          <w:numId w:val="62"/>
        </w:numPr>
        <w:jc w:val="both"/>
        <w:rPr>
          <w:sz w:val="28"/>
          <w:szCs w:val="28"/>
        </w:rPr>
      </w:pPr>
      <w:r w:rsidRPr="009C0C0E">
        <w:rPr>
          <w:sz w:val="28"/>
          <w:szCs w:val="28"/>
        </w:rPr>
        <w:t xml:space="preserve">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 </w:t>
      </w:r>
    </w:p>
    <w:p w:rsidR="009C0C0E" w:rsidRPr="009C0C0E" w:rsidRDefault="009C0C0E" w:rsidP="00310683">
      <w:pPr>
        <w:pStyle w:val="Default"/>
        <w:numPr>
          <w:ilvl w:val="0"/>
          <w:numId w:val="62"/>
        </w:numPr>
        <w:jc w:val="both"/>
        <w:rPr>
          <w:sz w:val="28"/>
          <w:szCs w:val="28"/>
        </w:rPr>
      </w:pPr>
      <w:r w:rsidRPr="009C0C0E">
        <w:rPr>
          <w:sz w:val="28"/>
          <w:szCs w:val="28"/>
        </w:rPr>
        <w:t xml:space="preserve">организована в середине учебного дня динамическая пауза продолжительностью не менее 40 минут; </w:t>
      </w:r>
    </w:p>
    <w:p w:rsidR="009C0C0E" w:rsidRPr="009C0C0E" w:rsidRDefault="009C0C0E" w:rsidP="00310683">
      <w:pPr>
        <w:pStyle w:val="Default"/>
        <w:numPr>
          <w:ilvl w:val="0"/>
          <w:numId w:val="62"/>
        </w:numPr>
        <w:jc w:val="both"/>
        <w:rPr>
          <w:sz w:val="28"/>
          <w:szCs w:val="28"/>
        </w:rPr>
      </w:pPr>
      <w:r w:rsidRPr="009C0C0E">
        <w:rPr>
          <w:sz w:val="28"/>
          <w:szCs w:val="28"/>
        </w:rPr>
        <w:t xml:space="preserve">обучение проводится без балльного оценивания знаний обучающихся и домашних заданий; </w:t>
      </w:r>
    </w:p>
    <w:p w:rsidR="009C0C0E" w:rsidRPr="009C0C0E" w:rsidRDefault="009C0C0E" w:rsidP="00310683">
      <w:pPr>
        <w:pStyle w:val="Default"/>
        <w:numPr>
          <w:ilvl w:val="0"/>
          <w:numId w:val="62"/>
        </w:numPr>
        <w:jc w:val="both"/>
        <w:rPr>
          <w:sz w:val="28"/>
          <w:szCs w:val="28"/>
        </w:rPr>
      </w:pPr>
      <w:r w:rsidRPr="009C0C0E">
        <w:rPr>
          <w:sz w:val="28"/>
          <w:szCs w:val="28"/>
        </w:rPr>
        <w:t>дополнительные недельные каникулы в середине третьей четверти при традиционном режиме.</w:t>
      </w:r>
    </w:p>
    <w:p w:rsidR="009C0C0E" w:rsidRPr="009C0C0E" w:rsidRDefault="009C0C0E" w:rsidP="009C0C0E">
      <w:pPr>
        <w:pStyle w:val="Default"/>
        <w:ind w:left="360"/>
        <w:jc w:val="both"/>
        <w:rPr>
          <w:b/>
          <w:sz w:val="28"/>
          <w:szCs w:val="28"/>
        </w:rPr>
      </w:pPr>
    </w:p>
    <w:p w:rsidR="009C0C0E" w:rsidRPr="009C0C0E" w:rsidRDefault="009C0C0E" w:rsidP="009C0C0E">
      <w:pPr>
        <w:pStyle w:val="Default"/>
        <w:ind w:left="360"/>
        <w:jc w:val="both"/>
        <w:rPr>
          <w:b/>
          <w:sz w:val="28"/>
          <w:szCs w:val="28"/>
        </w:rPr>
      </w:pPr>
    </w:p>
    <w:p w:rsidR="009C0C0E" w:rsidRPr="009C0C0E" w:rsidRDefault="009C0C0E" w:rsidP="009C0C0E">
      <w:pPr>
        <w:pStyle w:val="Default"/>
        <w:ind w:left="360"/>
        <w:jc w:val="both"/>
        <w:rPr>
          <w:b/>
          <w:sz w:val="28"/>
          <w:szCs w:val="28"/>
        </w:rPr>
      </w:pPr>
    </w:p>
    <w:p w:rsidR="009C0C0E" w:rsidRPr="009C0C0E" w:rsidRDefault="009C0C0E" w:rsidP="009C0C0E">
      <w:pPr>
        <w:pStyle w:val="Default"/>
        <w:ind w:left="360"/>
        <w:jc w:val="both"/>
        <w:rPr>
          <w:b/>
          <w:sz w:val="28"/>
          <w:szCs w:val="28"/>
        </w:rPr>
      </w:pPr>
      <w:r w:rsidRPr="009C0C0E">
        <w:rPr>
          <w:b/>
          <w:sz w:val="28"/>
          <w:szCs w:val="28"/>
        </w:rPr>
        <w:t xml:space="preserve"> </w:t>
      </w:r>
    </w:p>
    <w:p w:rsidR="009C0C0E" w:rsidRPr="009C0C0E" w:rsidRDefault="009C0C0E" w:rsidP="009C0C0E">
      <w:pPr>
        <w:pStyle w:val="Default"/>
        <w:ind w:left="360"/>
        <w:jc w:val="both"/>
        <w:rPr>
          <w:sz w:val="28"/>
          <w:szCs w:val="28"/>
        </w:rPr>
      </w:pPr>
      <w:r w:rsidRPr="009C0C0E">
        <w:rPr>
          <w:b/>
          <w:sz w:val="28"/>
          <w:szCs w:val="28"/>
        </w:rPr>
        <w:t>Начало занятий  в 1-9 классах</w:t>
      </w:r>
      <w:r w:rsidRPr="009C0C0E">
        <w:rPr>
          <w:sz w:val="28"/>
          <w:szCs w:val="28"/>
        </w:rPr>
        <w:t xml:space="preserve"> – 8.00 ч., </w:t>
      </w:r>
    </w:p>
    <w:p w:rsidR="009C0C0E" w:rsidRPr="009C0C0E" w:rsidRDefault="009C0C0E" w:rsidP="009C0C0E">
      <w:pPr>
        <w:pStyle w:val="Default"/>
        <w:rPr>
          <w:b/>
          <w:sz w:val="28"/>
          <w:szCs w:val="28"/>
        </w:rPr>
      </w:pPr>
      <w:r w:rsidRPr="009C0C0E">
        <w:rPr>
          <w:b/>
          <w:sz w:val="28"/>
          <w:szCs w:val="28"/>
        </w:rPr>
        <w:t xml:space="preserve">      Расписание звонков  в   2  -  4   классах:</w:t>
      </w:r>
    </w:p>
    <w:p w:rsidR="009C0C0E" w:rsidRPr="009C0C0E" w:rsidRDefault="009C0C0E" w:rsidP="009C0C0E">
      <w:pPr>
        <w:pStyle w:val="Default"/>
        <w:rPr>
          <w:sz w:val="28"/>
          <w:szCs w:val="28"/>
        </w:rPr>
      </w:pPr>
      <w:r w:rsidRPr="009C0C0E">
        <w:rPr>
          <w:sz w:val="28"/>
          <w:szCs w:val="28"/>
        </w:rPr>
        <w:t xml:space="preserve">       1 урок  :    8.00  -  8.45</w:t>
      </w:r>
    </w:p>
    <w:p w:rsidR="009C0C0E" w:rsidRPr="009C0C0E" w:rsidRDefault="009C0C0E" w:rsidP="009C0C0E">
      <w:pPr>
        <w:pStyle w:val="Default"/>
        <w:rPr>
          <w:sz w:val="28"/>
          <w:szCs w:val="28"/>
        </w:rPr>
      </w:pPr>
      <w:r w:rsidRPr="009C0C0E">
        <w:rPr>
          <w:sz w:val="28"/>
          <w:szCs w:val="28"/>
        </w:rPr>
        <w:t xml:space="preserve">       2 урок :    8.55  -  9.40</w:t>
      </w:r>
    </w:p>
    <w:p w:rsidR="009C0C0E" w:rsidRPr="009C0C0E" w:rsidRDefault="009C0C0E" w:rsidP="009C0C0E">
      <w:pPr>
        <w:pStyle w:val="Default"/>
        <w:rPr>
          <w:sz w:val="28"/>
          <w:szCs w:val="28"/>
        </w:rPr>
      </w:pPr>
      <w:r w:rsidRPr="009C0C0E">
        <w:rPr>
          <w:sz w:val="28"/>
          <w:szCs w:val="28"/>
        </w:rPr>
        <w:t xml:space="preserve">       3 урок :    10.00  -  10.45</w:t>
      </w:r>
    </w:p>
    <w:p w:rsidR="009C0C0E" w:rsidRPr="009C0C0E" w:rsidRDefault="009C0C0E" w:rsidP="009C0C0E">
      <w:pPr>
        <w:pStyle w:val="Default"/>
        <w:rPr>
          <w:sz w:val="28"/>
          <w:szCs w:val="28"/>
        </w:rPr>
      </w:pPr>
      <w:r w:rsidRPr="009C0C0E">
        <w:rPr>
          <w:sz w:val="28"/>
          <w:szCs w:val="28"/>
        </w:rPr>
        <w:t xml:space="preserve">      4 урок :    11.05  -  11.50</w:t>
      </w:r>
    </w:p>
    <w:p w:rsidR="009C0C0E" w:rsidRPr="009C0C0E" w:rsidRDefault="009C0C0E" w:rsidP="009C0C0E">
      <w:pPr>
        <w:pStyle w:val="Default"/>
        <w:rPr>
          <w:sz w:val="28"/>
          <w:szCs w:val="28"/>
        </w:rPr>
      </w:pPr>
      <w:r w:rsidRPr="009C0C0E">
        <w:rPr>
          <w:sz w:val="28"/>
          <w:szCs w:val="28"/>
        </w:rPr>
        <w:t xml:space="preserve">      5  урок :    12.00  -  12.45</w:t>
      </w:r>
    </w:p>
    <w:p w:rsidR="009C0C0E" w:rsidRPr="009C0C0E" w:rsidRDefault="009C0C0E" w:rsidP="009C0C0E">
      <w:pPr>
        <w:pStyle w:val="Default"/>
        <w:rPr>
          <w:sz w:val="28"/>
          <w:szCs w:val="28"/>
        </w:rPr>
      </w:pPr>
    </w:p>
    <w:p w:rsidR="009C0C0E" w:rsidRPr="009C0C0E" w:rsidRDefault="009C0C0E" w:rsidP="009C0C0E">
      <w:pPr>
        <w:pStyle w:val="Default"/>
        <w:rPr>
          <w:b/>
          <w:sz w:val="28"/>
          <w:szCs w:val="28"/>
        </w:rPr>
      </w:pPr>
      <w:r w:rsidRPr="009C0C0E">
        <w:rPr>
          <w:b/>
          <w:sz w:val="28"/>
          <w:szCs w:val="28"/>
        </w:rPr>
        <w:t xml:space="preserve">      Расписание звонков  в   1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C0C0E" w:rsidRPr="009C0C0E" w:rsidTr="009C0C0E">
        <w:tc>
          <w:tcPr>
            <w:tcW w:w="4785" w:type="dxa"/>
          </w:tcPr>
          <w:p w:rsidR="009C0C0E" w:rsidRPr="009C0C0E" w:rsidRDefault="009C0C0E" w:rsidP="009C0C0E">
            <w:pPr>
              <w:pStyle w:val="Default"/>
              <w:jc w:val="center"/>
              <w:rPr>
                <w:sz w:val="28"/>
                <w:szCs w:val="28"/>
              </w:rPr>
            </w:pPr>
            <w:r w:rsidRPr="009C0C0E">
              <w:rPr>
                <w:sz w:val="28"/>
                <w:szCs w:val="28"/>
                <w:lang w:val="en-US"/>
              </w:rPr>
              <w:t xml:space="preserve">I </w:t>
            </w:r>
            <w:r w:rsidRPr="009C0C0E">
              <w:rPr>
                <w:sz w:val="28"/>
                <w:szCs w:val="28"/>
              </w:rPr>
              <w:t xml:space="preserve"> полугодие</w:t>
            </w:r>
          </w:p>
        </w:tc>
        <w:tc>
          <w:tcPr>
            <w:tcW w:w="4786" w:type="dxa"/>
          </w:tcPr>
          <w:p w:rsidR="009C0C0E" w:rsidRPr="009C0C0E" w:rsidRDefault="009C0C0E" w:rsidP="009C0C0E">
            <w:pPr>
              <w:pStyle w:val="Default"/>
              <w:jc w:val="center"/>
              <w:rPr>
                <w:sz w:val="28"/>
                <w:szCs w:val="28"/>
              </w:rPr>
            </w:pPr>
            <w:r w:rsidRPr="009C0C0E">
              <w:rPr>
                <w:sz w:val="28"/>
                <w:szCs w:val="28"/>
                <w:lang w:val="en-US"/>
              </w:rPr>
              <w:t>II</w:t>
            </w:r>
            <w:r w:rsidRPr="009C0C0E">
              <w:rPr>
                <w:sz w:val="28"/>
                <w:szCs w:val="28"/>
              </w:rPr>
              <w:t xml:space="preserve"> полугодие</w:t>
            </w:r>
          </w:p>
        </w:tc>
      </w:tr>
      <w:tr w:rsidR="009C0C0E" w:rsidRPr="009C0C0E" w:rsidTr="009C0C0E">
        <w:trPr>
          <w:trHeight w:val="405"/>
        </w:trPr>
        <w:tc>
          <w:tcPr>
            <w:tcW w:w="4785" w:type="dxa"/>
          </w:tcPr>
          <w:p w:rsidR="009C0C0E" w:rsidRPr="009C0C0E" w:rsidRDefault="009C0C0E" w:rsidP="009C0C0E">
            <w:pPr>
              <w:pStyle w:val="Default"/>
              <w:rPr>
                <w:sz w:val="28"/>
                <w:szCs w:val="28"/>
              </w:rPr>
            </w:pPr>
            <w:r w:rsidRPr="009C0C0E">
              <w:rPr>
                <w:sz w:val="28"/>
                <w:szCs w:val="28"/>
              </w:rPr>
              <w:t>1 урок  :                           8.00  -  8.35</w:t>
            </w:r>
          </w:p>
        </w:tc>
        <w:tc>
          <w:tcPr>
            <w:tcW w:w="4786" w:type="dxa"/>
          </w:tcPr>
          <w:p w:rsidR="009C0C0E" w:rsidRPr="009C0C0E" w:rsidRDefault="009C0C0E" w:rsidP="009C0C0E">
            <w:pPr>
              <w:pStyle w:val="Default"/>
              <w:rPr>
                <w:sz w:val="28"/>
                <w:szCs w:val="28"/>
              </w:rPr>
            </w:pPr>
            <w:r w:rsidRPr="009C0C0E">
              <w:rPr>
                <w:sz w:val="28"/>
                <w:szCs w:val="28"/>
              </w:rPr>
              <w:t>1 урок  :                            8.00  -  8.45</w:t>
            </w:r>
          </w:p>
        </w:tc>
      </w:tr>
      <w:tr w:rsidR="009C0C0E" w:rsidRPr="009C0C0E" w:rsidTr="009C0C0E">
        <w:tc>
          <w:tcPr>
            <w:tcW w:w="4785" w:type="dxa"/>
          </w:tcPr>
          <w:p w:rsidR="009C0C0E" w:rsidRPr="009C0C0E" w:rsidRDefault="009C0C0E" w:rsidP="009C0C0E">
            <w:pPr>
              <w:pStyle w:val="Default"/>
              <w:rPr>
                <w:b/>
                <w:sz w:val="28"/>
                <w:szCs w:val="28"/>
              </w:rPr>
            </w:pPr>
            <w:r w:rsidRPr="009C0C0E">
              <w:rPr>
                <w:sz w:val="28"/>
                <w:szCs w:val="28"/>
              </w:rPr>
              <w:t>2 урок :                            8.45  -  9.20</w:t>
            </w:r>
          </w:p>
        </w:tc>
        <w:tc>
          <w:tcPr>
            <w:tcW w:w="4786" w:type="dxa"/>
          </w:tcPr>
          <w:p w:rsidR="009C0C0E" w:rsidRPr="009C0C0E" w:rsidRDefault="009C0C0E" w:rsidP="009C0C0E">
            <w:pPr>
              <w:pStyle w:val="Default"/>
              <w:rPr>
                <w:b/>
                <w:sz w:val="28"/>
                <w:szCs w:val="28"/>
              </w:rPr>
            </w:pPr>
            <w:r w:rsidRPr="009C0C0E">
              <w:rPr>
                <w:sz w:val="28"/>
                <w:szCs w:val="28"/>
              </w:rPr>
              <w:t>2 урок :                             8.55  -  9.40</w:t>
            </w:r>
          </w:p>
        </w:tc>
      </w:tr>
      <w:tr w:rsidR="009C0C0E" w:rsidRPr="009C0C0E" w:rsidTr="009C0C0E">
        <w:tc>
          <w:tcPr>
            <w:tcW w:w="4785" w:type="dxa"/>
          </w:tcPr>
          <w:p w:rsidR="009C0C0E" w:rsidRPr="009C0C0E" w:rsidRDefault="009C0C0E" w:rsidP="009C0C0E">
            <w:pPr>
              <w:pStyle w:val="Default"/>
              <w:rPr>
                <w:sz w:val="28"/>
                <w:szCs w:val="28"/>
              </w:rPr>
            </w:pPr>
            <w:r w:rsidRPr="009C0C0E">
              <w:rPr>
                <w:sz w:val="28"/>
                <w:szCs w:val="28"/>
              </w:rPr>
              <w:t>Динамическая пауза:     9.20 – 10.00</w:t>
            </w:r>
          </w:p>
        </w:tc>
        <w:tc>
          <w:tcPr>
            <w:tcW w:w="4786" w:type="dxa"/>
          </w:tcPr>
          <w:p w:rsidR="009C0C0E" w:rsidRPr="009C0C0E" w:rsidRDefault="009C0C0E" w:rsidP="009C0C0E">
            <w:pPr>
              <w:pStyle w:val="Default"/>
              <w:rPr>
                <w:b/>
                <w:sz w:val="28"/>
                <w:szCs w:val="28"/>
              </w:rPr>
            </w:pPr>
            <w:r w:rsidRPr="009C0C0E">
              <w:rPr>
                <w:sz w:val="28"/>
                <w:szCs w:val="28"/>
              </w:rPr>
              <w:t>Динамическая пауза:      9.40 – 10.20</w:t>
            </w:r>
          </w:p>
        </w:tc>
      </w:tr>
      <w:tr w:rsidR="009C0C0E" w:rsidRPr="009C0C0E" w:rsidTr="009C0C0E">
        <w:tc>
          <w:tcPr>
            <w:tcW w:w="4785" w:type="dxa"/>
          </w:tcPr>
          <w:p w:rsidR="009C0C0E" w:rsidRPr="009C0C0E" w:rsidRDefault="009C0C0E" w:rsidP="009C0C0E">
            <w:pPr>
              <w:pStyle w:val="Default"/>
              <w:rPr>
                <w:sz w:val="28"/>
                <w:szCs w:val="28"/>
              </w:rPr>
            </w:pPr>
            <w:r w:rsidRPr="009C0C0E">
              <w:rPr>
                <w:sz w:val="28"/>
                <w:szCs w:val="28"/>
              </w:rPr>
              <w:t>3 урок :                           10.20  -  10.55</w:t>
            </w:r>
          </w:p>
        </w:tc>
        <w:tc>
          <w:tcPr>
            <w:tcW w:w="4786" w:type="dxa"/>
          </w:tcPr>
          <w:p w:rsidR="009C0C0E" w:rsidRPr="009C0C0E" w:rsidRDefault="009C0C0E" w:rsidP="009C0C0E">
            <w:pPr>
              <w:pStyle w:val="Default"/>
              <w:rPr>
                <w:sz w:val="28"/>
                <w:szCs w:val="28"/>
              </w:rPr>
            </w:pPr>
            <w:r w:rsidRPr="009C0C0E">
              <w:rPr>
                <w:sz w:val="28"/>
                <w:szCs w:val="28"/>
              </w:rPr>
              <w:t>3 урок :                            10.40  -  11.25</w:t>
            </w:r>
          </w:p>
        </w:tc>
      </w:tr>
      <w:tr w:rsidR="009C0C0E" w:rsidRPr="009C0C0E" w:rsidTr="009C0C0E">
        <w:tc>
          <w:tcPr>
            <w:tcW w:w="4785" w:type="dxa"/>
          </w:tcPr>
          <w:p w:rsidR="009C0C0E" w:rsidRPr="009C0C0E" w:rsidRDefault="009C0C0E" w:rsidP="009C0C0E">
            <w:pPr>
              <w:pStyle w:val="Default"/>
              <w:rPr>
                <w:sz w:val="28"/>
                <w:szCs w:val="28"/>
              </w:rPr>
            </w:pPr>
            <w:r w:rsidRPr="009C0C0E">
              <w:rPr>
                <w:sz w:val="28"/>
                <w:szCs w:val="28"/>
              </w:rPr>
              <w:t>4 урок :                           11.05  -  11.40</w:t>
            </w:r>
          </w:p>
        </w:tc>
        <w:tc>
          <w:tcPr>
            <w:tcW w:w="4786" w:type="dxa"/>
          </w:tcPr>
          <w:p w:rsidR="009C0C0E" w:rsidRPr="009C0C0E" w:rsidRDefault="009C0C0E" w:rsidP="009C0C0E">
            <w:pPr>
              <w:pStyle w:val="Default"/>
              <w:rPr>
                <w:sz w:val="28"/>
                <w:szCs w:val="28"/>
              </w:rPr>
            </w:pPr>
            <w:r w:rsidRPr="009C0C0E">
              <w:rPr>
                <w:sz w:val="28"/>
                <w:szCs w:val="28"/>
              </w:rPr>
              <w:t>4 урок :                            11.35  -  12.20</w:t>
            </w:r>
          </w:p>
        </w:tc>
      </w:tr>
      <w:tr w:rsidR="009C0C0E" w:rsidRPr="009C0C0E" w:rsidTr="009C0C0E">
        <w:tc>
          <w:tcPr>
            <w:tcW w:w="4785" w:type="dxa"/>
          </w:tcPr>
          <w:p w:rsidR="009C0C0E" w:rsidRPr="009C0C0E" w:rsidRDefault="009C0C0E" w:rsidP="009C0C0E">
            <w:pPr>
              <w:pStyle w:val="Default"/>
              <w:rPr>
                <w:sz w:val="28"/>
                <w:szCs w:val="28"/>
              </w:rPr>
            </w:pPr>
          </w:p>
        </w:tc>
        <w:tc>
          <w:tcPr>
            <w:tcW w:w="4786" w:type="dxa"/>
          </w:tcPr>
          <w:p w:rsidR="009C0C0E" w:rsidRPr="009C0C0E" w:rsidRDefault="009C0C0E" w:rsidP="009C0C0E">
            <w:pPr>
              <w:pStyle w:val="Default"/>
              <w:rPr>
                <w:sz w:val="28"/>
                <w:szCs w:val="28"/>
              </w:rPr>
            </w:pPr>
            <w:r w:rsidRPr="009C0C0E">
              <w:rPr>
                <w:sz w:val="28"/>
                <w:szCs w:val="28"/>
              </w:rPr>
              <w:t>5  урок :                           12.30  -  13.15</w:t>
            </w:r>
          </w:p>
        </w:tc>
      </w:tr>
    </w:tbl>
    <w:p w:rsidR="009C0C0E" w:rsidRPr="009C0C0E" w:rsidRDefault="009C0C0E" w:rsidP="009C0C0E">
      <w:pPr>
        <w:pStyle w:val="Default"/>
        <w:rPr>
          <w:sz w:val="28"/>
          <w:szCs w:val="28"/>
        </w:rPr>
      </w:pPr>
    </w:p>
    <w:p w:rsidR="009C0C0E" w:rsidRPr="009C0C0E" w:rsidRDefault="009C0C0E" w:rsidP="009C0C0E">
      <w:pPr>
        <w:pStyle w:val="Default"/>
        <w:jc w:val="both"/>
        <w:rPr>
          <w:sz w:val="28"/>
          <w:szCs w:val="28"/>
        </w:rPr>
      </w:pPr>
      <w:r w:rsidRPr="009C0C0E">
        <w:rPr>
          <w:sz w:val="28"/>
          <w:szCs w:val="28"/>
        </w:rPr>
        <w:t xml:space="preserve">Режим начала дополнительных кружковых  и индивидуальных занятий – 13.40 ч. </w:t>
      </w:r>
    </w:p>
    <w:p w:rsidR="009C0C0E" w:rsidRPr="009C0C0E" w:rsidRDefault="009C0C0E" w:rsidP="009C0C0E">
      <w:pPr>
        <w:jc w:val="both"/>
        <w:rPr>
          <w:snapToGrid w:val="0"/>
          <w:color w:val="000000"/>
          <w:sz w:val="28"/>
          <w:szCs w:val="28"/>
        </w:rPr>
      </w:pPr>
      <w:r w:rsidRPr="009C0C0E">
        <w:rPr>
          <w:b/>
          <w:bCs/>
          <w:color w:val="000000"/>
          <w:sz w:val="28"/>
          <w:szCs w:val="28"/>
        </w:rPr>
        <w:t xml:space="preserve">      Домашние задания</w:t>
      </w:r>
      <w:r w:rsidRPr="009C0C0E">
        <w:rPr>
          <w:color w:val="000000"/>
          <w:sz w:val="28"/>
          <w:szCs w:val="28"/>
        </w:rPr>
        <w:t xml:space="preserve"> даются обучающимся с учетом возможности их выполнения в следующих пределах</w:t>
      </w:r>
      <w:r w:rsidRPr="009C0C0E">
        <w:rPr>
          <w:snapToGrid w:val="0"/>
          <w:color w:val="000000"/>
          <w:sz w:val="28"/>
          <w:szCs w:val="28"/>
        </w:rPr>
        <w:t xml:space="preserve">: во 2-3 классах - 1,5 ч.; в 4  классе - 2 ч.  </w:t>
      </w:r>
      <w:r w:rsidRPr="009C0C0E">
        <w:rPr>
          <w:color w:val="000000"/>
          <w:sz w:val="28"/>
          <w:szCs w:val="28"/>
        </w:rPr>
        <w:t xml:space="preserve">(п. 10.30 СанПиН 2.4.2.2821-10). </w:t>
      </w:r>
    </w:p>
    <w:p w:rsidR="009C0C0E" w:rsidRPr="009C0C0E" w:rsidRDefault="009C0C0E" w:rsidP="009C0C0E">
      <w:pPr>
        <w:pStyle w:val="Default"/>
        <w:jc w:val="both"/>
        <w:rPr>
          <w:sz w:val="28"/>
          <w:szCs w:val="28"/>
        </w:rPr>
      </w:pPr>
    </w:p>
    <w:p w:rsidR="009C0C0E" w:rsidRPr="009C0C0E" w:rsidRDefault="009C0C0E" w:rsidP="009C0C0E">
      <w:pPr>
        <w:jc w:val="center"/>
        <w:rPr>
          <w:b/>
          <w:bCs/>
          <w:i/>
          <w:sz w:val="28"/>
          <w:szCs w:val="28"/>
        </w:rPr>
      </w:pPr>
      <w:r w:rsidRPr="009C0C0E">
        <w:rPr>
          <w:b/>
          <w:bCs/>
          <w:i/>
          <w:sz w:val="28"/>
          <w:szCs w:val="28"/>
        </w:rPr>
        <w:t xml:space="preserve">1.7   Выбор учебников и учебных пособий, используемых </w:t>
      </w:r>
    </w:p>
    <w:p w:rsidR="009C0C0E" w:rsidRPr="009C0C0E" w:rsidRDefault="009C0C0E" w:rsidP="009C0C0E">
      <w:pPr>
        <w:jc w:val="center"/>
        <w:rPr>
          <w:b/>
          <w:bCs/>
          <w:i/>
          <w:sz w:val="28"/>
          <w:szCs w:val="28"/>
        </w:rPr>
      </w:pPr>
      <w:r w:rsidRPr="009C0C0E">
        <w:rPr>
          <w:b/>
          <w:bCs/>
          <w:i/>
          <w:sz w:val="28"/>
          <w:szCs w:val="28"/>
        </w:rPr>
        <w:t>при реализации учебного плана</w:t>
      </w:r>
    </w:p>
    <w:p w:rsidR="009C0C0E" w:rsidRPr="009C0C0E" w:rsidRDefault="009C0C0E" w:rsidP="009C0C0E">
      <w:pPr>
        <w:jc w:val="center"/>
        <w:rPr>
          <w:i/>
          <w:sz w:val="28"/>
          <w:szCs w:val="28"/>
        </w:rPr>
      </w:pPr>
    </w:p>
    <w:p w:rsidR="009C0C0E" w:rsidRPr="009C0C0E" w:rsidRDefault="009C0C0E" w:rsidP="009C0C0E">
      <w:pPr>
        <w:shd w:val="clear" w:color="auto" w:fill="FFFFFF"/>
        <w:jc w:val="both"/>
        <w:rPr>
          <w:sz w:val="28"/>
          <w:szCs w:val="28"/>
        </w:rPr>
      </w:pPr>
      <w:r w:rsidRPr="009C0C0E">
        <w:rPr>
          <w:sz w:val="28"/>
          <w:szCs w:val="28"/>
        </w:rPr>
        <w:t xml:space="preserve">            Изучение учебных предметов  организуется  с использованием учебников, включенных  в Федеральный  перечень,  утвержденный  приказом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9C0C0E" w:rsidRPr="009C0C0E" w:rsidRDefault="009C0C0E" w:rsidP="009C0C0E">
      <w:pPr>
        <w:pStyle w:val="afff0"/>
        <w:jc w:val="both"/>
        <w:rPr>
          <w:rFonts w:ascii="Times New Roman" w:hAnsi="Times New Roman"/>
          <w:sz w:val="28"/>
          <w:szCs w:val="28"/>
        </w:rPr>
      </w:pPr>
      <w:r w:rsidRPr="009C0C0E">
        <w:rPr>
          <w:rFonts w:ascii="Times New Roman" w:hAnsi="Times New Roman"/>
          <w:sz w:val="28"/>
          <w:szCs w:val="28"/>
        </w:rPr>
        <w:t xml:space="preserve">        Изучение учебного  предмета  «Кубановедение» организуется  с использованием учебников и учебных пособий, рекомендованных ГБУ ККИДППО    общеобразовательным  учреждениям  Краснодарского края  для преподавания  предмета «Кубановедение» в 2015-2016  учебном  году.</w:t>
      </w:r>
    </w:p>
    <w:p w:rsidR="009C0C0E" w:rsidRPr="009C0C0E" w:rsidRDefault="009C0C0E" w:rsidP="009C0C0E">
      <w:pPr>
        <w:rPr>
          <w:sz w:val="28"/>
          <w:szCs w:val="28"/>
        </w:rPr>
      </w:pPr>
      <w:r w:rsidRPr="009C0C0E">
        <w:rPr>
          <w:sz w:val="28"/>
          <w:szCs w:val="28"/>
        </w:rPr>
        <w:t xml:space="preserve">  </w:t>
      </w:r>
    </w:p>
    <w:p w:rsidR="009C0C0E" w:rsidRPr="009C0C0E" w:rsidRDefault="009C0C0E" w:rsidP="009C0C0E">
      <w:pPr>
        <w:rPr>
          <w:sz w:val="28"/>
          <w:szCs w:val="28"/>
        </w:rPr>
      </w:pPr>
      <w:r w:rsidRPr="009C0C0E">
        <w:rPr>
          <w:sz w:val="28"/>
          <w:szCs w:val="28"/>
        </w:rPr>
        <w:t>УМК, используемые  для реализации учебного  плана  (приложение  4).</w:t>
      </w:r>
    </w:p>
    <w:p w:rsidR="009C0C0E" w:rsidRPr="009C0C0E" w:rsidRDefault="009C0C0E" w:rsidP="009C0C0E">
      <w:pPr>
        <w:rPr>
          <w:sz w:val="28"/>
          <w:szCs w:val="28"/>
        </w:rPr>
      </w:pPr>
    </w:p>
    <w:p w:rsidR="009C0C0E" w:rsidRPr="009C0C0E" w:rsidRDefault="009C0C0E" w:rsidP="009C0C0E">
      <w:pPr>
        <w:jc w:val="center"/>
        <w:rPr>
          <w:b/>
          <w:sz w:val="28"/>
          <w:szCs w:val="28"/>
        </w:rPr>
      </w:pPr>
      <w:r w:rsidRPr="009C0C0E">
        <w:rPr>
          <w:b/>
          <w:sz w:val="28"/>
          <w:szCs w:val="28"/>
        </w:rPr>
        <w:t>2. Региональная специфика учебного  плана и часть учебного плана, формируемая  участниками образовательных отношений</w:t>
      </w:r>
    </w:p>
    <w:p w:rsidR="009C0C0E" w:rsidRPr="009C0C0E" w:rsidRDefault="009C0C0E" w:rsidP="009C0C0E">
      <w:pPr>
        <w:jc w:val="center"/>
        <w:rPr>
          <w:b/>
          <w:sz w:val="28"/>
          <w:szCs w:val="28"/>
        </w:rPr>
      </w:pPr>
    </w:p>
    <w:p w:rsidR="009C0C0E" w:rsidRPr="009C0C0E" w:rsidRDefault="009C0C0E" w:rsidP="009C0C0E">
      <w:pPr>
        <w:ind w:firstLine="708"/>
        <w:jc w:val="both"/>
        <w:rPr>
          <w:sz w:val="28"/>
          <w:szCs w:val="28"/>
        </w:rPr>
      </w:pPr>
      <w:r w:rsidRPr="009C0C0E">
        <w:rPr>
          <w:sz w:val="28"/>
          <w:szCs w:val="28"/>
        </w:rPr>
        <w:t xml:space="preserve">Учебный план начального общего образования обеспечивает введение в действие и реализацию требований ФГОС НОО, определяет общий объем нагрузки и максимальный объем аудиторной нагрузки обучающихся, состав </w:t>
      </w:r>
    </w:p>
    <w:p w:rsidR="009C0C0E" w:rsidRPr="009C0C0E" w:rsidRDefault="009C0C0E" w:rsidP="009C0C0E">
      <w:pPr>
        <w:jc w:val="both"/>
        <w:rPr>
          <w:sz w:val="28"/>
          <w:szCs w:val="28"/>
        </w:rPr>
      </w:pPr>
      <w:r w:rsidRPr="009C0C0E">
        <w:rPr>
          <w:sz w:val="28"/>
          <w:szCs w:val="28"/>
        </w:rPr>
        <w:t>и структуру обязательных предметных областей по классам (годам обучения).</w:t>
      </w:r>
    </w:p>
    <w:p w:rsidR="009C0C0E" w:rsidRPr="009C0C0E" w:rsidRDefault="009C0C0E" w:rsidP="009C0C0E">
      <w:pPr>
        <w:ind w:firstLine="708"/>
        <w:jc w:val="both"/>
        <w:rPr>
          <w:sz w:val="28"/>
          <w:szCs w:val="28"/>
        </w:rPr>
      </w:pPr>
      <w:r w:rsidRPr="009C0C0E">
        <w:rPr>
          <w:sz w:val="28"/>
          <w:szCs w:val="28"/>
        </w:rPr>
        <w:t>Учебный план начального общего образования реализуется в соответствии с требованиями ФГОС начального общего образования, утвержденным приказом Министерства образования Российской Федерации от 06.10.2009 № 373.</w:t>
      </w:r>
    </w:p>
    <w:p w:rsidR="009C0C0E" w:rsidRPr="009C0C0E" w:rsidRDefault="009C0C0E" w:rsidP="009C0C0E">
      <w:pPr>
        <w:ind w:firstLine="708"/>
        <w:jc w:val="both"/>
        <w:rPr>
          <w:sz w:val="28"/>
          <w:szCs w:val="28"/>
        </w:rPr>
      </w:pPr>
      <w:r w:rsidRPr="009C0C0E">
        <w:rPr>
          <w:sz w:val="28"/>
          <w:szCs w:val="28"/>
        </w:rPr>
        <w:t>Региональной спецификой учебного плана является изучение:</w:t>
      </w:r>
    </w:p>
    <w:p w:rsidR="009C0C0E" w:rsidRPr="009C0C0E" w:rsidRDefault="009C0C0E" w:rsidP="00310683">
      <w:pPr>
        <w:numPr>
          <w:ilvl w:val="0"/>
          <w:numId w:val="63"/>
        </w:numPr>
        <w:jc w:val="both"/>
        <w:rPr>
          <w:sz w:val="28"/>
          <w:szCs w:val="28"/>
        </w:rPr>
      </w:pPr>
      <w:r w:rsidRPr="009C0C0E">
        <w:rPr>
          <w:sz w:val="28"/>
          <w:szCs w:val="28"/>
        </w:rPr>
        <w:t>учебного предмета «Кубановедение», который  проводится с 1  по 4  класс по 1 часу в неделю, из части, формируемой участниками образовательных отношений;</w:t>
      </w:r>
    </w:p>
    <w:p w:rsidR="009C0C0E" w:rsidRPr="009C0C0E" w:rsidRDefault="009C0C0E" w:rsidP="00310683">
      <w:pPr>
        <w:numPr>
          <w:ilvl w:val="0"/>
          <w:numId w:val="63"/>
        </w:numPr>
        <w:jc w:val="both"/>
        <w:rPr>
          <w:sz w:val="28"/>
          <w:szCs w:val="28"/>
        </w:rPr>
      </w:pPr>
      <w:r w:rsidRPr="009C0C0E">
        <w:rPr>
          <w:sz w:val="28"/>
          <w:szCs w:val="28"/>
        </w:rPr>
        <w:t>Ведение курса  ОРКСЭ  в 4 классе по 1 часу в неделю</w:t>
      </w:r>
      <w:r w:rsidRPr="009C0C0E">
        <w:rPr>
          <w:spacing w:val="-1"/>
          <w:sz w:val="28"/>
          <w:szCs w:val="28"/>
        </w:rPr>
        <w:t xml:space="preserve"> </w:t>
      </w:r>
    </w:p>
    <w:p w:rsidR="009C0C0E" w:rsidRPr="009C0C0E" w:rsidRDefault="009C0C0E" w:rsidP="009C0C0E">
      <w:pPr>
        <w:jc w:val="both"/>
        <w:rPr>
          <w:sz w:val="28"/>
          <w:szCs w:val="28"/>
        </w:rPr>
      </w:pPr>
    </w:p>
    <w:p w:rsidR="009C0C0E" w:rsidRPr="009C0C0E" w:rsidRDefault="009C0C0E" w:rsidP="009C0C0E">
      <w:pPr>
        <w:widowControl w:val="0"/>
        <w:shd w:val="clear" w:color="auto" w:fill="FFFFFF"/>
        <w:autoSpaceDE w:val="0"/>
        <w:autoSpaceDN w:val="0"/>
        <w:adjustRightInd w:val="0"/>
        <w:contextualSpacing/>
        <w:jc w:val="both"/>
        <w:rPr>
          <w:b/>
          <w:sz w:val="28"/>
          <w:szCs w:val="28"/>
        </w:rPr>
      </w:pPr>
      <w:r w:rsidRPr="009C0C0E">
        <w:rPr>
          <w:b/>
          <w:sz w:val="28"/>
          <w:szCs w:val="28"/>
        </w:rPr>
        <w:t>Часть, формируемая участниками образовательных отношений, распределяется следующим образом:</w:t>
      </w:r>
    </w:p>
    <w:tbl>
      <w:tblPr>
        <w:tblW w:w="9782" w:type="dxa"/>
        <w:tblInd w:w="-244" w:type="dxa"/>
        <w:tblLayout w:type="fixed"/>
        <w:tblCellMar>
          <w:left w:w="40" w:type="dxa"/>
          <w:right w:w="40" w:type="dxa"/>
        </w:tblCellMar>
        <w:tblLook w:val="04A0"/>
      </w:tblPr>
      <w:tblGrid>
        <w:gridCol w:w="1560"/>
        <w:gridCol w:w="992"/>
        <w:gridCol w:w="993"/>
        <w:gridCol w:w="992"/>
        <w:gridCol w:w="1134"/>
        <w:gridCol w:w="4111"/>
      </w:tblGrid>
      <w:tr w:rsidR="009C0C0E" w:rsidRPr="009C0C0E" w:rsidTr="009C0C0E">
        <w:trPr>
          <w:trHeight w:hRule="exact" w:val="364"/>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9C0C0E" w:rsidRPr="009C0C0E" w:rsidRDefault="009C0C0E" w:rsidP="009C0C0E">
            <w:pPr>
              <w:shd w:val="clear" w:color="auto" w:fill="FFFFFF"/>
              <w:spacing w:line="276" w:lineRule="auto"/>
              <w:jc w:val="center"/>
              <w:rPr>
                <w:sz w:val="28"/>
                <w:szCs w:val="28"/>
                <w:lang w:eastAsia="en-US"/>
              </w:rPr>
            </w:pPr>
            <w:r w:rsidRPr="009C0C0E">
              <w:rPr>
                <w:sz w:val="28"/>
                <w:szCs w:val="28"/>
                <w:lang w:eastAsia="en-US"/>
              </w:rPr>
              <w:t>классы</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9C0C0E" w:rsidRPr="009C0C0E" w:rsidRDefault="009C0C0E" w:rsidP="009C0C0E">
            <w:pPr>
              <w:shd w:val="clear" w:color="auto" w:fill="FFFFFF"/>
              <w:spacing w:line="276" w:lineRule="auto"/>
              <w:jc w:val="center"/>
              <w:rPr>
                <w:sz w:val="28"/>
                <w:szCs w:val="28"/>
                <w:lang w:eastAsia="en-US"/>
              </w:rPr>
            </w:pPr>
            <w:r w:rsidRPr="009C0C0E">
              <w:rPr>
                <w:sz w:val="28"/>
                <w:szCs w:val="28"/>
                <w:lang w:eastAsia="en-US"/>
              </w:rPr>
              <w:t>1А</w:t>
            </w:r>
          </w:p>
        </w:tc>
        <w:tc>
          <w:tcPr>
            <w:tcW w:w="993" w:type="dxa"/>
            <w:tcBorders>
              <w:top w:val="single" w:sz="6" w:space="0" w:color="auto"/>
              <w:left w:val="single" w:sz="6" w:space="0" w:color="auto"/>
              <w:bottom w:val="single" w:sz="6" w:space="0" w:color="auto"/>
              <w:right w:val="single" w:sz="4" w:space="0" w:color="auto"/>
            </w:tcBorders>
            <w:shd w:val="clear" w:color="auto" w:fill="FFFFFF"/>
            <w:hideMark/>
          </w:tcPr>
          <w:p w:rsidR="009C0C0E" w:rsidRPr="009C0C0E" w:rsidRDefault="009C0C0E" w:rsidP="009C0C0E">
            <w:pPr>
              <w:shd w:val="clear" w:color="auto" w:fill="FFFFFF"/>
              <w:spacing w:line="276" w:lineRule="auto"/>
              <w:jc w:val="center"/>
              <w:rPr>
                <w:sz w:val="28"/>
                <w:szCs w:val="28"/>
                <w:lang w:eastAsia="en-US"/>
              </w:rPr>
            </w:pPr>
            <w:r w:rsidRPr="009C0C0E">
              <w:rPr>
                <w:sz w:val="28"/>
                <w:szCs w:val="28"/>
                <w:lang w:eastAsia="en-US"/>
              </w:rPr>
              <w:t>2А</w:t>
            </w:r>
          </w:p>
        </w:tc>
        <w:tc>
          <w:tcPr>
            <w:tcW w:w="992" w:type="dxa"/>
            <w:tcBorders>
              <w:top w:val="single" w:sz="6" w:space="0" w:color="auto"/>
              <w:left w:val="single" w:sz="4" w:space="0" w:color="auto"/>
              <w:bottom w:val="single" w:sz="6" w:space="0" w:color="auto"/>
              <w:right w:val="single" w:sz="6" w:space="0" w:color="auto"/>
            </w:tcBorders>
            <w:shd w:val="clear" w:color="auto" w:fill="FFFFFF"/>
            <w:hideMark/>
          </w:tcPr>
          <w:p w:rsidR="009C0C0E" w:rsidRPr="009C0C0E" w:rsidRDefault="009C0C0E" w:rsidP="009C0C0E">
            <w:pPr>
              <w:shd w:val="clear" w:color="auto" w:fill="FFFFFF"/>
              <w:spacing w:line="276" w:lineRule="auto"/>
              <w:jc w:val="center"/>
              <w:rPr>
                <w:sz w:val="28"/>
                <w:szCs w:val="28"/>
                <w:lang w:eastAsia="en-US"/>
              </w:rPr>
            </w:pPr>
            <w:r w:rsidRPr="009C0C0E">
              <w:rPr>
                <w:sz w:val="28"/>
                <w:szCs w:val="28"/>
                <w:lang w:eastAsia="en-US"/>
              </w:rPr>
              <w:t>3А</w:t>
            </w:r>
          </w:p>
        </w:tc>
        <w:tc>
          <w:tcPr>
            <w:tcW w:w="1134" w:type="dxa"/>
            <w:tcBorders>
              <w:top w:val="single" w:sz="6" w:space="0" w:color="auto"/>
              <w:left w:val="single" w:sz="4" w:space="0" w:color="auto"/>
              <w:bottom w:val="single" w:sz="6" w:space="0" w:color="auto"/>
              <w:right w:val="single" w:sz="6" w:space="0" w:color="auto"/>
            </w:tcBorders>
            <w:shd w:val="clear" w:color="auto" w:fill="FFFFFF"/>
            <w:hideMark/>
          </w:tcPr>
          <w:p w:rsidR="009C0C0E" w:rsidRPr="009C0C0E" w:rsidRDefault="009C0C0E" w:rsidP="009C0C0E">
            <w:pPr>
              <w:shd w:val="clear" w:color="auto" w:fill="FFFFFF"/>
              <w:spacing w:line="276" w:lineRule="auto"/>
              <w:jc w:val="center"/>
              <w:rPr>
                <w:sz w:val="28"/>
                <w:szCs w:val="28"/>
                <w:lang w:eastAsia="en-US"/>
              </w:rPr>
            </w:pPr>
            <w:r w:rsidRPr="009C0C0E">
              <w:rPr>
                <w:sz w:val="28"/>
                <w:szCs w:val="28"/>
                <w:lang w:eastAsia="en-US"/>
              </w:rPr>
              <w:t>4А</w:t>
            </w:r>
          </w:p>
        </w:tc>
        <w:tc>
          <w:tcPr>
            <w:tcW w:w="4111" w:type="dxa"/>
            <w:vMerge w:val="restart"/>
            <w:tcBorders>
              <w:top w:val="single" w:sz="6" w:space="0" w:color="auto"/>
              <w:left w:val="single" w:sz="4" w:space="0" w:color="auto"/>
              <w:right w:val="single" w:sz="6" w:space="0" w:color="auto"/>
            </w:tcBorders>
            <w:shd w:val="clear" w:color="auto" w:fill="FFFFFF"/>
          </w:tcPr>
          <w:p w:rsidR="009C0C0E" w:rsidRPr="009C0C0E" w:rsidRDefault="009C0C0E" w:rsidP="009C0C0E">
            <w:pPr>
              <w:shd w:val="clear" w:color="auto" w:fill="FFFFFF"/>
              <w:spacing w:line="276" w:lineRule="auto"/>
              <w:ind w:right="888"/>
              <w:jc w:val="center"/>
              <w:rPr>
                <w:sz w:val="28"/>
                <w:szCs w:val="28"/>
                <w:lang w:eastAsia="en-US"/>
              </w:rPr>
            </w:pPr>
          </w:p>
          <w:p w:rsidR="009C0C0E" w:rsidRPr="009C0C0E" w:rsidRDefault="009C0C0E" w:rsidP="009C0C0E">
            <w:pPr>
              <w:shd w:val="clear" w:color="auto" w:fill="FFFFFF"/>
              <w:spacing w:line="276" w:lineRule="auto"/>
              <w:ind w:right="888"/>
              <w:jc w:val="center"/>
              <w:rPr>
                <w:sz w:val="28"/>
                <w:szCs w:val="28"/>
                <w:lang w:eastAsia="en-US"/>
              </w:rPr>
            </w:pPr>
            <w:r w:rsidRPr="009C0C0E">
              <w:rPr>
                <w:sz w:val="28"/>
                <w:szCs w:val="28"/>
                <w:lang w:eastAsia="en-US"/>
              </w:rPr>
              <w:t>цель</w:t>
            </w:r>
          </w:p>
        </w:tc>
      </w:tr>
      <w:tr w:rsidR="009C0C0E" w:rsidRPr="009C0C0E" w:rsidTr="009C0C0E">
        <w:trPr>
          <w:trHeight w:hRule="exact" w:val="571"/>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9C0C0E" w:rsidRPr="009C0C0E" w:rsidRDefault="009C0C0E" w:rsidP="009C0C0E">
            <w:pPr>
              <w:shd w:val="clear" w:color="auto" w:fill="FFFFFF"/>
              <w:spacing w:line="276" w:lineRule="auto"/>
              <w:jc w:val="center"/>
              <w:rPr>
                <w:sz w:val="28"/>
                <w:szCs w:val="28"/>
                <w:lang w:eastAsia="en-US"/>
              </w:rPr>
            </w:pPr>
            <w:r w:rsidRPr="009C0C0E">
              <w:rPr>
                <w:sz w:val="28"/>
                <w:szCs w:val="28"/>
                <w:lang w:eastAsia="en-US"/>
              </w:rPr>
              <w:t>кол-во</w:t>
            </w:r>
          </w:p>
          <w:p w:rsidR="009C0C0E" w:rsidRPr="009C0C0E" w:rsidRDefault="009C0C0E" w:rsidP="009C0C0E">
            <w:pPr>
              <w:shd w:val="clear" w:color="auto" w:fill="FFFFFF"/>
              <w:spacing w:line="276" w:lineRule="auto"/>
              <w:jc w:val="center"/>
              <w:rPr>
                <w:sz w:val="28"/>
                <w:szCs w:val="28"/>
                <w:lang w:eastAsia="en-US"/>
              </w:rPr>
            </w:pPr>
            <w:r w:rsidRPr="009C0C0E">
              <w:rPr>
                <w:sz w:val="28"/>
                <w:szCs w:val="28"/>
                <w:lang w:eastAsia="en-US"/>
              </w:rPr>
              <w:t>часов</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9C0C0E" w:rsidRPr="009C0C0E" w:rsidRDefault="009C0C0E" w:rsidP="009C0C0E">
            <w:pPr>
              <w:shd w:val="clear" w:color="auto" w:fill="FFFFFF"/>
              <w:spacing w:line="276" w:lineRule="auto"/>
              <w:jc w:val="center"/>
              <w:rPr>
                <w:sz w:val="28"/>
                <w:szCs w:val="28"/>
                <w:lang w:eastAsia="en-US"/>
              </w:rPr>
            </w:pPr>
            <w:r w:rsidRPr="009C0C0E">
              <w:rPr>
                <w:sz w:val="28"/>
                <w:szCs w:val="28"/>
                <w:lang w:eastAsia="en-US"/>
              </w:rPr>
              <w:t>1</w:t>
            </w:r>
          </w:p>
        </w:tc>
        <w:tc>
          <w:tcPr>
            <w:tcW w:w="993" w:type="dxa"/>
            <w:tcBorders>
              <w:top w:val="single" w:sz="6" w:space="0" w:color="auto"/>
              <w:left w:val="single" w:sz="6" w:space="0" w:color="auto"/>
              <w:bottom w:val="single" w:sz="6" w:space="0" w:color="auto"/>
              <w:right w:val="single" w:sz="4" w:space="0" w:color="auto"/>
            </w:tcBorders>
            <w:shd w:val="clear" w:color="auto" w:fill="FFFFFF"/>
            <w:hideMark/>
          </w:tcPr>
          <w:p w:rsidR="009C0C0E" w:rsidRPr="009C0C0E" w:rsidRDefault="009C0C0E" w:rsidP="009C0C0E">
            <w:pPr>
              <w:shd w:val="clear" w:color="auto" w:fill="FFFFFF"/>
              <w:spacing w:line="276" w:lineRule="auto"/>
              <w:jc w:val="center"/>
              <w:rPr>
                <w:sz w:val="28"/>
                <w:szCs w:val="28"/>
                <w:lang w:eastAsia="en-US"/>
              </w:rPr>
            </w:pPr>
            <w:r w:rsidRPr="009C0C0E">
              <w:rPr>
                <w:sz w:val="28"/>
                <w:szCs w:val="28"/>
                <w:lang w:eastAsia="en-US"/>
              </w:rPr>
              <w:t>3</w:t>
            </w:r>
          </w:p>
        </w:tc>
        <w:tc>
          <w:tcPr>
            <w:tcW w:w="992" w:type="dxa"/>
            <w:tcBorders>
              <w:top w:val="single" w:sz="6" w:space="0" w:color="auto"/>
              <w:left w:val="single" w:sz="4" w:space="0" w:color="auto"/>
              <w:bottom w:val="single" w:sz="6" w:space="0" w:color="auto"/>
              <w:right w:val="single" w:sz="6" w:space="0" w:color="auto"/>
            </w:tcBorders>
            <w:shd w:val="clear" w:color="auto" w:fill="FFFFFF"/>
            <w:hideMark/>
          </w:tcPr>
          <w:p w:rsidR="009C0C0E" w:rsidRPr="009C0C0E" w:rsidRDefault="009C0C0E" w:rsidP="009C0C0E">
            <w:pPr>
              <w:shd w:val="clear" w:color="auto" w:fill="FFFFFF"/>
              <w:spacing w:line="276" w:lineRule="auto"/>
              <w:jc w:val="center"/>
              <w:rPr>
                <w:sz w:val="28"/>
                <w:szCs w:val="28"/>
                <w:lang w:eastAsia="en-US"/>
              </w:rPr>
            </w:pPr>
            <w:r w:rsidRPr="009C0C0E">
              <w:rPr>
                <w:sz w:val="28"/>
                <w:szCs w:val="28"/>
                <w:lang w:eastAsia="en-US"/>
              </w:rPr>
              <w:t>3</w:t>
            </w:r>
          </w:p>
        </w:tc>
        <w:tc>
          <w:tcPr>
            <w:tcW w:w="1134" w:type="dxa"/>
            <w:tcBorders>
              <w:top w:val="single" w:sz="6" w:space="0" w:color="auto"/>
              <w:left w:val="single" w:sz="4" w:space="0" w:color="auto"/>
              <w:bottom w:val="single" w:sz="6" w:space="0" w:color="auto"/>
              <w:right w:val="single" w:sz="6" w:space="0" w:color="auto"/>
            </w:tcBorders>
            <w:shd w:val="clear" w:color="auto" w:fill="FFFFFF"/>
            <w:hideMark/>
          </w:tcPr>
          <w:p w:rsidR="009C0C0E" w:rsidRPr="009C0C0E" w:rsidRDefault="009C0C0E" w:rsidP="009C0C0E">
            <w:pPr>
              <w:shd w:val="clear" w:color="auto" w:fill="FFFFFF"/>
              <w:spacing w:line="276" w:lineRule="auto"/>
              <w:jc w:val="center"/>
              <w:rPr>
                <w:sz w:val="28"/>
                <w:szCs w:val="28"/>
                <w:lang w:eastAsia="en-US"/>
              </w:rPr>
            </w:pPr>
            <w:r w:rsidRPr="009C0C0E">
              <w:rPr>
                <w:sz w:val="28"/>
                <w:szCs w:val="28"/>
                <w:lang w:eastAsia="en-US"/>
              </w:rPr>
              <w:t>2</w:t>
            </w:r>
          </w:p>
        </w:tc>
        <w:tc>
          <w:tcPr>
            <w:tcW w:w="4111" w:type="dxa"/>
            <w:vMerge/>
            <w:tcBorders>
              <w:left w:val="single" w:sz="4" w:space="0" w:color="auto"/>
              <w:bottom w:val="single" w:sz="6" w:space="0" w:color="auto"/>
              <w:right w:val="single" w:sz="6" w:space="0" w:color="auto"/>
            </w:tcBorders>
            <w:shd w:val="clear" w:color="auto" w:fill="FFFFFF"/>
          </w:tcPr>
          <w:p w:rsidR="009C0C0E" w:rsidRPr="009C0C0E" w:rsidRDefault="009C0C0E" w:rsidP="009C0C0E">
            <w:pPr>
              <w:shd w:val="clear" w:color="auto" w:fill="FFFFFF"/>
              <w:spacing w:line="276" w:lineRule="auto"/>
              <w:jc w:val="center"/>
              <w:rPr>
                <w:sz w:val="28"/>
                <w:szCs w:val="28"/>
                <w:lang w:eastAsia="en-US"/>
              </w:rPr>
            </w:pPr>
          </w:p>
        </w:tc>
      </w:tr>
      <w:tr w:rsidR="009C0C0E" w:rsidRPr="009C0C0E" w:rsidTr="009C0C0E">
        <w:trPr>
          <w:trHeight w:val="394"/>
        </w:trPr>
        <w:tc>
          <w:tcPr>
            <w:tcW w:w="9782" w:type="dxa"/>
            <w:gridSpan w:val="6"/>
            <w:tcBorders>
              <w:top w:val="single" w:sz="6" w:space="0" w:color="auto"/>
              <w:left w:val="single" w:sz="6" w:space="0" w:color="auto"/>
              <w:bottom w:val="single" w:sz="6" w:space="0" w:color="auto"/>
              <w:right w:val="single" w:sz="6" w:space="0" w:color="auto"/>
            </w:tcBorders>
            <w:shd w:val="clear" w:color="auto" w:fill="FFFFFF"/>
            <w:hideMark/>
          </w:tcPr>
          <w:p w:rsidR="009C0C0E" w:rsidRPr="009C0C0E" w:rsidRDefault="009C0C0E" w:rsidP="009C0C0E">
            <w:pPr>
              <w:shd w:val="clear" w:color="auto" w:fill="FFFFFF"/>
              <w:spacing w:line="276" w:lineRule="auto"/>
              <w:ind w:left="542"/>
              <w:jc w:val="center"/>
              <w:rPr>
                <w:spacing w:val="-2"/>
                <w:sz w:val="28"/>
                <w:szCs w:val="28"/>
                <w:lang w:eastAsia="en-US"/>
              </w:rPr>
            </w:pPr>
            <w:r w:rsidRPr="009C0C0E">
              <w:rPr>
                <w:spacing w:val="-2"/>
                <w:sz w:val="28"/>
                <w:szCs w:val="28"/>
                <w:lang w:eastAsia="en-US"/>
              </w:rPr>
              <w:t>на увеличение часов предметов обязательной части</w:t>
            </w:r>
            <w:r w:rsidRPr="009C0C0E">
              <w:rPr>
                <w:sz w:val="28"/>
                <w:szCs w:val="28"/>
                <w:lang w:eastAsia="en-US"/>
              </w:rPr>
              <w:t xml:space="preserve">  учебного плана</w:t>
            </w:r>
          </w:p>
        </w:tc>
      </w:tr>
      <w:tr w:rsidR="009C0C0E" w:rsidRPr="009C0C0E" w:rsidTr="009C0C0E">
        <w:trPr>
          <w:trHeight w:hRule="exact" w:val="720"/>
        </w:trPr>
        <w:tc>
          <w:tcPr>
            <w:tcW w:w="1560" w:type="dxa"/>
            <w:tcBorders>
              <w:top w:val="single" w:sz="6" w:space="0" w:color="auto"/>
              <w:left w:val="single" w:sz="6" w:space="0" w:color="auto"/>
              <w:bottom w:val="single" w:sz="4" w:space="0" w:color="auto"/>
              <w:right w:val="single" w:sz="6" w:space="0" w:color="auto"/>
            </w:tcBorders>
            <w:shd w:val="clear" w:color="auto" w:fill="FFFFFF"/>
            <w:hideMark/>
          </w:tcPr>
          <w:p w:rsidR="009C0C0E" w:rsidRPr="009C0C0E" w:rsidRDefault="009C0C0E" w:rsidP="009C0C0E">
            <w:pPr>
              <w:shd w:val="clear" w:color="auto" w:fill="FFFFFF"/>
              <w:spacing w:line="276" w:lineRule="auto"/>
              <w:jc w:val="both"/>
              <w:rPr>
                <w:sz w:val="28"/>
                <w:szCs w:val="28"/>
                <w:lang w:eastAsia="en-US"/>
              </w:rPr>
            </w:pPr>
            <w:r w:rsidRPr="009C0C0E">
              <w:rPr>
                <w:sz w:val="28"/>
                <w:szCs w:val="28"/>
                <w:lang w:eastAsia="en-US"/>
              </w:rPr>
              <w:t>Литературное  чтение</w:t>
            </w:r>
          </w:p>
          <w:p w:rsidR="009C0C0E" w:rsidRPr="009C0C0E" w:rsidRDefault="009C0C0E" w:rsidP="009C0C0E">
            <w:pPr>
              <w:shd w:val="clear" w:color="auto" w:fill="FFFFFF"/>
              <w:spacing w:line="276" w:lineRule="auto"/>
              <w:jc w:val="both"/>
              <w:rPr>
                <w:sz w:val="28"/>
                <w:szCs w:val="28"/>
                <w:lang w:eastAsia="en-US"/>
              </w:rPr>
            </w:pPr>
            <w:r w:rsidRPr="009C0C0E">
              <w:rPr>
                <w:sz w:val="28"/>
                <w:szCs w:val="28"/>
                <w:lang w:eastAsia="en-US"/>
              </w:rPr>
              <w:t>Математика</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9C0C0E" w:rsidRPr="009C0C0E" w:rsidRDefault="009C0C0E" w:rsidP="009C0C0E">
            <w:pPr>
              <w:shd w:val="clear" w:color="auto" w:fill="FFFFFF"/>
              <w:spacing w:line="276" w:lineRule="auto"/>
              <w:jc w:val="center"/>
              <w:rPr>
                <w:sz w:val="28"/>
                <w:szCs w:val="28"/>
                <w:lang w:eastAsia="en-US"/>
              </w:rPr>
            </w:pPr>
            <w:r w:rsidRPr="009C0C0E">
              <w:rPr>
                <w:sz w:val="28"/>
                <w:szCs w:val="28"/>
                <w:lang w:eastAsia="en-US"/>
              </w:rPr>
              <w:t>-</w:t>
            </w:r>
          </w:p>
        </w:tc>
        <w:tc>
          <w:tcPr>
            <w:tcW w:w="993" w:type="dxa"/>
            <w:tcBorders>
              <w:top w:val="single" w:sz="6" w:space="0" w:color="auto"/>
              <w:left w:val="single" w:sz="6" w:space="0" w:color="auto"/>
              <w:bottom w:val="single" w:sz="4" w:space="0" w:color="auto"/>
              <w:right w:val="single" w:sz="4" w:space="0" w:color="auto"/>
            </w:tcBorders>
            <w:shd w:val="clear" w:color="auto" w:fill="FFFFFF"/>
          </w:tcPr>
          <w:p w:rsidR="009C0C0E" w:rsidRPr="009C0C0E" w:rsidRDefault="009C0C0E" w:rsidP="009C0C0E">
            <w:pPr>
              <w:shd w:val="clear" w:color="auto" w:fill="FFFFFF"/>
              <w:spacing w:line="276" w:lineRule="auto"/>
              <w:jc w:val="center"/>
              <w:rPr>
                <w:sz w:val="28"/>
                <w:szCs w:val="28"/>
                <w:lang w:eastAsia="en-US"/>
              </w:rPr>
            </w:pPr>
            <w:r w:rsidRPr="009C0C0E">
              <w:rPr>
                <w:sz w:val="28"/>
                <w:szCs w:val="28"/>
                <w:lang w:eastAsia="en-US"/>
              </w:rPr>
              <w:t>1 час</w:t>
            </w:r>
          </w:p>
          <w:p w:rsidR="009C0C0E" w:rsidRPr="009C0C0E" w:rsidRDefault="009C0C0E" w:rsidP="009C0C0E">
            <w:pPr>
              <w:shd w:val="clear" w:color="auto" w:fill="FFFFFF"/>
              <w:spacing w:line="276" w:lineRule="auto"/>
              <w:jc w:val="both"/>
              <w:rPr>
                <w:sz w:val="28"/>
                <w:szCs w:val="28"/>
                <w:lang w:eastAsia="en-US"/>
              </w:rPr>
            </w:pPr>
          </w:p>
          <w:p w:rsidR="009C0C0E" w:rsidRPr="009C0C0E" w:rsidRDefault="009C0C0E" w:rsidP="009C0C0E">
            <w:pPr>
              <w:shd w:val="clear" w:color="auto" w:fill="FFFFFF"/>
              <w:spacing w:line="276" w:lineRule="auto"/>
              <w:jc w:val="center"/>
              <w:rPr>
                <w:sz w:val="28"/>
                <w:szCs w:val="28"/>
                <w:lang w:eastAsia="en-US"/>
              </w:rPr>
            </w:pPr>
            <w:r w:rsidRPr="009C0C0E">
              <w:rPr>
                <w:sz w:val="28"/>
                <w:szCs w:val="28"/>
                <w:lang w:eastAsia="en-US"/>
              </w:rPr>
              <w:t>1 час</w:t>
            </w:r>
          </w:p>
        </w:tc>
        <w:tc>
          <w:tcPr>
            <w:tcW w:w="992" w:type="dxa"/>
            <w:tcBorders>
              <w:top w:val="single" w:sz="6" w:space="0" w:color="auto"/>
              <w:left w:val="single" w:sz="4" w:space="0" w:color="auto"/>
              <w:bottom w:val="single" w:sz="4" w:space="0" w:color="auto"/>
              <w:right w:val="single" w:sz="6" w:space="0" w:color="auto"/>
            </w:tcBorders>
            <w:shd w:val="clear" w:color="auto" w:fill="FFFFFF"/>
            <w:hideMark/>
          </w:tcPr>
          <w:p w:rsidR="009C0C0E" w:rsidRPr="009C0C0E" w:rsidRDefault="009C0C0E" w:rsidP="009C0C0E">
            <w:pPr>
              <w:shd w:val="clear" w:color="auto" w:fill="FFFFFF"/>
              <w:spacing w:line="276" w:lineRule="auto"/>
              <w:jc w:val="center"/>
              <w:rPr>
                <w:sz w:val="28"/>
                <w:szCs w:val="28"/>
                <w:lang w:eastAsia="en-US"/>
              </w:rPr>
            </w:pPr>
            <w:r w:rsidRPr="009C0C0E">
              <w:rPr>
                <w:sz w:val="28"/>
                <w:szCs w:val="28"/>
                <w:lang w:eastAsia="en-US"/>
              </w:rPr>
              <w:t>1 час</w:t>
            </w:r>
          </w:p>
          <w:p w:rsidR="009C0C0E" w:rsidRPr="009C0C0E" w:rsidRDefault="009C0C0E" w:rsidP="009C0C0E">
            <w:pPr>
              <w:shd w:val="clear" w:color="auto" w:fill="FFFFFF"/>
              <w:spacing w:line="276" w:lineRule="auto"/>
              <w:jc w:val="both"/>
              <w:rPr>
                <w:sz w:val="28"/>
                <w:szCs w:val="28"/>
                <w:lang w:eastAsia="en-US"/>
              </w:rPr>
            </w:pPr>
            <w:r w:rsidRPr="009C0C0E">
              <w:rPr>
                <w:sz w:val="28"/>
                <w:szCs w:val="28"/>
                <w:lang w:eastAsia="en-US"/>
              </w:rPr>
              <w:t xml:space="preserve">  </w:t>
            </w:r>
          </w:p>
          <w:p w:rsidR="009C0C0E" w:rsidRPr="009C0C0E" w:rsidRDefault="009C0C0E" w:rsidP="009C0C0E">
            <w:pPr>
              <w:shd w:val="clear" w:color="auto" w:fill="FFFFFF"/>
              <w:spacing w:line="276" w:lineRule="auto"/>
              <w:jc w:val="both"/>
              <w:rPr>
                <w:sz w:val="28"/>
                <w:szCs w:val="28"/>
                <w:lang w:eastAsia="en-US"/>
              </w:rPr>
            </w:pPr>
            <w:r w:rsidRPr="009C0C0E">
              <w:rPr>
                <w:sz w:val="28"/>
                <w:szCs w:val="28"/>
                <w:lang w:eastAsia="en-US"/>
              </w:rPr>
              <w:t xml:space="preserve">  1 час</w:t>
            </w:r>
          </w:p>
        </w:tc>
        <w:tc>
          <w:tcPr>
            <w:tcW w:w="1134" w:type="dxa"/>
            <w:tcBorders>
              <w:top w:val="single" w:sz="6" w:space="0" w:color="auto"/>
              <w:left w:val="single" w:sz="4" w:space="0" w:color="auto"/>
              <w:bottom w:val="single" w:sz="4" w:space="0" w:color="auto"/>
              <w:right w:val="single" w:sz="6" w:space="0" w:color="auto"/>
            </w:tcBorders>
            <w:shd w:val="clear" w:color="auto" w:fill="FFFFFF"/>
          </w:tcPr>
          <w:p w:rsidR="009C0C0E" w:rsidRPr="009C0C0E" w:rsidRDefault="009C0C0E" w:rsidP="009C0C0E">
            <w:pPr>
              <w:shd w:val="clear" w:color="auto" w:fill="FFFFFF"/>
              <w:spacing w:line="276" w:lineRule="auto"/>
              <w:jc w:val="center"/>
              <w:rPr>
                <w:sz w:val="28"/>
                <w:szCs w:val="28"/>
                <w:lang w:eastAsia="en-US"/>
              </w:rPr>
            </w:pPr>
            <w:r w:rsidRPr="009C0C0E">
              <w:rPr>
                <w:sz w:val="28"/>
                <w:szCs w:val="28"/>
                <w:lang w:eastAsia="en-US"/>
              </w:rPr>
              <w:t>-</w:t>
            </w:r>
          </w:p>
          <w:p w:rsidR="009C0C0E" w:rsidRPr="009C0C0E" w:rsidRDefault="009C0C0E" w:rsidP="009C0C0E">
            <w:pPr>
              <w:shd w:val="clear" w:color="auto" w:fill="FFFFFF"/>
              <w:spacing w:line="276" w:lineRule="auto"/>
              <w:jc w:val="center"/>
              <w:rPr>
                <w:sz w:val="28"/>
                <w:szCs w:val="28"/>
                <w:lang w:eastAsia="en-US"/>
              </w:rPr>
            </w:pPr>
          </w:p>
          <w:p w:rsidR="009C0C0E" w:rsidRPr="009C0C0E" w:rsidRDefault="009C0C0E" w:rsidP="009C0C0E">
            <w:pPr>
              <w:shd w:val="clear" w:color="auto" w:fill="FFFFFF"/>
              <w:spacing w:line="276" w:lineRule="auto"/>
              <w:jc w:val="center"/>
              <w:rPr>
                <w:sz w:val="28"/>
                <w:szCs w:val="28"/>
                <w:lang w:eastAsia="en-US"/>
              </w:rPr>
            </w:pPr>
            <w:r w:rsidRPr="009C0C0E">
              <w:rPr>
                <w:sz w:val="28"/>
                <w:szCs w:val="28"/>
                <w:lang w:eastAsia="en-US"/>
              </w:rPr>
              <w:t>1 час</w:t>
            </w:r>
          </w:p>
        </w:tc>
        <w:tc>
          <w:tcPr>
            <w:tcW w:w="4111" w:type="dxa"/>
            <w:vMerge w:val="restart"/>
            <w:tcBorders>
              <w:top w:val="single" w:sz="6" w:space="0" w:color="auto"/>
              <w:left w:val="single" w:sz="4" w:space="0" w:color="auto"/>
              <w:right w:val="single" w:sz="6" w:space="0" w:color="auto"/>
            </w:tcBorders>
            <w:shd w:val="clear" w:color="auto" w:fill="FFFFFF"/>
          </w:tcPr>
          <w:p w:rsidR="009C0C0E" w:rsidRPr="009C0C0E" w:rsidRDefault="009C0C0E" w:rsidP="009C0C0E">
            <w:pPr>
              <w:shd w:val="clear" w:color="auto" w:fill="FFFFFF"/>
              <w:jc w:val="center"/>
              <w:rPr>
                <w:sz w:val="28"/>
                <w:szCs w:val="28"/>
                <w:lang w:eastAsia="en-US"/>
              </w:rPr>
            </w:pPr>
            <w:r w:rsidRPr="009C0C0E">
              <w:rPr>
                <w:sz w:val="28"/>
                <w:szCs w:val="28"/>
                <w:lang w:eastAsia="en-US"/>
              </w:rPr>
              <w:t>на формирование  прочных предметных компетентностей, связанных с углублением представлений  по изучаемому материалу</w:t>
            </w:r>
          </w:p>
        </w:tc>
      </w:tr>
      <w:tr w:rsidR="009C0C0E" w:rsidRPr="009C0C0E" w:rsidTr="009C0C0E">
        <w:trPr>
          <w:trHeight w:hRule="exact" w:val="936"/>
        </w:trPr>
        <w:tc>
          <w:tcPr>
            <w:tcW w:w="1560" w:type="dxa"/>
            <w:tcBorders>
              <w:top w:val="single" w:sz="4" w:space="0" w:color="auto"/>
              <w:left w:val="single" w:sz="6" w:space="0" w:color="auto"/>
              <w:bottom w:val="single" w:sz="6" w:space="0" w:color="auto"/>
              <w:right w:val="single" w:sz="6" w:space="0" w:color="auto"/>
            </w:tcBorders>
            <w:shd w:val="clear" w:color="auto" w:fill="FFFFFF"/>
            <w:hideMark/>
          </w:tcPr>
          <w:p w:rsidR="009C0C0E" w:rsidRPr="009C0C0E" w:rsidRDefault="009C0C0E" w:rsidP="009C0C0E">
            <w:pPr>
              <w:shd w:val="clear" w:color="auto" w:fill="FFFFFF"/>
              <w:spacing w:line="276" w:lineRule="auto"/>
              <w:jc w:val="both"/>
              <w:rPr>
                <w:sz w:val="28"/>
                <w:szCs w:val="28"/>
                <w:lang w:eastAsia="en-US"/>
              </w:rPr>
            </w:pPr>
            <w:r w:rsidRPr="009C0C0E">
              <w:rPr>
                <w:sz w:val="28"/>
                <w:szCs w:val="28"/>
                <w:lang w:eastAsia="en-US"/>
              </w:rPr>
              <w:t xml:space="preserve">Математика </w:t>
            </w:r>
          </w:p>
        </w:tc>
        <w:tc>
          <w:tcPr>
            <w:tcW w:w="992" w:type="dxa"/>
            <w:tcBorders>
              <w:top w:val="single" w:sz="4" w:space="0" w:color="auto"/>
              <w:left w:val="single" w:sz="6" w:space="0" w:color="auto"/>
              <w:bottom w:val="single" w:sz="6" w:space="0" w:color="auto"/>
              <w:right w:val="single" w:sz="6" w:space="0" w:color="auto"/>
            </w:tcBorders>
            <w:shd w:val="clear" w:color="auto" w:fill="FFFFFF"/>
            <w:hideMark/>
          </w:tcPr>
          <w:p w:rsidR="009C0C0E" w:rsidRPr="009C0C0E" w:rsidRDefault="009C0C0E" w:rsidP="009C0C0E">
            <w:pPr>
              <w:shd w:val="clear" w:color="auto" w:fill="FFFFFF"/>
              <w:spacing w:line="276" w:lineRule="auto"/>
              <w:jc w:val="center"/>
              <w:rPr>
                <w:sz w:val="28"/>
                <w:szCs w:val="28"/>
                <w:lang w:eastAsia="en-US"/>
              </w:rPr>
            </w:pPr>
            <w:r w:rsidRPr="009C0C0E">
              <w:rPr>
                <w:sz w:val="28"/>
                <w:szCs w:val="28"/>
                <w:lang w:eastAsia="en-US"/>
              </w:rPr>
              <w:t>-</w:t>
            </w:r>
          </w:p>
        </w:tc>
        <w:tc>
          <w:tcPr>
            <w:tcW w:w="993" w:type="dxa"/>
            <w:tcBorders>
              <w:top w:val="single" w:sz="4" w:space="0" w:color="auto"/>
              <w:left w:val="single" w:sz="6" w:space="0" w:color="auto"/>
              <w:bottom w:val="single" w:sz="6" w:space="0" w:color="auto"/>
              <w:right w:val="single" w:sz="4" w:space="0" w:color="auto"/>
            </w:tcBorders>
            <w:shd w:val="clear" w:color="auto" w:fill="FFFFFF"/>
          </w:tcPr>
          <w:p w:rsidR="009C0C0E" w:rsidRPr="009C0C0E" w:rsidRDefault="009C0C0E" w:rsidP="009C0C0E">
            <w:pPr>
              <w:shd w:val="clear" w:color="auto" w:fill="FFFFFF"/>
              <w:spacing w:line="276" w:lineRule="auto"/>
              <w:jc w:val="center"/>
              <w:rPr>
                <w:sz w:val="28"/>
                <w:szCs w:val="28"/>
                <w:lang w:eastAsia="en-US"/>
              </w:rPr>
            </w:pPr>
            <w:r w:rsidRPr="009C0C0E">
              <w:rPr>
                <w:sz w:val="28"/>
                <w:szCs w:val="28"/>
                <w:lang w:eastAsia="en-US"/>
              </w:rPr>
              <w:t>1 час</w:t>
            </w:r>
          </w:p>
          <w:p w:rsidR="009C0C0E" w:rsidRPr="009C0C0E" w:rsidRDefault="009C0C0E" w:rsidP="009C0C0E">
            <w:pPr>
              <w:shd w:val="clear" w:color="auto" w:fill="FFFFFF"/>
              <w:spacing w:line="276" w:lineRule="auto"/>
              <w:jc w:val="center"/>
              <w:rPr>
                <w:sz w:val="28"/>
                <w:szCs w:val="28"/>
                <w:lang w:eastAsia="en-US"/>
              </w:rPr>
            </w:pPr>
          </w:p>
        </w:tc>
        <w:tc>
          <w:tcPr>
            <w:tcW w:w="992" w:type="dxa"/>
            <w:tcBorders>
              <w:top w:val="single" w:sz="4" w:space="0" w:color="auto"/>
              <w:left w:val="single" w:sz="4" w:space="0" w:color="auto"/>
              <w:bottom w:val="single" w:sz="6" w:space="0" w:color="auto"/>
              <w:right w:val="single" w:sz="6" w:space="0" w:color="auto"/>
            </w:tcBorders>
            <w:shd w:val="clear" w:color="auto" w:fill="FFFFFF"/>
            <w:hideMark/>
          </w:tcPr>
          <w:p w:rsidR="009C0C0E" w:rsidRPr="009C0C0E" w:rsidRDefault="009C0C0E" w:rsidP="009C0C0E">
            <w:pPr>
              <w:shd w:val="clear" w:color="auto" w:fill="FFFFFF"/>
              <w:spacing w:line="276" w:lineRule="auto"/>
              <w:jc w:val="center"/>
              <w:rPr>
                <w:sz w:val="28"/>
                <w:szCs w:val="28"/>
                <w:lang w:eastAsia="en-US"/>
              </w:rPr>
            </w:pPr>
            <w:r w:rsidRPr="009C0C0E">
              <w:rPr>
                <w:sz w:val="28"/>
                <w:szCs w:val="28"/>
                <w:lang w:eastAsia="en-US"/>
              </w:rPr>
              <w:t>1 час</w:t>
            </w:r>
          </w:p>
          <w:p w:rsidR="009C0C0E" w:rsidRPr="009C0C0E" w:rsidRDefault="009C0C0E" w:rsidP="009C0C0E">
            <w:pPr>
              <w:shd w:val="clear" w:color="auto" w:fill="FFFFFF"/>
              <w:spacing w:line="276" w:lineRule="auto"/>
              <w:jc w:val="center"/>
              <w:rPr>
                <w:sz w:val="28"/>
                <w:szCs w:val="28"/>
                <w:lang w:eastAsia="en-US"/>
              </w:rPr>
            </w:pPr>
          </w:p>
        </w:tc>
        <w:tc>
          <w:tcPr>
            <w:tcW w:w="1134" w:type="dxa"/>
            <w:tcBorders>
              <w:top w:val="single" w:sz="4" w:space="0" w:color="auto"/>
              <w:left w:val="single" w:sz="4" w:space="0" w:color="auto"/>
              <w:bottom w:val="single" w:sz="6" w:space="0" w:color="auto"/>
              <w:right w:val="single" w:sz="6" w:space="0" w:color="auto"/>
            </w:tcBorders>
            <w:shd w:val="clear" w:color="auto" w:fill="FFFFFF"/>
          </w:tcPr>
          <w:p w:rsidR="009C0C0E" w:rsidRPr="009C0C0E" w:rsidRDefault="009C0C0E" w:rsidP="009C0C0E">
            <w:pPr>
              <w:shd w:val="clear" w:color="auto" w:fill="FFFFFF"/>
              <w:spacing w:line="276" w:lineRule="auto"/>
              <w:jc w:val="center"/>
              <w:rPr>
                <w:sz w:val="28"/>
                <w:szCs w:val="28"/>
                <w:lang w:eastAsia="en-US"/>
              </w:rPr>
            </w:pPr>
            <w:r w:rsidRPr="009C0C0E">
              <w:rPr>
                <w:sz w:val="28"/>
                <w:szCs w:val="28"/>
                <w:lang w:eastAsia="en-US"/>
              </w:rPr>
              <w:t>1 час</w:t>
            </w:r>
          </w:p>
          <w:p w:rsidR="009C0C0E" w:rsidRPr="009C0C0E" w:rsidRDefault="009C0C0E" w:rsidP="009C0C0E">
            <w:pPr>
              <w:shd w:val="clear" w:color="auto" w:fill="FFFFFF"/>
              <w:spacing w:line="276" w:lineRule="auto"/>
              <w:jc w:val="center"/>
              <w:rPr>
                <w:sz w:val="28"/>
                <w:szCs w:val="28"/>
                <w:lang w:eastAsia="en-US"/>
              </w:rPr>
            </w:pPr>
          </w:p>
        </w:tc>
        <w:tc>
          <w:tcPr>
            <w:tcW w:w="4111" w:type="dxa"/>
            <w:vMerge/>
            <w:tcBorders>
              <w:left w:val="single" w:sz="4" w:space="0" w:color="auto"/>
              <w:bottom w:val="single" w:sz="6" w:space="0" w:color="auto"/>
              <w:right w:val="single" w:sz="6" w:space="0" w:color="auto"/>
            </w:tcBorders>
            <w:shd w:val="clear" w:color="auto" w:fill="FFFFFF"/>
          </w:tcPr>
          <w:p w:rsidR="009C0C0E" w:rsidRPr="009C0C0E" w:rsidRDefault="009C0C0E" w:rsidP="009C0C0E">
            <w:pPr>
              <w:shd w:val="clear" w:color="auto" w:fill="FFFFFF"/>
              <w:spacing w:line="276" w:lineRule="auto"/>
              <w:jc w:val="center"/>
              <w:rPr>
                <w:sz w:val="28"/>
                <w:szCs w:val="28"/>
                <w:lang w:eastAsia="en-US"/>
              </w:rPr>
            </w:pPr>
          </w:p>
        </w:tc>
      </w:tr>
      <w:tr w:rsidR="009C0C0E" w:rsidRPr="009C0C0E" w:rsidTr="009C0C0E">
        <w:trPr>
          <w:trHeight w:val="727"/>
        </w:trPr>
        <w:tc>
          <w:tcPr>
            <w:tcW w:w="9782" w:type="dxa"/>
            <w:gridSpan w:val="6"/>
            <w:tcBorders>
              <w:top w:val="single" w:sz="6" w:space="0" w:color="auto"/>
              <w:left w:val="single" w:sz="6" w:space="0" w:color="auto"/>
              <w:bottom w:val="single" w:sz="6" w:space="0" w:color="auto"/>
              <w:right w:val="single" w:sz="6" w:space="0" w:color="auto"/>
            </w:tcBorders>
            <w:shd w:val="clear" w:color="auto" w:fill="FFFFFF"/>
            <w:hideMark/>
          </w:tcPr>
          <w:p w:rsidR="009C0C0E" w:rsidRPr="009C0C0E" w:rsidRDefault="009C0C0E" w:rsidP="009C0C0E">
            <w:pPr>
              <w:shd w:val="clear" w:color="auto" w:fill="FFFFFF"/>
              <w:ind w:left="528"/>
              <w:jc w:val="center"/>
              <w:rPr>
                <w:sz w:val="28"/>
                <w:szCs w:val="28"/>
                <w:lang w:eastAsia="en-US"/>
              </w:rPr>
            </w:pPr>
            <w:r w:rsidRPr="009C0C0E">
              <w:rPr>
                <w:spacing w:val="-1"/>
                <w:sz w:val="28"/>
                <w:szCs w:val="28"/>
                <w:lang w:eastAsia="en-US"/>
              </w:rPr>
              <w:t>на введение учебных предметов, факультативных, индивидуальных,</w:t>
            </w:r>
          </w:p>
          <w:p w:rsidR="009C0C0E" w:rsidRPr="009C0C0E" w:rsidRDefault="009C0C0E" w:rsidP="009C0C0E">
            <w:pPr>
              <w:shd w:val="clear" w:color="auto" w:fill="FFFFFF"/>
              <w:spacing w:line="276" w:lineRule="auto"/>
              <w:ind w:left="528"/>
              <w:jc w:val="center"/>
              <w:rPr>
                <w:spacing w:val="-1"/>
                <w:sz w:val="28"/>
                <w:szCs w:val="28"/>
                <w:lang w:eastAsia="en-US"/>
              </w:rPr>
            </w:pPr>
            <w:r w:rsidRPr="009C0C0E">
              <w:rPr>
                <w:sz w:val="28"/>
                <w:szCs w:val="28"/>
                <w:lang w:eastAsia="en-US"/>
              </w:rPr>
              <w:t>групповых занятий</w:t>
            </w:r>
          </w:p>
        </w:tc>
      </w:tr>
      <w:tr w:rsidR="009C0C0E" w:rsidRPr="009C0C0E" w:rsidTr="009C0C0E">
        <w:trPr>
          <w:trHeight w:hRule="exact" w:val="1314"/>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9C0C0E" w:rsidRPr="009C0C0E" w:rsidRDefault="009C0C0E" w:rsidP="009C0C0E">
            <w:pPr>
              <w:shd w:val="clear" w:color="auto" w:fill="FFFFFF"/>
              <w:spacing w:line="322" w:lineRule="exact"/>
              <w:ind w:left="19" w:right="67"/>
              <w:jc w:val="both"/>
              <w:rPr>
                <w:spacing w:val="-4"/>
                <w:sz w:val="28"/>
                <w:szCs w:val="28"/>
                <w:lang w:eastAsia="en-US"/>
              </w:rPr>
            </w:pPr>
            <w:r w:rsidRPr="009C0C0E">
              <w:rPr>
                <w:spacing w:val="-4"/>
                <w:sz w:val="28"/>
                <w:szCs w:val="28"/>
                <w:lang w:eastAsia="en-US"/>
              </w:rPr>
              <w:t>Кубановедение</w:t>
            </w:r>
          </w:p>
          <w:p w:rsidR="009C0C0E" w:rsidRPr="009C0C0E" w:rsidRDefault="009C0C0E" w:rsidP="009C0C0E">
            <w:pPr>
              <w:shd w:val="clear" w:color="auto" w:fill="FFFFFF"/>
              <w:spacing w:line="322" w:lineRule="exact"/>
              <w:ind w:right="67"/>
              <w:jc w:val="both"/>
              <w:rPr>
                <w:sz w:val="28"/>
                <w:szCs w:val="28"/>
                <w:lang w:eastAsia="en-US"/>
              </w:rPr>
            </w:pPr>
            <w:r w:rsidRPr="009C0C0E">
              <w:rPr>
                <w:spacing w:val="-4"/>
                <w:sz w:val="28"/>
                <w:szCs w:val="28"/>
                <w:lang w:eastAsia="en-US"/>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9C0C0E" w:rsidRPr="009C0C0E" w:rsidRDefault="009C0C0E" w:rsidP="009C0C0E">
            <w:pPr>
              <w:jc w:val="center"/>
              <w:rPr>
                <w:sz w:val="28"/>
                <w:szCs w:val="28"/>
                <w:lang w:eastAsia="en-US"/>
              </w:rPr>
            </w:pPr>
            <w:r w:rsidRPr="009C0C0E">
              <w:rPr>
                <w:sz w:val="28"/>
                <w:szCs w:val="28"/>
                <w:lang w:eastAsia="en-US"/>
              </w:rPr>
              <w:t xml:space="preserve"> 1 час</w:t>
            </w:r>
          </w:p>
          <w:p w:rsidR="009C0C0E" w:rsidRPr="009C0C0E" w:rsidRDefault="009C0C0E" w:rsidP="009C0C0E">
            <w:pPr>
              <w:shd w:val="clear" w:color="auto" w:fill="FFFFFF"/>
              <w:spacing w:line="317" w:lineRule="exact"/>
              <w:ind w:right="821"/>
              <w:rPr>
                <w:sz w:val="28"/>
                <w:szCs w:val="28"/>
                <w:lang w:eastAsia="en-US"/>
              </w:rPr>
            </w:pP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9C0C0E" w:rsidRPr="009C0C0E" w:rsidRDefault="009C0C0E" w:rsidP="009C0C0E">
            <w:pPr>
              <w:jc w:val="center"/>
              <w:rPr>
                <w:sz w:val="28"/>
                <w:szCs w:val="28"/>
                <w:lang w:eastAsia="en-US"/>
              </w:rPr>
            </w:pPr>
            <w:r w:rsidRPr="009C0C0E">
              <w:rPr>
                <w:sz w:val="28"/>
                <w:szCs w:val="28"/>
                <w:lang w:eastAsia="en-US"/>
              </w:rPr>
              <w:t>1 час</w:t>
            </w:r>
          </w:p>
          <w:p w:rsidR="009C0C0E" w:rsidRPr="009C0C0E" w:rsidRDefault="009C0C0E" w:rsidP="009C0C0E">
            <w:pPr>
              <w:jc w:val="both"/>
              <w:rPr>
                <w:sz w:val="28"/>
                <w:szCs w:val="28"/>
                <w:lang w:eastAsia="en-US"/>
              </w:rPr>
            </w:pPr>
          </w:p>
          <w:p w:rsidR="009C0C0E" w:rsidRPr="009C0C0E" w:rsidRDefault="009C0C0E" w:rsidP="009C0C0E">
            <w:pPr>
              <w:shd w:val="clear" w:color="auto" w:fill="FFFFFF"/>
              <w:spacing w:line="317" w:lineRule="exact"/>
              <w:ind w:right="854"/>
              <w:jc w:val="both"/>
              <w:rPr>
                <w:sz w:val="28"/>
                <w:szCs w:val="28"/>
                <w:lang w:eastAsia="en-US"/>
              </w:rPr>
            </w:pPr>
            <w:r w:rsidRPr="009C0C0E">
              <w:rPr>
                <w:sz w:val="28"/>
                <w:szCs w:val="28"/>
                <w:lang w:eastAsia="en-US"/>
              </w:rPr>
              <w:t xml:space="preserve">                      </w:t>
            </w:r>
          </w:p>
        </w:tc>
        <w:tc>
          <w:tcPr>
            <w:tcW w:w="992" w:type="dxa"/>
            <w:tcBorders>
              <w:top w:val="single" w:sz="6" w:space="0" w:color="auto"/>
              <w:left w:val="single" w:sz="4" w:space="0" w:color="auto"/>
              <w:bottom w:val="single" w:sz="6" w:space="0" w:color="auto"/>
              <w:right w:val="single" w:sz="6" w:space="0" w:color="auto"/>
            </w:tcBorders>
            <w:shd w:val="clear" w:color="auto" w:fill="FFFFFF"/>
            <w:hideMark/>
          </w:tcPr>
          <w:p w:rsidR="009C0C0E" w:rsidRPr="009C0C0E" w:rsidRDefault="009C0C0E" w:rsidP="009C0C0E">
            <w:pPr>
              <w:jc w:val="center"/>
              <w:rPr>
                <w:sz w:val="28"/>
                <w:szCs w:val="28"/>
                <w:lang w:eastAsia="en-US"/>
              </w:rPr>
            </w:pPr>
            <w:r w:rsidRPr="009C0C0E">
              <w:rPr>
                <w:sz w:val="28"/>
                <w:szCs w:val="28"/>
                <w:lang w:eastAsia="en-US"/>
              </w:rPr>
              <w:t>1 час</w:t>
            </w:r>
          </w:p>
          <w:p w:rsidR="009C0C0E" w:rsidRPr="009C0C0E" w:rsidRDefault="009C0C0E" w:rsidP="009C0C0E">
            <w:pPr>
              <w:shd w:val="clear" w:color="auto" w:fill="FFFFFF"/>
              <w:spacing w:line="317" w:lineRule="exact"/>
              <w:ind w:right="854"/>
              <w:jc w:val="both"/>
              <w:rPr>
                <w:sz w:val="28"/>
                <w:szCs w:val="28"/>
                <w:lang w:eastAsia="en-US"/>
              </w:rPr>
            </w:pPr>
            <w:r w:rsidRPr="009C0C0E">
              <w:rPr>
                <w:sz w:val="28"/>
                <w:szCs w:val="28"/>
                <w:lang w:eastAsia="en-US"/>
              </w:rPr>
              <w:t xml:space="preserve">            </w:t>
            </w:r>
          </w:p>
          <w:p w:rsidR="009C0C0E" w:rsidRPr="009C0C0E" w:rsidRDefault="009C0C0E" w:rsidP="009C0C0E">
            <w:pPr>
              <w:shd w:val="clear" w:color="auto" w:fill="FFFFFF"/>
              <w:spacing w:line="317" w:lineRule="exact"/>
              <w:ind w:right="854"/>
              <w:jc w:val="both"/>
              <w:rPr>
                <w:sz w:val="28"/>
                <w:szCs w:val="28"/>
                <w:lang w:eastAsia="en-US"/>
              </w:rPr>
            </w:pPr>
            <w:r w:rsidRPr="009C0C0E">
              <w:rPr>
                <w:sz w:val="28"/>
                <w:szCs w:val="28"/>
                <w:lang w:eastAsia="en-US"/>
              </w:rPr>
              <w:t xml:space="preserve">           </w:t>
            </w:r>
          </w:p>
        </w:tc>
        <w:tc>
          <w:tcPr>
            <w:tcW w:w="1134" w:type="dxa"/>
            <w:tcBorders>
              <w:top w:val="single" w:sz="6" w:space="0" w:color="auto"/>
              <w:left w:val="single" w:sz="4" w:space="0" w:color="auto"/>
              <w:bottom w:val="single" w:sz="6" w:space="0" w:color="auto"/>
              <w:right w:val="single" w:sz="6" w:space="0" w:color="auto"/>
            </w:tcBorders>
            <w:shd w:val="clear" w:color="auto" w:fill="FFFFFF"/>
            <w:hideMark/>
          </w:tcPr>
          <w:p w:rsidR="009C0C0E" w:rsidRPr="009C0C0E" w:rsidRDefault="009C0C0E" w:rsidP="009C0C0E">
            <w:pPr>
              <w:jc w:val="center"/>
              <w:rPr>
                <w:sz w:val="28"/>
                <w:szCs w:val="28"/>
                <w:lang w:eastAsia="en-US"/>
              </w:rPr>
            </w:pPr>
            <w:r w:rsidRPr="009C0C0E">
              <w:rPr>
                <w:sz w:val="28"/>
                <w:szCs w:val="28"/>
                <w:lang w:eastAsia="en-US"/>
              </w:rPr>
              <w:t>1 час</w:t>
            </w:r>
          </w:p>
        </w:tc>
        <w:tc>
          <w:tcPr>
            <w:tcW w:w="4111" w:type="dxa"/>
            <w:tcBorders>
              <w:top w:val="single" w:sz="6" w:space="0" w:color="auto"/>
              <w:left w:val="single" w:sz="4" w:space="0" w:color="auto"/>
              <w:bottom w:val="single" w:sz="6" w:space="0" w:color="auto"/>
              <w:right w:val="single" w:sz="6" w:space="0" w:color="auto"/>
            </w:tcBorders>
            <w:shd w:val="clear" w:color="auto" w:fill="FFFFFF"/>
          </w:tcPr>
          <w:p w:rsidR="009C0C0E" w:rsidRPr="009C0C0E" w:rsidRDefault="009C0C0E" w:rsidP="009C0C0E">
            <w:pPr>
              <w:jc w:val="center"/>
              <w:rPr>
                <w:sz w:val="28"/>
                <w:szCs w:val="28"/>
                <w:lang w:eastAsia="en-US"/>
              </w:rPr>
            </w:pPr>
            <w:r w:rsidRPr="009C0C0E">
              <w:rPr>
                <w:sz w:val="28"/>
                <w:szCs w:val="28"/>
                <w:lang w:eastAsia="en-US"/>
              </w:rPr>
              <w:t>на расширение познаний  учащихся в области  этнокультуры   и истории</w:t>
            </w:r>
          </w:p>
          <w:p w:rsidR="009C0C0E" w:rsidRPr="009C0C0E" w:rsidRDefault="009C0C0E" w:rsidP="009C0C0E">
            <w:pPr>
              <w:jc w:val="center"/>
              <w:rPr>
                <w:sz w:val="28"/>
                <w:szCs w:val="28"/>
                <w:lang w:eastAsia="en-US"/>
              </w:rPr>
            </w:pPr>
            <w:r w:rsidRPr="009C0C0E">
              <w:rPr>
                <w:sz w:val="28"/>
                <w:szCs w:val="28"/>
                <w:lang w:eastAsia="en-US"/>
              </w:rPr>
              <w:t xml:space="preserve"> своего  края  </w:t>
            </w:r>
          </w:p>
        </w:tc>
      </w:tr>
    </w:tbl>
    <w:p w:rsidR="009C0C0E" w:rsidRPr="009C0C0E" w:rsidRDefault="009C0C0E" w:rsidP="009C0C0E">
      <w:pPr>
        <w:shd w:val="clear" w:color="auto" w:fill="FFFFFF"/>
        <w:tabs>
          <w:tab w:val="left" w:pos="1128"/>
        </w:tabs>
        <w:spacing w:line="322" w:lineRule="exact"/>
        <w:ind w:right="24"/>
        <w:jc w:val="both"/>
        <w:rPr>
          <w:spacing w:val="-1"/>
          <w:sz w:val="28"/>
          <w:szCs w:val="28"/>
        </w:rPr>
      </w:pPr>
      <w:r w:rsidRPr="009C0C0E">
        <w:rPr>
          <w:spacing w:val="-17"/>
          <w:sz w:val="28"/>
          <w:szCs w:val="28"/>
        </w:rPr>
        <w:t xml:space="preserve">        </w:t>
      </w:r>
    </w:p>
    <w:p w:rsidR="009C0C0E" w:rsidRPr="009C0C0E" w:rsidRDefault="009C0C0E" w:rsidP="009C0C0E">
      <w:pPr>
        <w:ind w:firstLine="709"/>
        <w:jc w:val="both"/>
        <w:rPr>
          <w:sz w:val="28"/>
          <w:szCs w:val="28"/>
        </w:rPr>
      </w:pPr>
      <w:r w:rsidRPr="009C0C0E">
        <w:rPr>
          <w:sz w:val="28"/>
          <w:szCs w:val="28"/>
        </w:rPr>
        <w:t xml:space="preserve">  </w:t>
      </w:r>
      <w:r w:rsidRPr="009C0C0E">
        <w:rPr>
          <w:sz w:val="28"/>
          <w:szCs w:val="28"/>
          <w:u w:val="single"/>
        </w:rPr>
        <w:t xml:space="preserve"> </w:t>
      </w:r>
      <w:r w:rsidRPr="009C0C0E">
        <w:rPr>
          <w:spacing w:val="-1"/>
          <w:sz w:val="28"/>
          <w:szCs w:val="28"/>
          <w:u w:val="single"/>
        </w:rPr>
        <w:t xml:space="preserve"> Формирование  культуры  здорового и безопасного образа  жизни</w:t>
      </w:r>
      <w:r w:rsidRPr="009C0C0E">
        <w:rPr>
          <w:spacing w:val="-1"/>
          <w:sz w:val="28"/>
          <w:szCs w:val="28"/>
        </w:rPr>
        <w:t xml:space="preserve">  в начальных  классах обеспечивается через   внеурочную  деятельность, а именно: школа  общения «Тропинка  к своему  Я»,  Уроки  нравственности, детский  фитнесс.</w:t>
      </w:r>
      <w:r w:rsidRPr="009C0C0E">
        <w:rPr>
          <w:sz w:val="28"/>
          <w:szCs w:val="28"/>
        </w:rPr>
        <w:t xml:space="preserve"> Изучение  предмета </w:t>
      </w:r>
      <w:r w:rsidRPr="009C0C0E">
        <w:rPr>
          <w:b/>
          <w:bCs/>
          <w:sz w:val="28"/>
          <w:szCs w:val="28"/>
        </w:rPr>
        <w:t>«</w:t>
      </w:r>
      <w:r w:rsidRPr="009C0C0E">
        <w:rPr>
          <w:bCs/>
          <w:sz w:val="28"/>
          <w:szCs w:val="28"/>
        </w:rPr>
        <w:t>Окружающий мир»,</w:t>
      </w:r>
      <w:r w:rsidRPr="009C0C0E">
        <w:rPr>
          <w:b/>
          <w:bCs/>
          <w:sz w:val="28"/>
          <w:szCs w:val="28"/>
        </w:rPr>
        <w:t xml:space="preserve"> </w:t>
      </w:r>
      <w:r w:rsidRPr="009C0C0E">
        <w:rPr>
          <w:bCs/>
          <w:sz w:val="28"/>
          <w:szCs w:val="28"/>
        </w:rPr>
        <w:t>включающего блок ОБЖ,</w:t>
      </w:r>
      <w:r w:rsidRPr="009C0C0E">
        <w:rPr>
          <w:sz w:val="28"/>
          <w:szCs w:val="28"/>
        </w:rPr>
        <w:t xml:space="preserve"> направлено на воспитание   у младших школьников здорового образа жизни,  элементарных знаний о поведении в экстремальных ситуациях, т. е. основам безопасности жизнедеятельности.</w:t>
      </w:r>
    </w:p>
    <w:p w:rsidR="009C0C0E" w:rsidRPr="009C0C0E" w:rsidRDefault="009C0C0E" w:rsidP="009C0C0E">
      <w:pPr>
        <w:pStyle w:val="afff0"/>
        <w:jc w:val="both"/>
        <w:rPr>
          <w:rFonts w:ascii="Times New Roman" w:hAnsi="Times New Roman"/>
          <w:sz w:val="28"/>
          <w:szCs w:val="28"/>
        </w:rPr>
      </w:pPr>
      <w:r w:rsidRPr="009C0C0E">
        <w:rPr>
          <w:rFonts w:ascii="Times New Roman" w:hAnsi="Times New Roman"/>
          <w:spacing w:val="-1"/>
          <w:sz w:val="28"/>
          <w:szCs w:val="28"/>
        </w:rPr>
        <w:t xml:space="preserve">     </w:t>
      </w:r>
      <w:r w:rsidRPr="009C0C0E">
        <w:rPr>
          <w:rFonts w:ascii="Times New Roman" w:hAnsi="Times New Roman"/>
          <w:sz w:val="28"/>
          <w:szCs w:val="28"/>
        </w:rPr>
        <w:t xml:space="preserve">      </w:t>
      </w:r>
      <w:r w:rsidRPr="009C0C0E">
        <w:rPr>
          <w:rFonts w:ascii="Times New Roman" w:hAnsi="Times New Roman"/>
          <w:sz w:val="28"/>
          <w:szCs w:val="28"/>
          <w:u w:val="single"/>
        </w:rPr>
        <w:t xml:space="preserve"> Культура  исследовательской  и проектной   деятельности</w:t>
      </w:r>
      <w:r w:rsidRPr="009C0C0E">
        <w:rPr>
          <w:rFonts w:ascii="Times New Roman" w:hAnsi="Times New Roman"/>
          <w:sz w:val="28"/>
          <w:szCs w:val="28"/>
        </w:rPr>
        <w:t xml:space="preserve"> реализуется  в рамках преподавания  учебных  предметов «Литературное чтение»«Технология», «Кубановедение», «ИЗО» и внеурочную  деятельность в рамках клуба  «Юный  эколог».</w:t>
      </w:r>
    </w:p>
    <w:p w:rsidR="009C0C0E" w:rsidRPr="009C0C0E" w:rsidRDefault="009C0C0E" w:rsidP="009C0C0E">
      <w:pPr>
        <w:shd w:val="clear" w:color="auto" w:fill="FFFFFF"/>
        <w:jc w:val="center"/>
        <w:rPr>
          <w:b/>
          <w:sz w:val="28"/>
          <w:szCs w:val="28"/>
        </w:rPr>
      </w:pPr>
    </w:p>
    <w:p w:rsidR="009C0C0E" w:rsidRPr="009C0C0E" w:rsidRDefault="009C0C0E" w:rsidP="009C0C0E">
      <w:pPr>
        <w:shd w:val="clear" w:color="auto" w:fill="FFFFFF"/>
        <w:jc w:val="center"/>
        <w:rPr>
          <w:b/>
          <w:sz w:val="28"/>
          <w:szCs w:val="28"/>
        </w:rPr>
      </w:pPr>
      <w:r w:rsidRPr="009C0C0E">
        <w:rPr>
          <w:b/>
          <w:sz w:val="28"/>
          <w:szCs w:val="28"/>
        </w:rPr>
        <w:lastRenderedPageBreak/>
        <w:t>3.   Деление  классов  на группы</w:t>
      </w:r>
    </w:p>
    <w:p w:rsidR="009C0C0E" w:rsidRPr="009C0C0E" w:rsidRDefault="009C0C0E" w:rsidP="009C0C0E">
      <w:pPr>
        <w:shd w:val="clear" w:color="auto" w:fill="FFFFFF"/>
        <w:jc w:val="center"/>
        <w:rPr>
          <w:b/>
          <w:sz w:val="28"/>
          <w:szCs w:val="28"/>
        </w:rPr>
      </w:pPr>
    </w:p>
    <w:p w:rsidR="009C0C0E" w:rsidRPr="009C0C0E" w:rsidRDefault="009C0C0E" w:rsidP="009C0C0E">
      <w:pPr>
        <w:shd w:val="clear" w:color="auto" w:fill="FFFFFF"/>
        <w:jc w:val="center"/>
        <w:rPr>
          <w:i/>
          <w:sz w:val="28"/>
          <w:szCs w:val="28"/>
        </w:rPr>
      </w:pPr>
      <w:r w:rsidRPr="009C0C0E">
        <w:rPr>
          <w:iCs/>
          <w:sz w:val="28"/>
          <w:szCs w:val="28"/>
        </w:rPr>
        <w:t>Предметы, при изучении  которых производится  деление  классов  на группы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4820"/>
        <w:gridCol w:w="2977"/>
      </w:tblGrid>
      <w:tr w:rsidR="009C0C0E" w:rsidRPr="009C0C0E" w:rsidTr="009C0C0E">
        <w:trPr>
          <w:trHeight w:val="557"/>
        </w:trPr>
        <w:tc>
          <w:tcPr>
            <w:tcW w:w="1809" w:type="dxa"/>
          </w:tcPr>
          <w:p w:rsidR="009C0C0E" w:rsidRPr="009C0C0E" w:rsidRDefault="009C0C0E" w:rsidP="009C0C0E">
            <w:pPr>
              <w:widowControl w:val="0"/>
              <w:autoSpaceDE w:val="0"/>
              <w:autoSpaceDN w:val="0"/>
              <w:adjustRightInd w:val="0"/>
              <w:spacing w:before="322" w:after="120"/>
              <w:jc w:val="center"/>
              <w:rPr>
                <w:iCs/>
                <w:sz w:val="28"/>
                <w:szCs w:val="28"/>
              </w:rPr>
            </w:pPr>
            <w:r w:rsidRPr="009C0C0E">
              <w:rPr>
                <w:iCs/>
                <w:sz w:val="28"/>
                <w:szCs w:val="28"/>
              </w:rPr>
              <w:t>классы</w:t>
            </w:r>
          </w:p>
        </w:tc>
        <w:tc>
          <w:tcPr>
            <w:tcW w:w="4820" w:type="dxa"/>
          </w:tcPr>
          <w:p w:rsidR="009C0C0E" w:rsidRPr="009C0C0E" w:rsidRDefault="009C0C0E" w:rsidP="009C0C0E">
            <w:pPr>
              <w:widowControl w:val="0"/>
              <w:autoSpaceDE w:val="0"/>
              <w:autoSpaceDN w:val="0"/>
              <w:adjustRightInd w:val="0"/>
              <w:spacing w:before="322" w:after="120"/>
              <w:jc w:val="center"/>
              <w:rPr>
                <w:iCs/>
                <w:sz w:val="28"/>
                <w:szCs w:val="28"/>
              </w:rPr>
            </w:pPr>
            <w:r w:rsidRPr="009C0C0E">
              <w:rPr>
                <w:iCs/>
                <w:sz w:val="28"/>
                <w:szCs w:val="28"/>
              </w:rPr>
              <w:t>предметы</w:t>
            </w:r>
          </w:p>
        </w:tc>
        <w:tc>
          <w:tcPr>
            <w:tcW w:w="2977" w:type="dxa"/>
          </w:tcPr>
          <w:p w:rsidR="009C0C0E" w:rsidRPr="009C0C0E" w:rsidRDefault="009C0C0E" w:rsidP="009C0C0E">
            <w:pPr>
              <w:widowControl w:val="0"/>
              <w:autoSpaceDE w:val="0"/>
              <w:autoSpaceDN w:val="0"/>
              <w:adjustRightInd w:val="0"/>
              <w:spacing w:before="322" w:after="120"/>
              <w:jc w:val="center"/>
              <w:rPr>
                <w:iCs/>
                <w:sz w:val="28"/>
                <w:szCs w:val="28"/>
              </w:rPr>
            </w:pPr>
            <w:r w:rsidRPr="009C0C0E">
              <w:rPr>
                <w:iCs/>
                <w:sz w:val="28"/>
                <w:szCs w:val="28"/>
              </w:rPr>
              <w:t>количество групп</w:t>
            </w:r>
          </w:p>
        </w:tc>
      </w:tr>
      <w:tr w:rsidR="009C0C0E" w:rsidRPr="009C0C0E" w:rsidTr="009C0C0E">
        <w:tc>
          <w:tcPr>
            <w:tcW w:w="1809" w:type="dxa"/>
          </w:tcPr>
          <w:p w:rsidR="009C0C0E" w:rsidRPr="009C0C0E" w:rsidRDefault="009C0C0E" w:rsidP="009C0C0E">
            <w:pPr>
              <w:widowControl w:val="0"/>
              <w:autoSpaceDE w:val="0"/>
              <w:autoSpaceDN w:val="0"/>
              <w:adjustRightInd w:val="0"/>
              <w:spacing w:before="322" w:after="120"/>
              <w:jc w:val="center"/>
              <w:rPr>
                <w:iCs/>
                <w:sz w:val="28"/>
                <w:szCs w:val="28"/>
              </w:rPr>
            </w:pPr>
            <w:r w:rsidRPr="009C0C0E">
              <w:rPr>
                <w:iCs/>
                <w:sz w:val="28"/>
                <w:szCs w:val="28"/>
              </w:rPr>
              <w:t>2А</w:t>
            </w:r>
          </w:p>
        </w:tc>
        <w:tc>
          <w:tcPr>
            <w:tcW w:w="4820" w:type="dxa"/>
          </w:tcPr>
          <w:p w:rsidR="009C0C0E" w:rsidRPr="009C0C0E" w:rsidRDefault="009C0C0E" w:rsidP="009C0C0E">
            <w:pPr>
              <w:widowControl w:val="0"/>
              <w:autoSpaceDE w:val="0"/>
              <w:autoSpaceDN w:val="0"/>
              <w:adjustRightInd w:val="0"/>
              <w:spacing w:before="322" w:after="120"/>
              <w:jc w:val="center"/>
              <w:rPr>
                <w:iCs/>
                <w:sz w:val="28"/>
                <w:szCs w:val="28"/>
              </w:rPr>
            </w:pPr>
            <w:r w:rsidRPr="009C0C0E">
              <w:rPr>
                <w:iCs/>
                <w:sz w:val="28"/>
                <w:szCs w:val="28"/>
              </w:rPr>
              <w:t>Английский  язык</w:t>
            </w:r>
          </w:p>
        </w:tc>
        <w:tc>
          <w:tcPr>
            <w:tcW w:w="2977" w:type="dxa"/>
          </w:tcPr>
          <w:p w:rsidR="009C0C0E" w:rsidRPr="009C0C0E" w:rsidRDefault="009C0C0E" w:rsidP="009C0C0E">
            <w:pPr>
              <w:widowControl w:val="0"/>
              <w:autoSpaceDE w:val="0"/>
              <w:autoSpaceDN w:val="0"/>
              <w:adjustRightInd w:val="0"/>
              <w:spacing w:before="322" w:after="120"/>
              <w:jc w:val="center"/>
              <w:rPr>
                <w:iCs/>
                <w:sz w:val="28"/>
                <w:szCs w:val="28"/>
              </w:rPr>
            </w:pPr>
            <w:r w:rsidRPr="009C0C0E">
              <w:rPr>
                <w:iCs/>
                <w:sz w:val="28"/>
                <w:szCs w:val="28"/>
              </w:rPr>
              <w:t>2</w:t>
            </w:r>
          </w:p>
        </w:tc>
      </w:tr>
      <w:tr w:rsidR="009C0C0E" w:rsidRPr="009C0C0E" w:rsidTr="009C0C0E">
        <w:trPr>
          <w:trHeight w:val="243"/>
        </w:trPr>
        <w:tc>
          <w:tcPr>
            <w:tcW w:w="1809" w:type="dxa"/>
          </w:tcPr>
          <w:p w:rsidR="009C0C0E" w:rsidRPr="009C0C0E" w:rsidRDefault="009C0C0E" w:rsidP="009C0C0E">
            <w:pPr>
              <w:widowControl w:val="0"/>
              <w:autoSpaceDE w:val="0"/>
              <w:autoSpaceDN w:val="0"/>
              <w:adjustRightInd w:val="0"/>
              <w:spacing w:before="322" w:after="120"/>
              <w:jc w:val="center"/>
              <w:rPr>
                <w:iCs/>
                <w:sz w:val="28"/>
                <w:szCs w:val="28"/>
              </w:rPr>
            </w:pPr>
            <w:r w:rsidRPr="009C0C0E">
              <w:rPr>
                <w:iCs/>
                <w:sz w:val="28"/>
                <w:szCs w:val="28"/>
              </w:rPr>
              <w:t>3А</w:t>
            </w:r>
          </w:p>
        </w:tc>
        <w:tc>
          <w:tcPr>
            <w:tcW w:w="4820" w:type="dxa"/>
          </w:tcPr>
          <w:p w:rsidR="009C0C0E" w:rsidRPr="009C0C0E" w:rsidRDefault="009C0C0E" w:rsidP="009C0C0E">
            <w:pPr>
              <w:widowControl w:val="0"/>
              <w:autoSpaceDE w:val="0"/>
              <w:autoSpaceDN w:val="0"/>
              <w:adjustRightInd w:val="0"/>
              <w:spacing w:before="322" w:after="120"/>
              <w:jc w:val="center"/>
              <w:rPr>
                <w:iCs/>
                <w:sz w:val="28"/>
                <w:szCs w:val="28"/>
              </w:rPr>
            </w:pPr>
            <w:r w:rsidRPr="009C0C0E">
              <w:rPr>
                <w:iCs/>
                <w:sz w:val="28"/>
                <w:szCs w:val="28"/>
              </w:rPr>
              <w:t>Английский  язык</w:t>
            </w:r>
          </w:p>
        </w:tc>
        <w:tc>
          <w:tcPr>
            <w:tcW w:w="2977" w:type="dxa"/>
          </w:tcPr>
          <w:p w:rsidR="009C0C0E" w:rsidRPr="009C0C0E" w:rsidRDefault="009C0C0E" w:rsidP="009C0C0E">
            <w:pPr>
              <w:widowControl w:val="0"/>
              <w:autoSpaceDE w:val="0"/>
              <w:autoSpaceDN w:val="0"/>
              <w:adjustRightInd w:val="0"/>
              <w:spacing w:before="322" w:after="120"/>
              <w:jc w:val="center"/>
              <w:rPr>
                <w:iCs/>
                <w:sz w:val="28"/>
                <w:szCs w:val="28"/>
              </w:rPr>
            </w:pPr>
            <w:r w:rsidRPr="009C0C0E">
              <w:rPr>
                <w:iCs/>
                <w:sz w:val="28"/>
                <w:szCs w:val="28"/>
              </w:rPr>
              <w:t>2</w:t>
            </w:r>
          </w:p>
        </w:tc>
      </w:tr>
      <w:tr w:rsidR="009C0C0E" w:rsidRPr="009C0C0E" w:rsidTr="009C0C0E">
        <w:trPr>
          <w:trHeight w:val="243"/>
        </w:trPr>
        <w:tc>
          <w:tcPr>
            <w:tcW w:w="1809" w:type="dxa"/>
          </w:tcPr>
          <w:p w:rsidR="009C0C0E" w:rsidRPr="009C0C0E" w:rsidRDefault="009C0C0E" w:rsidP="009C0C0E">
            <w:pPr>
              <w:widowControl w:val="0"/>
              <w:autoSpaceDE w:val="0"/>
              <w:autoSpaceDN w:val="0"/>
              <w:adjustRightInd w:val="0"/>
              <w:spacing w:before="322" w:after="120"/>
              <w:jc w:val="center"/>
              <w:rPr>
                <w:iCs/>
                <w:sz w:val="28"/>
                <w:szCs w:val="28"/>
              </w:rPr>
            </w:pPr>
            <w:r w:rsidRPr="009C0C0E">
              <w:rPr>
                <w:iCs/>
                <w:sz w:val="28"/>
                <w:szCs w:val="28"/>
              </w:rPr>
              <w:t>4А</w:t>
            </w:r>
          </w:p>
        </w:tc>
        <w:tc>
          <w:tcPr>
            <w:tcW w:w="4820" w:type="dxa"/>
          </w:tcPr>
          <w:p w:rsidR="009C0C0E" w:rsidRPr="009C0C0E" w:rsidRDefault="009C0C0E" w:rsidP="009C0C0E">
            <w:pPr>
              <w:widowControl w:val="0"/>
              <w:autoSpaceDE w:val="0"/>
              <w:autoSpaceDN w:val="0"/>
              <w:adjustRightInd w:val="0"/>
              <w:spacing w:before="322" w:after="120"/>
              <w:jc w:val="center"/>
              <w:rPr>
                <w:iCs/>
                <w:sz w:val="28"/>
                <w:szCs w:val="28"/>
              </w:rPr>
            </w:pPr>
            <w:r w:rsidRPr="009C0C0E">
              <w:rPr>
                <w:iCs/>
                <w:sz w:val="28"/>
                <w:szCs w:val="28"/>
              </w:rPr>
              <w:t>Английский  язык</w:t>
            </w:r>
          </w:p>
        </w:tc>
        <w:tc>
          <w:tcPr>
            <w:tcW w:w="2977" w:type="dxa"/>
          </w:tcPr>
          <w:p w:rsidR="009C0C0E" w:rsidRPr="009C0C0E" w:rsidRDefault="009C0C0E" w:rsidP="009C0C0E">
            <w:pPr>
              <w:widowControl w:val="0"/>
              <w:autoSpaceDE w:val="0"/>
              <w:autoSpaceDN w:val="0"/>
              <w:adjustRightInd w:val="0"/>
              <w:spacing w:before="322" w:after="120"/>
              <w:jc w:val="center"/>
              <w:rPr>
                <w:iCs/>
                <w:sz w:val="28"/>
                <w:szCs w:val="28"/>
              </w:rPr>
            </w:pPr>
            <w:r w:rsidRPr="009C0C0E">
              <w:rPr>
                <w:iCs/>
                <w:sz w:val="28"/>
                <w:szCs w:val="28"/>
              </w:rPr>
              <w:t>2</w:t>
            </w:r>
          </w:p>
        </w:tc>
      </w:tr>
    </w:tbl>
    <w:p w:rsidR="009C0C0E" w:rsidRPr="009C0C0E" w:rsidRDefault="009C0C0E" w:rsidP="009C0C0E">
      <w:pPr>
        <w:shd w:val="clear" w:color="auto" w:fill="FFFFFF"/>
        <w:rPr>
          <w:sz w:val="28"/>
          <w:szCs w:val="28"/>
        </w:rPr>
      </w:pPr>
    </w:p>
    <w:p w:rsidR="009C0C0E" w:rsidRPr="009C0C0E" w:rsidRDefault="009C0C0E" w:rsidP="009C0C0E">
      <w:pPr>
        <w:shd w:val="clear" w:color="auto" w:fill="FFFFFF"/>
        <w:spacing w:line="317" w:lineRule="exact"/>
        <w:ind w:left="14"/>
        <w:rPr>
          <w:spacing w:val="-1"/>
          <w:sz w:val="28"/>
          <w:szCs w:val="28"/>
        </w:rPr>
      </w:pPr>
    </w:p>
    <w:p w:rsidR="009C0C0E" w:rsidRPr="009C0C0E" w:rsidRDefault="009C0C0E" w:rsidP="009C0C0E">
      <w:pPr>
        <w:shd w:val="clear" w:color="auto" w:fill="FFFFFF"/>
        <w:spacing w:line="317" w:lineRule="exact"/>
        <w:ind w:left="14"/>
        <w:jc w:val="center"/>
        <w:rPr>
          <w:b/>
          <w:sz w:val="28"/>
          <w:szCs w:val="28"/>
        </w:rPr>
      </w:pPr>
      <w:r w:rsidRPr="009C0C0E">
        <w:rPr>
          <w:b/>
          <w:sz w:val="28"/>
          <w:szCs w:val="28"/>
        </w:rPr>
        <w:t>4. Формы   промежуточной  аттестации</w:t>
      </w:r>
    </w:p>
    <w:p w:rsidR="009C0C0E" w:rsidRPr="009C0C0E" w:rsidRDefault="009C0C0E" w:rsidP="009C0C0E">
      <w:pPr>
        <w:shd w:val="clear" w:color="auto" w:fill="FFFFFF"/>
        <w:ind w:left="14"/>
        <w:rPr>
          <w:b/>
          <w:sz w:val="28"/>
          <w:szCs w:val="28"/>
        </w:rPr>
      </w:pPr>
      <w:r w:rsidRPr="009C0C0E">
        <w:rPr>
          <w:sz w:val="28"/>
          <w:szCs w:val="28"/>
        </w:rPr>
        <w:t xml:space="preserve">        Формами промежуточной  аттестации являются:</w:t>
      </w:r>
    </w:p>
    <w:p w:rsidR="009C0C0E" w:rsidRPr="009C0C0E" w:rsidRDefault="009C0C0E" w:rsidP="009C0C0E">
      <w:pPr>
        <w:jc w:val="both"/>
        <w:rPr>
          <w:sz w:val="28"/>
          <w:szCs w:val="28"/>
        </w:rPr>
      </w:pPr>
      <w:r w:rsidRPr="009C0C0E">
        <w:rPr>
          <w:sz w:val="28"/>
          <w:szCs w:val="28"/>
        </w:rPr>
        <w:t>- письменная проверка – письменный ответ учащегося на один или на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и другое;</w:t>
      </w:r>
    </w:p>
    <w:p w:rsidR="009C0C0E" w:rsidRPr="009C0C0E" w:rsidRDefault="009C0C0E" w:rsidP="009C0C0E">
      <w:pPr>
        <w:jc w:val="both"/>
        <w:rPr>
          <w:sz w:val="28"/>
          <w:szCs w:val="28"/>
        </w:rPr>
      </w:pPr>
      <w:r w:rsidRPr="009C0C0E">
        <w:rPr>
          <w:sz w:val="28"/>
          <w:szCs w:val="28"/>
        </w:rPr>
        <w:t>- устная проверка  - устный  ответ учащегося на один или систему вопрсов в форме ответа на билеты, беседы, собеседования и другое;</w:t>
      </w:r>
    </w:p>
    <w:p w:rsidR="009C0C0E" w:rsidRPr="009C0C0E" w:rsidRDefault="009C0C0E" w:rsidP="009C0C0E">
      <w:pPr>
        <w:jc w:val="both"/>
        <w:rPr>
          <w:sz w:val="28"/>
          <w:szCs w:val="28"/>
        </w:rPr>
      </w:pPr>
      <w:r w:rsidRPr="009C0C0E">
        <w:rPr>
          <w:sz w:val="28"/>
          <w:szCs w:val="28"/>
        </w:rPr>
        <w:t>- комбинированная проверка- сочетание письменных и устных  форм проверок.</w:t>
      </w:r>
    </w:p>
    <w:p w:rsidR="009C0C0E" w:rsidRPr="009C0C0E" w:rsidRDefault="009C0C0E" w:rsidP="009C0C0E">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3427"/>
        <w:gridCol w:w="4584"/>
      </w:tblGrid>
      <w:tr w:rsidR="009C0C0E" w:rsidRPr="009C0C0E" w:rsidTr="009C0C0E">
        <w:tc>
          <w:tcPr>
            <w:tcW w:w="1560" w:type="dxa"/>
            <w:tcBorders>
              <w:top w:val="single" w:sz="4" w:space="0" w:color="000000"/>
              <w:left w:val="single" w:sz="4" w:space="0" w:color="000000"/>
              <w:bottom w:val="single" w:sz="4" w:space="0" w:color="000000"/>
              <w:right w:val="single" w:sz="4" w:space="0" w:color="000000"/>
            </w:tcBorders>
            <w:hideMark/>
          </w:tcPr>
          <w:p w:rsidR="009C0C0E" w:rsidRPr="009C0C0E" w:rsidRDefault="009C0C0E" w:rsidP="009C0C0E">
            <w:pPr>
              <w:jc w:val="center"/>
              <w:rPr>
                <w:sz w:val="28"/>
                <w:szCs w:val="28"/>
                <w:lang w:eastAsia="en-US"/>
              </w:rPr>
            </w:pPr>
            <w:r w:rsidRPr="009C0C0E">
              <w:rPr>
                <w:sz w:val="28"/>
                <w:szCs w:val="28"/>
                <w:lang w:eastAsia="en-US"/>
              </w:rPr>
              <w:t xml:space="preserve">класс </w:t>
            </w:r>
          </w:p>
        </w:tc>
        <w:tc>
          <w:tcPr>
            <w:tcW w:w="3427" w:type="dxa"/>
            <w:tcBorders>
              <w:top w:val="single" w:sz="4" w:space="0" w:color="000000"/>
              <w:left w:val="single" w:sz="4" w:space="0" w:color="000000"/>
              <w:bottom w:val="single" w:sz="4" w:space="0" w:color="000000"/>
              <w:right w:val="single" w:sz="4" w:space="0" w:color="000000"/>
            </w:tcBorders>
            <w:hideMark/>
          </w:tcPr>
          <w:p w:rsidR="009C0C0E" w:rsidRPr="009C0C0E" w:rsidRDefault="009C0C0E" w:rsidP="009C0C0E">
            <w:pPr>
              <w:jc w:val="center"/>
              <w:rPr>
                <w:sz w:val="28"/>
                <w:szCs w:val="28"/>
                <w:lang w:eastAsia="en-US"/>
              </w:rPr>
            </w:pPr>
            <w:r w:rsidRPr="009C0C0E">
              <w:rPr>
                <w:sz w:val="28"/>
                <w:szCs w:val="28"/>
                <w:lang w:eastAsia="en-US"/>
              </w:rPr>
              <w:t>предмет</w:t>
            </w:r>
          </w:p>
        </w:tc>
        <w:tc>
          <w:tcPr>
            <w:tcW w:w="4584" w:type="dxa"/>
            <w:tcBorders>
              <w:top w:val="single" w:sz="4" w:space="0" w:color="000000"/>
              <w:left w:val="single" w:sz="4" w:space="0" w:color="000000"/>
              <w:bottom w:val="single" w:sz="4" w:space="0" w:color="000000"/>
              <w:right w:val="single" w:sz="4" w:space="0" w:color="000000"/>
            </w:tcBorders>
            <w:hideMark/>
          </w:tcPr>
          <w:p w:rsidR="009C0C0E" w:rsidRPr="009C0C0E" w:rsidRDefault="009C0C0E" w:rsidP="009C0C0E">
            <w:pPr>
              <w:jc w:val="center"/>
              <w:rPr>
                <w:sz w:val="28"/>
                <w:szCs w:val="28"/>
                <w:lang w:eastAsia="en-US"/>
              </w:rPr>
            </w:pPr>
            <w:r w:rsidRPr="009C0C0E">
              <w:rPr>
                <w:sz w:val="28"/>
                <w:szCs w:val="28"/>
                <w:lang w:eastAsia="en-US"/>
              </w:rPr>
              <w:t>форма</w:t>
            </w:r>
          </w:p>
        </w:tc>
      </w:tr>
      <w:tr w:rsidR="009C0C0E" w:rsidRPr="009C0C0E" w:rsidTr="009C0C0E">
        <w:tc>
          <w:tcPr>
            <w:tcW w:w="1560" w:type="dxa"/>
            <w:vMerge w:val="restart"/>
            <w:tcBorders>
              <w:top w:val="single" w:sz="4" w:space="0" w:color="000000"/>
              <w:left w:val="single" w:sz="4" w:space="0" w:color="000000"/>
              <w:right w:val="single" w:sz="4" w:space="0" w:color="000000"/>
            </w:tcBorders>
            <w:hideMark/>
          </w:tcPr>
          <w:p w:rsidR="009C0C0E" w:rsidRPr="009C0C0E" w:rsidRDefault="009C0C0E" w:rsidP="009C0C0E">
            <w:pPr>
              <w:jc w:val="center"/>
              <w:rPr>
                <w:sz w:val="28"/>
                <w:szCs w:val="28"/>
                <w:lang w:eastAsia="en-US"/>
              </w:rPr>
            </w:pPr>
          </w:p>
          <w:p w:rsidR="009C0C0E" w:rsidRPr="009C0C0E" w:rsidRDefault="009C0C0E" w:rsidP="009C0C0E">
            <w:pPr>
              <w:jc w:val="center"/>
              <w:rPr>
                <w:sz w:val="28"/>
                <w:szCs w:val="28"/>
                <w:lang w:eastAsia="en-US"/>
              </w:rPr>
            </w:pPr>
          </w:p>
          <w:p w:rsidR="009C0C0E" w:rsidRPr="009C0C0E" w:rsidRDefault="009C0C0E" w:rsidP="009C0C0E">
            <w:pPr>
              <w:jc w:val="center"/>
              <w:rPr>
                <w:sz w:val="28"/>
                <w:szCs w:val="28"/>
                <w:lang w:eastAsia="en-US"/>
              </w:rPr>
            </w:pPr>
          </w:p>
          <w:p w:rsidR="009C0C0E" w:rsidRPr="009C0C0E" w:rsidRDefault="009C0C0E" w:rsidP="009C0C0E">
            <w:pPr>
              <w:jc w:val="center"/>
              <w:rPr>
                <w:sz w:val="28"/>
                <w:szCs w:val="28"/>
                <w:lang w:eastAsia="en-US"/>
              </w:rPr>
            </w:pPr>
          </w:p>
          <w:p w:rsidR="009C0C0E" w:rsidRPr="009C0C0E" w:rsidRDefault="009C0C0E" w:rsidP="009C0C0E">
            <w:pPr>
              <w:jc w:val="center"/>
              <w:rPr>
                <w:sz w:val="28"/>
                <w:szCs w:val="28"/>
                <w:lang w:eastAsia="en-US"/>
              </w:rPr>
            </w:pPr>
            <w:r w:rsidRPr="009C0C0E">
              <w:rPr>
                <w:sz w:val="28"/>
                <w:szCs w:val="28"/>
                <w:lang w:eastAsia="en-US"/>
              </w:rPr>
              <w:t xml:space="preserve">2 - 4 </w:t>
            </w:r>
          </w:p>
        </w:tc>
        <w:tc>
          <w:tcPr>
            <w:tcW w:w="3427" w:type="dxa"/>
            <w:tcBorders>
              <w:top w:val="single" w:sz="4" w:space="0" w:color="000000"/>
              <w:left w:val="single" w:sz="4" w:space="0" w:color="000000"/>
              <w:bottom w:val="single" w:sz="4" w:space="0" w:color="000000"/>
              <w:right w:val="single" w:sz="4" w:space="0" w:color="000000"/>
            </w:tcBorders>
            <w:hideMark/>
          </w:tcPr>
          <w:p w:rsidR="009C0C0E" w:rsidRPr="009C0C0E" w:rsidRDefault="009C0C0E" w:rsidP="009C0C0E">
            <w:pPr>
              <w:jc w:val="both"/>
              <w:rPr>
                <w:sz w:val="28"/>
                <w:szCs w:val="28"/>
                <w:lang w:eastAsia="en-US"/>
              </w:rPr>
            </w:pPr>
            <w:r w:rsidRPr="009C0C0E">
              <w:rPr>
                <w:sz w:val="28"/>
                <w:szCs w:val="28"/>
                <w:lang w:eastAsia="en-US"/>
              </w:rPr>
              <w:t>Русский  язык</w:t>
            </w:r>
          </w:p>
        </w:tc>
        <w:tc>
          <w:tcPr>
            <w:tcW w:w="4584" w:type="dxa"/>
            <w:tcBorders>
              <w:top w:val="single" w:sz="4" w:space="0" w:color="000000"/>
              <w:left w:val="single" w:sz="4" w:space="0" w:color="000000"/>
              <w:bottom w:val="single" w:sz="4" w:space="0" w:color="000000"/>
              <w:right w:val="single" w:sz="4" w:space="0" w:color="000000"/>
            </w:tcBorders>
            <w:hideMark/>
          </w:tcPr>
          <w:p w:rsidR="009C0C0E" w:rsidRPr="009C0C0E" w:rsidRDefault="009C0C0E" w:rsidP="009C0C0E">
            <w:pPr>
              <w:jc w:val="center"/>
              <w:rPr>
                <w:sz w:val="28"/>
                <w:szCs w:val="28"/>
                <w:lang w:eastAsia="en-US"/>
              </w:rPr>
            </w:pPr>
            <w:r w:rsidRPr="009C0C0E">
              <w:rPr>
                <w:sz w:val="28"/>
                <w:szCs w:val="28"/>
                <w:lang w:eastAsia="en-US"/>
              </w:rPr>
              <w:t>диктант</w:t>
            </w:r>
          </w:p>
        </w:tc>
      </w:tr>
      <w:tr w:rsidR="009C0C0E" w:rsidRPr="009C0C0E" w:rsidTr="009C0C0E">
        <w:tc>
          <w:tcPr>
            <w:tcW w:w="1560" w:type="dxa"/>
            <w:vMerge/>
            <w:tcBorders>
              <w:left w:val="single" w:sz="4" w:space="0" w:color="000000"/>
              <w:right w:val="single" w:sz="4" w:space="0" w:color="000000"/>
            </w:tcBorders>
          </w:tcPr>
          <w:p w:rsidR="009C0C0E" w:rsidRPr="009C0C0E" w:rsidRDefault="009C0C0E" w:rsidP="009C0C0E">
            <w:pPr>
              <w:jc w:val="both"/>
              <w:rPr>
                <w:sz w:val="28"/>
                <w:szCs w:val="28"/>
                <w:lang w:eastAsia="en-US"/>
              </w:rPr>
            </w:pPr>
          </w:p>
        </w:tc>
        <w:tc>
          <w:tcPr>
            <w:tcW w:w="3427" w:type="dxa"/>
            <w:tcBorders>
              <w:top w:val="single" w:sz="4" w:space="0" w:color="000000"/>
              <w:left w:val="single" w:sz="4" w:space="0" w:color="000000"/>
              <w:bottom w:val="single" w:sz="4" w:space="0" w:color="000000"/>
              <w:right w:val="single" w:sz="4" w:space="0" w:color="000000"/>
            </w:tcBorders>
            <w:hideMark/>
          </w:tcPr>
          <w:p w:rsidR="009C0C0E" w:rsidRPr="009C0C0E" w:rsidRDefault="009C0C0E" w:rsidP="009C0C0E">
            <w:pPr>
              <w:jc w:val="both"/>
              <w:rPr>
                <w:sz w:val="28"/>
                <w:szCs w:val="28"/>
                <w:lang w:eastAsia="en-US"/>
              </w:rPr>
            </w:pPr>
            <w:r w:rsidRPr="009C0C0E">
              <w:rPr>
                <w:sz w:val="28"/>
                <w:szCs w:val="28"/>
                <w:lang w:eastAsia="en-US"/>
              </w:rPr>
              <w:t>Литературное чтение</w:t>
            </w:r>
          </w:p>
        </w:tc>
        <w:tc>
          <w:tcPr>
            <w:tcW w:w="4584" w:type="dxa"/>
            <w:tcBorders>
              <w:top w:val="single" w:sz="4" w:space="0" w:color="000000"/>
              <w:left w:val="single" w:sz="4" w:space="0" w:color="000000"/>
              <w:bottom w:val="single" w:sz="4" w:space="0" w:color="000000"/>
              <w:right w:val="single" w:sz="4" w:space="0" w:color="000000"/>
            </w:tcBorders>
            <w:hideMark/>
          </w:tcPr>
          <w:p w:rsidR="009C0C0E" w:rsidRPr="009C0C0E" w:rsidRDefault="009C0C0E" w:rsidP="009C0C0E">
            <w:pPr>
              <w:jc w:val="center"/>
              <w:rPr>
                <w:sz w:val="28"/>
                <w:szCs w:val="28"/>
                <w:lang w:eastAsia="en-US"/>
              </w:rPr>
            </w:pPr>
            <w:r w:rsidRPr="009C0C0E">
              <w:rPr>
                <w:sz w:val="28"/>
                <w:szCs w:val="28"/>
                <w:lang w:eastAsia="en-US"/>
              </w:rPr>
              <w:t>устный  ответ</w:t>
            </w:r>
          </w:p>
        </w:tc>
      </w:tr>
      <w:tr w:rsidR="009C0C0E" w:rsidRPr="009C0C0E" w:rsidTr="009C0C0E">
        <w:tc>
          <w:tcPr>
            <w:tcW w:w="1560" w:type="dxa"/>
            <w:vMerge/>
            <w:tcBorders>
              <w:left w:val="single" w:sz="4" w:space="0" w:color="000000"/>
              <w:right w:val="single" w:sz="4" w:space="0" w:color="000000"/>
            </w:tcBorders>
          </w:tcPr>
          <w:p w:rsidR="009C0C0E" w:rsidRPr="009C0C0E" w:rsidRDefault="009C0C0E" w:rsidP="009C0C0E">
            <w:pPr>
              <w:jc w:val="both"/>
              <w:rPr>
                <w:sz w:val="28"/>
                <w:szCs w:val="28"/>
                <w:lang w:eastAsia="en-US"/>
              </w:rPr>
            </w:pPr>
          </w:p>
        </w:tc>
        <w:tc>
          <w:tcPr>
            <w:tcW w:w="3427" w:type="dxa"/>
            <w:tcBorders>
              <w:top w:val="single" w:sz="4" w:space="0" w:color="000000"/>
              <w:left w:val="single" w:sz="4" w:space="0" w:color="000000"/>
              <w:bottom w:val="single" w:sz="4" w:space="0" w:color="000000"/>
              <w:right w:val="single" w:sz="4" w:space="0" w:color="000000"/>
            </w:tcBorders>
            <w:hideMark/>
          </w:tcPr>
          <w:p w:rsidR="009C0C0E" w:rsidRPr="009C0C0E" w:rsidRDefault="009C0C0E" w:rsidP="009C0C0E">
            <w:pPr>
              <w:jc w:val="both"/>
              <w:rPr>
                <w:sz w:val="28"/>
                <w:szCs w:val="28"/>
                <w:lang w:eastAsia="en-US"/>
              </w:rPr>
            </w:pPr>
            <w:r w:rsidRPr="009C0C0E">
              <w:rPr>
                <w:sz w:val="28"/>
                <w:szCs w:val="28"/>
                <w:lang w:eastAsia="en-US"/>
              </w:rPr>
              <w:t xml:space="preserve">Иностранный язык (английский) </w:t>
            </w:r>
          </w:p>
        </w:tc>
        <w:tc>
          <w:tcPr>
            <w:tcW w:w="4584" w:type="dxa"/>
            <w:tcBorders>
              <w:top w:val="single" w:sz="4" w:space="0" w:color="000000"/>
              <w:left w:val="single" w:sz="4" w:space="0" w:color="000000"/>
              <w:bottom w:val="single" w:sz="4" w:space="0" w:color="000000"/>
              <w:right w:val="single" w:sz="4" w:space="0" w:color="000000"/>
            </w:tcBorders>
            <w:hideMark/>
          </w:tcPr>
          <w:p w:rsidR="009C0C0E" w:rsidRPr="009C0C0E" w:rsidRDefault="009C0C0E" w:rsidP="009C0C0E">
            <w:pPr>
              <w:jc w:val="center"/>
              <w:rPr>
                <w:sz w:val="28"/>
                <w:szCs w:val="28"/>
                <w:lang w:eastAsia="en-US"/>
              </w:rPr>
            </w:pPr>
            <w:r w:rsidRPr="009C0C0E">
              <w:rPr>
                <w:sz w:val="28"/>
                <w:szCs w:val="28"/>
                <w:lang w:eastAsia="en-US"/>
              </w:rPr>
              <w:t>контрольная работа</w:t>
            </w:r>
          </w:p>
        </w:tc>
      </w:tr>
      <w:tr w:rsidR="009C0C0E" w:rsidRPr="009C0C0E" w:rsidTr="009C0C0E">
        <w:tc>
          <w:tcPr>
            <w:tcW w:w="1560" w:type="dxa"/>
            <w:vMerge/>
            <w:tcBorders>
              <w:left w:val="single" w:sz="4" w:space="0" w:color="000000"/>
              <w:right w:val="single" w:sz="4" w:space="0" w:color="000000"/>
            </w:tcBorders>
          </w:tcPr>
          <w:p w:rsidR="009C0C0E" w:rsidRPr="009C0C0E" w:rsidRDefault="009C0C0E" w:rsidP="009C0C0E">
            <w:pPr>
              <w:jc w:val="both"/>
              <w:rPr>
                <w:sz w:val="28"/>
                <w:szCs w:val="28"/>
                <w:lang w:eastAsia="en-US"/>
              </w:rPr>
            </w:pPr>
          </w:p>
        </w:tc>
        <w:tc>
          <w:tcPr>
            <w:tcW w:w="3427" w:type="dxa"/>
            <w:tcBorders>
              <w:top w:val="single" w:sz="4" w:space="0" w:color="000000"/>
              <w:left w:val="single" w:sz="4" w:space="0" w:color="000000"/>
              <w:bottom w:val="single" w:sz="4" w:space="0" w:color="000000"/>
              <w:right w:val="single" w:sz="4" w:space="0" w:color="000000"/>
            </w:tcBorders>
            <w:hideMark/>
          </w:tcPr>
          <w:p w:rsidR="009C0C0E" w:rsidRPr="009C0C0E" w:rsidRDefault="009C0C0E" w:rsidP="009C0C0E">
            <w:pPr>
              <w:jc w:val="both"/>
              <w:rPr>
                <w:sz w:val="28"/>
                <w:szCs w:val="28"/>
                <w:lang w:eastAsia="en-US"/>
              </w:rPr>
            </w:pPr>
            <w:r w:rsidRPr="009C0C0E">
              <w:rPr>
                <w:sz w:val="28"/>
                <w:szCs w:val="28"/>
                <w:lang w:eastAsia="en-US"/>
              </w:rPr>
              <w:t>Математика</w:t>
            </w:r>
          </w:p>
        </w:tc>
        <w:tc>
          <w:tcPr>
            <w:tcW w:w="4584" w:type="dxa"/>
            <w:tcBorders>
              <w:top w:val="single" w:sz="4" w:space="0" w:color="000000"/>
              <w:left w:val="single" w:sz="4" w:space="0" w:color="000000"/>
              <w:bottom w:val="single" w:sz="4" w:space="0" w:color="000000"/>
              <w:right w:val="single" w:sz="4" w:space="0" w:color="000000"/>
            </w:tcBorders>
            <w:hideMark/>
          </w:tcPr>
          <w:p w:rsidR="009C0C0E" w:rsidRPr="009C0C0E" w:rsidRDefault="009C0C0E" w:rsidP="009C0C0E">
            <w:pPr>
              <w:jc w:val="center"/>
              <w:rPr>
                <w:sz w:val="28"/>
                <w:szCs w:val="28"/>
                <w:lang w:eastAsia="en-US"/>
              </w:rPr>
            </w:pPr>
            <w:r w:rsidRPr="009C0C0E">
              <w:rPr>
                <w:sz w:val="28"/>
                <w:szCs w:val="28"/>
                <w:lang w:eastAsia="en-US"/>
              </w:rPr>
              <w:t>контрольная работа</w:t>
            </w:r>
          </w:p>
        </w:tc>
      </w:tr>
      <w:tr w:rsidR="009C0C0E" w:rsidRPr="009C0C0E" w:rsidTr="009C0C0E">
        <w:tc>
          <w:tcPr>
            <w:tcW w:w="1560" w:type="dxa"/>
            <w:vMerge/>
            <w:tcBorders>
              <w:left w:val="single" w:sz="4" w:space="0" w:color="000000"/>
              <w:right w:val="single" w:sz="4" w:space="0" w:color="000000"/>
            </w:tcBorders>
          </w:tcPr>
          <w:p w:rsidR="009C0C0E" w:rsidRPr="009C0C0E" w:rsidRDefault="009C0C0E" w:rsidP="009C0C0E">
            <w:pPr>
              <w:jc w:val="both"/>
              <w:rPr>
                <w:sz w:val="28"/>
                <w:szCs w:val="28"/>
                <w:lang w:eastAsia="en-US"/>
              </w:rPr>
            </w:pPr>
          </w:p>
        </w:tc>
        <w:tc>
          <w:tcPr>
            <w:tcW w:w="3427" w:type="dxa"/>
            <w:tcBorders>
              <w:top w:val="single" w:sz="4" w:space="0" w:color="000000"/>
              <w:left w:val="single" w:sz="4" w:space="0" w:color="000000"/>
              <w:bottom w:val="single" w:sz="4" w:space="0" w:color="000000"/>
              <w:right w:val="single" w:sz="4" w:space="0" w:color="000000"/>
            </w:tcBorders>
            <w:hideMark/>
          </w:tcPr>
          <w:p w:rsidR="009C0C0E" w:rsidRPr="009C0C0E" w:rsidRDefault="009C0C0E" w:rsidP="009C0C0E">
            <w:pPr>
              <w:jc w:val="both"/>
              <w:rPr>
                <w:sz w:val="28"/>
                <w:szCs w:val="28"/>
                <w:lang w:eastAsia="en-US"/>
              </w:rPr>
            </w:pPr>
            <w:r w:rsidRPr="009C0C0E">
              <w:rPr>
                <w:sz w:val="28"/>
                <w:szCs w:val="28"/>
                <w:lang w:eastAsia="en-US"/>
              </w:rPr>
              <w:t xml:space="preserve">Окружающий мир </w:t>
            </w:r>
          </w:p>
        </w:tc>
        <w:tc>
          <w:tcPr>
            <w:tcW w:w="4584" w:type="dxa"/>
            <w:tcBorders>
              <w:top w:val="single" w:sz="4" w:space="0" w:color="000000"/>
              <w:left w:val="single" w:sz="4" w:space="0" w:color="000000"/>
              <w:bottom w:val="single" w:sz="4" w:space="0" w:color="000000"/>
              <w:right w:val="single" w:sz="4" w:space="0" w:color="000000"/>
            </w:tcBorders>
            <w:hideMark/>
          </w:tcPr>
          <w:p w:rsidR="009C0C0E" w:rsidRPr="009C0C0E" w:rsidRDefault="009C0C0E" w:rsidP="009C0C0E">
            <w:pPr>
              <w:jc w:val="center"/>
              <w:rPr>
                <w:sz w:val="28"/>
                <w:szCs w:val="28"/>
                <w:lang w:eastAsia="en-US"/>
              </w:rPr>
            </w:pPr>
            <w:r w:rsidRPr="009C0C0E">
              <w:rPr>
                <w:sz w:val="28"/>
                <w:szCs w:val="28"/>
                <w:lang w:eastAsia="en-US"/>
              </w:rPr>
              <w:t>тест</w:t>
            </w:r>
          </w:p>
        </w:tc>
      </w:tr>
      <w:tr w:rsidR="009C0C0E" w:rsidRPr="009C0C0E" w:rsidTr="009C0C0E">
        <w:tc>
          <w:tcPr>
            <w:tcW w:w="1560" w:type="dxa"/>
            <w:vMerge/>
            <w:tcBorders>
              <w:left w:val="single" w:sz="4" w:space="0" w:color="000000"/>
              <w:right w:val="single" w:sz="4" w:space="0" w:color="000000"/>
            </w:tcBorders>
          </w:tcPr>
          <w:p w:rsidR="009C0C0E" w:rsidRPr="009C0C0E" w:rsidRDefault="009C0C0E" w:rsidP="009C0C0E">
            <w:pPr>
              <w:jc w:val="both"/>
              <w:rPr>
                <w:sz w:val="28"/>
                <w:szCs w:val="28"/>
                <w:lang w:eastAsia="en-US"/>
              </w:rPr>
            </w:pPr>
          </w:p>
        </w:tc>
        <w:tc>
          <w:tcPr>
            <w:tcW w:w="3427" w:type="dxa"/>
            <w:tcBorders>
              <w:top w:val="single" w:sz="4" w:space="0" w:color="000000"/>
              <w:left w:val="single" w:sz="4" w:space="0" w:color="000000"/>
              <w:bottom w:val="single" w:sz="4" w:space="0" w:color="000000"/>
              <w:right w:val="single" w:sz="4" w:space="0" w:color="000000"/>
            </w:tcBorders>
            <w:hideMark/>
          </w:tcPr>
          <w:p w:rsidR="009C0C0E" w:rsidRPr="009C0C0E" w:rsidRDefault="009C0C0E" w:rsidP="009C0C0E">
            <w:pPr>
              <w:jc w:val="both"/>
              <w:rPr>
                <w:sz w:val="28"/>
                <w:szCs w:val="28"/>
                <w:lang w:eastAsia="en-US"/>
              </w:rPr>
            </w:pPr>
            <w:r w:rsidRPr="009C0C0E">
              <w:rPr>
                <w:sz w:val="28"/>
                <w:szCs w:val="28"/>
                <w:lang w:eastAsia="en-US"/>
              </w:rPr>
              <w:t>Музыка</w:t>
            </w:r>
          </w:p>
        </w:tc>
        <w:tc>
          <w:tcPr>
            <w:tcW w:w="4584" w:type="dxa"/>
            <w:tcBorders>
              <w:top w:val="single" w:sz="4" w:space="0" w:color="000000"/>
              <w:left w:val="single" w:sz="4" w:space="0" w:color="000000"/>
              <w:bottom w:val="single" w:sz="4" w:space="0" w:color="000000"/>
              <w:right w:val="single" w:sz="4" w:space="0" w:color="000000"/>
            </w:tcBorders>
            <w:hideMark/>
          </w:tcPr>
          <w:p w:rsidR="009C0C0E" w:rsidRPr="009C0C0E" w:rsidRDefault="009C0C0E" w:rsidP="009C0C0E">
            <w:pPr>
              <w:jc w:val="center"/>
              <w:rPr>
                <w:sz w:val="28"/>
                <w:szCs w:val="28"/>
                <w:lang w:eastAsia="en-US"/>
              </w:rPr>
            </w:pPr>
            <w:r w:rsidRPr="009C0C0E">
              <w:rPr>
                <w:sz w:val="28"/>
                <w:szCs w:val="28"/>
                <w:lang w:eastAsia="en-US"/>
              </w:rPr>
              <w:t>устный  ответ</w:t>
            </w:r>
          </w:p>
        </w:tc>
      </w:tr>
      <w:tr w:rsidR="009C0C0E" w:rsidRPr="009C0C0E" w:rsidTr="009C0C0E">
        <w:tc>
          <w:tcPr>
            <w:tcW w:w="1560" w:type="dxa"/>
            <w:vMerge/>
            <w:tcBorders>
              <w:left w:val="single" w:sz="4" w:space="0" w:color="000000"/>
              <w:right w:val="single" w:sz="4" w:space="0" w:color="000000"/>
            </w:tcBorders>
          </w:tcPr>
          <w:p w:rsidR="009C0C0E" w:rsidRPr="009C0C0E" w:rsidRDefault="009C0C0E" w:rsidP="009C0C0E">
            <w:pPr>
              <w:jc w:val="both"/>
              <w:rPr>
                <w:sz w:val="28"/>
                <w:szCs w:val="28"/>
                <w:lang w:eastAsia="en-US"/>
              </w:rPr>
            </w:pPr>
          </w:p>
        </w:tc>
        <w:tc>
          <w:tcPr>
            <w:tcW w:w="3427" w:type="dxa"/>
            <w:tcBorders>
              <w:top w:val="single" w:sz="4" w:space="0" w:color="000000"/>
              <w:left w:val="single" w:sz="4" w:space="0" w:color="000000"/>
              <w:bottom w:val="single" w:sz="4" w:space="0" w:color="000000"/>
              <w:right w:val="single" w:sz="4" w:space="0" w:color="000000"/>
            </w:tcBorders>
            <w:hideMark/>
          </w:tcPr>
          <w:p w:rsidR="009C0C0E" w:rsidRPr="009C0C0E" w:rsidRDefault="009C0C0E" w:rsidP="009C0C0E">
            <w:pPr>
              <w:jc w:val="both"/>
              <w:rPr>
                <w:sz w:val="28"/>
                <w:szCs w:val="28"/>
                <w:lang w:eastAsia="en-US"/>
              </w:rPr>
            </w:pPr>
            <w:r w:rsidRPr="009C0C0E">
              <w:rPr>
                <w:sz w:val="28"/>
                <w:szCs w:val="28"/>
                <w:lang w:eastAsia="en-US"/>
              </w:rPr>
              <w:t>ИЗО</w:t>
            </w:r>
          </w:p>
        </w:tc>
        <w:tc>
          <w:tcPr>
            <w:tcW w:w="4584" w:type="dxa"/>
            <w:tcBorders>
              <w:top w:val="single" w:sz="4" w:space="0" w:color="000000"/>
              <w:left w:val="single" w:sz="4" w:space="0" w:color="000000"/>
              <w:bottom w:val="single" w:sz="4" w:space="0" w:color="000000"/>
              <w:right w:val="single" w:sz="4" w:space="0" w:color="000000"/>
            </w:tcBorders>
            <w:hideMark/>
          </w:tcPr>
          <w:p w:rsidR="009C0C0E" w:rsidRPr="009C0C0E" w:rsidRDefault="009C0C0E" w:rsidP="009C0C0E">
            <w:pPr>
              <w:jc w:val="center"/>
              <w:rPr>
                <w:sz w:val="28"/>
                <w:szCs w:val="28"/>
                <w:lang w:eastAsia="en-US"/>
              </w:rPr>
            </w:pPr>
            <w:r w:rsidRPr="009C0C0E">
              <w:rPr>
                <w:sz w:val="28"/>
                <w:szCs w:val="28"/>
                <w:lang w:eastAsia="en-US"/>
              </w:rPr>
              <w:t>устный  ответ</w:t>
            </w:r>
          </w:p>
        </w:tc>
      </w:tr>
      <w:tr w:rsidR="009C0C0E" w:rsidRPr="009C0C0E" w:rsidTr="009C0C0E">
        <w:tc>
          <w:tcPr>
            <w:tcW w:w="1560" w:type="dxa"/>
            <w:vMerge/>
            <w:tcBorders>
              <w:left w:val="single" w:sz="4" w:space="0" w:color="000000"/>
              <w:right w:val="single" w:sz="4" w:space="0" w:color="000000"/>
            </w:tcBorders>
          </w:tcPr>
          <w:p w:rsidR="009C0C0E" w:rsidRPr="009C0C0E" w:rsidRDefault="009C0C0E" w:rsidP="009C0C0E">
            <w:pPr>
              <w:jc w:val="both"/>
              <w:rPr>
                <w:sz w:val="28"/>
                <w:szCs w:val="28"/>
                <w:lang w:eastAsia="en-US"/>
              </w:rPr>
            </w:pPr>
          </w:p>
        </w:tc>
        <w:tc>
          <w:tcPr>
            <w:tcW w:w="3427" w:type="dxa"/>
            <w:tcBorders>
              <w:top w:val="single" w:sz="4" w:space="0" w:color="000000"/>
              <w:left w:val="single" w:sz="4" w:space="0" w:color="000000"/>
              <w:bottom w:val="single" w:sz="4" w:space="0" w:color="000000"/>
              <w:right w:val="single" w:sz="4" w:space="0" w:color="000000"/>
            </w:tcBorders>
            <w:hideMark/>
          </w:tcPr>
          <w:p w:rsidR="009C0C0E" w:rsidRPr="009C0C0E" w:rsidRDefault="009C0C0E" w:rsidP="009C0C0E">
            <w:pPr>
              <w:jc w:val="both"/>
              <w:rPr>
                <w:sz w:val="28"/>
                <w:szCs w:val="28"/>
                <w:lang w:eastAsia="en-US"/>
              </w:rPr>
            </w:pPr>
            <w:r w:rsidRPr="009C0C0E">
              <w:rPr>
                <w:sz w:val="28"/>
                <w:szCs w:val="28"/>
                <w:lang w:eastAsia="en-US"/>
              </w:rPr>
              <w:t>Технология</w:t>
            </w:r>
          </w:p>
        </w:tc>
        <w:tc>
          <w:tcPr>
            <w:tcW w:w="4584" w:type="dxa"/>
            <w:tcBorders>
              <w:top w:val="single" w:sz="4" w:space="0" w:color="000000"/>
              <w:left w:val="single" w:sz="4" w:space="0" w:color="000000"/>
              <w:bottom w:val="single" w:sz="4" w:space="0" w:color="000000"/>
              <w:right w:val="single" w:sz="4" w:space="0" w:color="000000"/>
            </w:tcBorders>
            <w:hideMark/>
          </w:tcPr>
          <w:p w:rsidR="009C0C0E" w:rsidRPr="009C0C0E" w:rsidRDefault="009C0C0E" w:rsidP="009C0C0E">
            <w:pPr>
              <w:jc w:val="center"/>
              <w:rPr>
                <w:sz w:val="28"/>
                <w:szCs w:val="28"/>
                <w:lang w:eastAsia="en-US"/>
              </w:rPr>
            </w:pPr>
            <w:r w:rsidRPr="009C0C0E">
              <w:rPr>
                <w:sz w:val="28"/>
                <w:szCs w:val="28"/>
                <w:lang w:eastAsia="en-US"/>
              </w:rPr>
              <w:t>творческий  проект</w:t>
            </w:r>
          </w:p>
        </w:tc>
      </w:tr>
      <w:tr w:rsidR="009C0C0E" w:rsidRPr="009C0C0E" w:rsidTr="009C0C0E">
        <w:tc>
          <w:tcPr>
            <w:tcW w:w="1560" w:type="dxa"/>
            <w:vMerge/>
            <w:tcBorders>
              <w:left w:val="single" w:sz="4" w:space="0" w:color="000000"/>
              <w:right w:val="single" w:sz="4" w:space="0" w:color="000000"/>
            </w:tcBorders>
          </w:tcPr>
          <w:p w:rsidR="009C0C0E" w:rsidRPr="009C0C0E" w:rsidRDefault="009C0C0E" w:rsidP="009C0C0E">
            <w:pPr>
              <w:jc w:val="both"/>
              <w:rPr>
                <w:sz w:val="28"/>
                <w:szCs w:val="28"/>
                <w:lang w:eastAsia="en-US"/>
              </w:rPr>
            </w:pPr>
          </w:p>
        </w:tc>
        <w:tc>
          <w:tcPr>
            <w:tcW w:w="3427" w:type="dxa"/>
            <w:tcBorders>
              <w:top w:val="single" w:sz="4" w:space="0" w:color="000000"/>
              <w:left w:val="single" w:sz="4" w:space="0" w:color="000000"/>
              <w:bottom w:val="single" w:sz="4" w:space="0" w:color="000000"/>
              <w:right w:val="single" w:sz="4" w:space="0" w:color="000000"/>
            </w:tcBorders>
            <w:hideMark/>
          </w:tcPr>
          <w:p w:rsidR="009C0C0E" w:rsidRPr="009C0C0E" w:rsidRDefault="009C0C0E" w:rsidP="009C0C0E">
            <w:pPr>
              <w:jc w:val="both"/>
              <w:rPr>
                <w:sz w:val="28"/>
                <w:szCs w:val="28"/>
                <w:lang w:eastAsia="en-US"/>
              </w:rPr>
            </w:pPr>
            <w:r w:rsidRPr="009C0C0E">
              <w:rPr>
                <w:sz w:val="28"/>
                <w:szCs w:val="28"/>
                <w:lang w:eastAsia="en-US"/>
              </w:rPr>
              <w:t>Физическая культура</w:t>
            </w:r>
          </w:p>
        </w:tc>
        <w:tc>
          <w:tcPr>
            <w:tcW w:w="4584" w:type="dxa"/>
            <w:tcBorders>
              <w:top w:val="single" w:sz="4" w:space="0" w:color="000000"/>
              <w:left w:val="single" w:sz="4" w:space="0" w:color="000000"/>
              <w:bottom w:val="single" w:sz="4" w:space="0" w:color="000000"/>
              <w:right w:val="single" w:sz="4" w:space="0" w:color="000000"/>
            </w:tcBorders>
            <w:hideMark/>
          </w:tcPr>
          <w:p w:rsidR="009C0C0E" w:rsidRPr="009C0C0E" w:rsidRDefault="009C0C0E" w:rsidP="009C0C0E">
            <w:pPr>
              <w:jc w:val="center"/>
              <w:rPr>
                <w:sz w:val="28"/>
                <w:szCs w:val="28"/>
                <w:lang w:eastAsia="en-US"/>
              </w:rPr>
            </w:pPr>
            <w:r w:rsidRPr="009C0C0E">
              <w:rPr>
                <w:sz w:val="28"/>
                <w:szCs w:val="28"/>
                <w:lang w:eastAsia="en-US"/>
              </w:rPr>
              <w:t>устный  ответ</w:t>
            </w:r>
          </w:p>
        </w:tc>
      </w:tr>
      <w:tr w:rsidR="009C0C0E" w:rsidRPr="009C0C0E" w:rsidTr="009C0C0E">
        <w:tc>
          <w:tcPr>
            <w:tcW w:w="1560" w:type="dxa"/>
            <w:vMerge/>
            <w:tcBorders>
              <w:left w:val="single" w:sz="4" w:space="0" w:color="000000"/>
              <w:bottom w:val="single" w:sz="4" w:space="0" w:color="000000"/>
              <w:right w:val="single" w:sz="4" w:space="0" w:color="000000"/>
            </w:tcBorders>
          </w:tcPr>
          <w:p w:rsidR="009C0C0E" w:rsidRPr="009C0C0E" w:rsidRDefault="009C0C0E" w:rsidP="009C0C0E">
            <w:pPr>
              <w:jc w:val="both"/>
              <w:rPr>
                <w:sz w:val="28"/>
                <w:szCs w:val="28"/>
                <w:lang w:eastAsia="en-US"/>
              </w:rPr>
            </w:pPr>
          </w:p>
        </w:tc>
        <w:tc>
          <w:tcPr>
            <w:tcW w:w="3427" w:type="dxa"/>
            <w:tcBorders>
              <w:top w:val="single" w:sz="4" w:space="0" w:color="000000"/>
              <w:left w:val="single" w:sz="4" w:space="0" w:color="000000"/>
              <w:bottom w:val="single" w:sz="4" w:space="0" w:color="000000"/>
              <w:right w:val="single" w:sz="4" w:space="0" w:color="000000"/>
            </w:tcBorders>
            <w:hideMark/>
          </w:tcPr>
          <w:p w:rsidR="009C0C0E" w:rsidRPr="009C0C0E" w:rsidRDefault="009C0C0E" w:rsidP="009C0C0E">
            <w:pPr>
              <w:jc w:val="both"/>
              <w:rPr>
                <w:sz w:val="28"/>
                <w:szCs w:val="28"/>
                <w:lang w:eastAsia="en-US"/>
              </w:rPr>
            </w:pPr>
            <w:r w:rsidRPr="009C0C0E">
              <w:rPr>
                <w:sz w:val="28"/>
                <w:szCs w:val="28"/>
                <w:lang w:eastAsia="en-US"/>
              </w:rPr>
              <w:t xml:space="preserve">Кубановедение </w:t>
            </w:r>
          </w:p>
        </w:tc>
        <w:tc>
          <w:tcPr>
            <w:tcW w:w="4584" w:type="dxa"/>
            <w:tcBorders>
              <w:top w:val="single" w:sz="4" w:space="0" w:color="000000"/>
              <w:left w:val="single" w:sz="4" w:space="0" w:color="000000"/>
              <w:bottom w:val="single" w:sz="4" w:space="0" w:color="000000"/>
              <w:right w:val="single" w:sz="4" w:space="0" w:color="000000"/>
            </w:tcBorders>
            <w:hideMark/>
          </w:tcPr>
          <w:p w:rsidR="009C0C0E" w:rsidRPr="009C0C0E" w:rsidRDefault="009C0C0E" w:rsidP="009C0C0E">
            <w:pPr>
              <w:jc w:val="center"/>
              <w:rPr>
                <w:sz w:val="28"/>
                <w:szCs w:val="28"/>
                <w:lang w:eastAsia="en-US"/>
              </w:rPr>
            </w:pPr>
            <w:r w:rsidRPr="009C0C0E">
              <w:rPr>
                <w:sz w:val="28"/>
                <w:szCs w:val="28"/>
                <w:lang w:eastAsia="en-US"/>
              </w:rPr>
              <w:t>тест</w:t>
            </w:r>
          </w:p>
        </w:tc>
      </w:tr>
    </w:tbl>
    <w:p w:rsidR="009C0C0E" w:rsidRPr="009C0C0E" w:rsidRDefault="009C0C0E" w:rsidP="009C0C0E">
      <w:pPr>
        <w:shd w:val="clear" w:color="auto" w:fill="FFFFFF"/>
        <w:spacing w:line="317" w:lineRule="exact"/>
        <w:jc w:val="both"/>
        <w:rPr>
          <w:sz w:val="28"/>
          <w:szCs w:val="28"/>
        </w:rPr>
      </w:pPr>
    </w:p>
    <w:p w:rsidR="009C0C0E" w:rsidRPr="009C0C0E" w:rsidRDefault="009C0C0E" w:rsidP="009C0C0E">
      <w:pPr>
        <w:pStyle w:val="afff0"/>
        <w:jc w:val="both"/>
        <w:rPr>
          <w:rFonts w:ascii="Times New Roman" w:hAnsi="Times New Roman"/>
          <w:sz w:val="28"/>
          <w:szCs w:val="28"/>
        </w:rPr>
      </w:pPr>
      <w:r w:rsidRPr="009C0C0E">
        <w:rPr>
          <w:rFonts w:ascii="Times New Roman" w:hAnsi="Times New Roman"/>
          <w:b/>
          <w:sz w:val="28"/>
          <w:szCs w:val="28"/>
        </w:rPr>
        <w:t xml:space="preserve">  5.  Таблица-сетка  часов    учебного  плана  для  </w:t>
      </w:r>
      <w:r w:rsidRPr="009C0C0E">
        <w:rPr>
          <w:rFonts w:ascii="Times New Roman" w:hAnsi="Times New Roman"/>
          <w:b/>
          <w:sz w:val="28"/>
          <w:szCs w:val="28"/>
          <w:lang w:val="en-US"/>
        </w:rPr>
        <w:t>I</w:t>
      </w:r>
      <w:r w:rsidRPr="009C0C0E">
        <w:rPr>
          <w:rFonts w:ascii="Times New Roman" w:hAnsi="Times New Roman"/>
          <w:b/>
          <w:sz w:val="28"/>
          <w:szCs w:val="28"/>
        </w:rPr>
        <w:t xml:space="preserve">А -  </w:t>
      </w:r>
      <w:r w:rsidRPr="009C0C0E">
        <w:rPr>
          <w:rFonts w:ascii="Times New Roman" w:hAnsi="Times New Roman"/>
          <w:b/>
          <w:sz w:val="28"/>
          <w:szCs w:val="28"/>
          <w:lang w:val="en-US"/>
        </w:rPr>
        <w:t>IVA</w:t>
      </w:r>
      <w:r w:rsidRPr="009C0C0E">
        <w:rPr>
          <w:rFonts w:ascii="Times New Roman" w:hAnsi="Times New Roman"/>
          <w:b/>
          <w:sz w:val="28"/>
          <w:szCs w:val="28"/>
        </w:rPr>
        <w:t xml:space="preserve"> классов</w:t>
      </w:r>
      <w:r w:rsidRPr="009C0C0E">
        <w:rPr>
          <w:rFonts w:ascii="Times New Roman" w:hAnsi="Times New Roman"/>
          <w:sz w:val="28"/>
          <w:szCs w:val="28"/>
        </w:rPr>
        <w:t xml:space="preserve">  </w:t>
      </w:r>
    </w:p>
    <w:p w:rsidR="009C0C0E" w:rsidRPr="009C0C0E" w:rsidRDefault="009C0C0E" w:rsidP="009C0C0E">
      <w:pPr>
        <w:pStyle w:val="afff0"/>
        <w:jc w:val="both"/>
        <w:rPr>
          <w:rFonts w:ascii="Times New Roman" w:hAnsi="Times New Roman"/>
          <w:sz w:val="28"/>
          <w:szCs w:val="28"/>
        </w:rPr>
      </w:pPr>
      <w:r w:rsidRPr="009C0C0E">
        <w:rPr>
          <w:rFonts w:ascii="Times New Roman" w:hAnsi="Times New Roman"/>
          <w:sz w:val="28"/>
          <w:szCs w:val="28"/>
        </w:rPr>
        <w:t xml:space="preserve">       - </w:t>
      </w:r>
      <w:r w:rsidRPr="009C0C0E">
        <w:rPr>
          <w:rFonts w:ascii="Times New Roman" w:hAnsi="Times New Roman"/>
          <w:b/>
          <w:sz w:val="28"/>
          <w:szCs w:val="28"/>
        </w:rPr>
        <w:t>приложение  № 2</w:t>
      </w:r>
      <w:r w:rsidRPr="009C0C0E">
        <w:rPr>
          <w:rFonts w:ascii="Times New Roman" w:hAnsi="Times New Roman"/>
          <w:sz w:val="28"/>
          <w:szCs w:val="28"/>
        </w:rPr>
        <w:t xml:space="preserve">.          </w:t>
      </w:r>
    </w:p>
    <w:p w:rsidR="009C0C0E" w:rsidRPr="009C0C0E" w:rsidRDefault="009C0C0E" w:rsidP="009C0C0E">
      <w:pPr>
        <w:pStyle w:val="afff0"/>
        <w:jc w:val="both"/>
        <w:rPr>
          <w:rFonts w:ascii="Times New Roman" w:hAnsi="Times New Roman"/>
          <w:b/>
          <w:sz w:val="28"/>
          <w:szCs w:val="28"/>
        </w:rPr>
      </w:pPr>
    </w:p>
    <w:p w:rsidR="009C0C0E" w:rsidRPr="009C0C0E" w:rsidRDefault="009C0C0E" w:rsidP="009C0C0E">
      <w:pPr>
        <w:pStyle w:val="afff0"/>
        <w:jc w:val="both"/>
        <w:rPr>
          <w:rFonts w:ascii="Times New Roman" w:hAnsi="Times New Roman"/>
          <w:sz w:val="28"/>
          <w:szCs w:val="28"/>
        </w:rPr>
      </w:pPr>
      <w:r w:rsidRPr="009C0C0E">
        <w:rPr>
          <w:rFonts w:ascii="Times New Roman" w:hAnsi="Times New Roman"/>
          <w:b/>
          <w:sz w:val="28"/>
          <w:szCs w:val="28"/>
        </w:rPr>
        <w:t xml:space="preserve">  </w:t>
      </w:r>
      <w:r w:rsidRPr="009C0C0E">
        <w:rPr>
          <w:rFonts w:ascii="Times New Roman" w:hAnsi="Times New Roman"/>
          <w:sz w:val="28"/>
          <w:szCs w:val="28"/>
        </w:rPr>
        <w:t>Кадровое и учебно-методическое обеспечение</w:t>
      </w:r>
      <w:r w:rsidRPr="009C0C0E">
        <w:rPr>
          <w:rFonts w:ascii="Times New Roman" w:hAnsi="Times New Roman"/>
          <w:sz w:val="28"/>
          <w:szCs w:val="28"/>
          <w:vertAlign w:val="superscript"/>
        </w:rPr>
        <w:t xml:space="preserve"> </w:t>
      </w:r>
      <w:r w:rsidRPr="009C0C0E">
        <w:rPr>
          <w:rFonts w:ascii="Times New Roman" w:hAnsi="Times New Roman"/>
          <w:sz w:val="28"/>
          <w:szCs w:val="28"/>
        </w:rPr>
        <w:t xml:space="preserve">соответствует требованиям учебного плана. </w:t>
      </w:r>
    </w:p>
    <w:p w:rsidR="002C3CAC" w:rsidRPr="002C3CAC" w:rsidRDefault="002C3CAC" w:rsidP="002C3CAC">
      <w:pPr>
        <w:pStyle w:val="afff0"/>
        <w:jc w:val="both"/>
        <w:rPr>
          <w:rFonts w:ascii="Times New Roman" w:hAnsi="Times New Roman"/>
          <w:vertAlign w:val="superscript"/>
        </w:rPr>
      </w:pPr>
      <w:r w:rsidRPr="002C3CAC">
        <w:rPr>
          <w:rFonts w:ascii="Times New Roman" w:hAnsi="Times New Roman"/>
          <w:sz w:val="28"/>
          <w:szCs w:val="28"/>
        </w:rPr>
        <w:t>Директор МБОУ ООШ № 36                                  Е.В. Зоря</w:t>
      </w:r>
    </w:p>
    <w:p w:rsidR="002C3CAC" w:rsidRPr="002C3CAC" w:rsidRDefault="002C3CAC" w:rsidP="002C3CAC">
      <w:pPr>
        <w:pStyle w:val="afff0"/>
        <w:rPr>
          <w:rFonts w:ascii="Times New Roman" w:hAnsi="Times New Roman"/>
        </w:rPr>
      </w:pPr>
    </w:p>
    <w:p w:rsidR="002C3CAC" w:rsidRPr="00F41633" w:rsidRDefault="002C3CAC" w:rsidP="002C3CAC">
      <w:pPr>
        <w:shd w:val="clear" w:color="auto" w:fill="FFFFFF"/>
        <w:rPr>
          <w:b/>
          <w:color w:val="000000"/>
          <w:sz w:val="28"/>
          <w:szCs w:val="28"/>
        </w:rPr>
      </w:pPr>
    </w:p>
    <w:p w:rsidR="002C3CAC" w:rsidRDefault="002C3CAC" w:rsidP="002C3CAC">
      <w:pPr>
        <w:shd w:val="clear" w:color="auto" w:fill="FFFFFF"/>
        <w:rPr>
          <w:sz w:val="28"/>
          <w:szCs w:val="28"/>
        </w:rPr>
      </w:pPr>
      <w:r>
        <w:rPr>
          <w:sz w:val="28"/>
          <w:szCs w:val="28"/>
        </w:rPr>
        <w:t xml:space="preserve">                                                                 </w:t>
      </w:r>
    </w:p>
    <w:p w:rsidR="002C3CAC" w:rsidRPr="005A3127" w:rsidRDefault="002C3CAC" w:rsidP="002C3CAC">
      <w:pPr>
        <w:shd w:val="clear" w:color="auto" w:fill="FFFFFF"/>
        <w:rPr>
          <w:sz w:val="28"/>
          <w:szCs w:val="28"/>
        </w:rPr>
      </w:pPr>
      <w:r>
        <w:rPr>
          <w:sz w:val="28"/>
          <w:szCs w:val="28"/>
        </w:rPr>
        <w:t xml:space="preserve">                                                                              </w:t>
      </w:r>
      <w:r>
        <w:t xml:space="preserve">    Приложение 2</w:t>
      </w:r>
    </w:p>
    <w:p w:rsidR="002C3CAC" w:rsidRPr="00F84197" w:rsidRDefault="002C3CAC" w:rsidP="002C3CAC">
      <w:pPr>
        <w:ind w:right="-771"/>
      </w:pPr>
      <w:r>
        <w:rPr>
          <w:sz w:val="28"/>
          <w:szCs w:val="28"/>
        </w:rPr>
        <w:t xml:space="preserve">                                                                                  </w:t>
      </w:r>
      <w:r w:rsidRPr="00F84197">
        <w:t xml:space="preserve">Утверждено:  </w:t>
      </w:r>
    </w:p>
    <w:p w:rsidR="002C3CAC" w:rsidRPr="00F84197" w:rsidRDefault="002C3CAC" w:rsidP="002C3CAC">
      <w:pPr>
        <w:ind w:right="-3793"/>
      </w:pPr>
      <w:r w:rsidRPr="00F84197">
        <w:t xml:space="preserve">                                                                                  решением педагогического                                                  </w:t>
      </w:r>
    </w:p>
    <w:p w:rsidR="002C3CAC" w:rsidRPr="00F84197" w:rsidRDefault="002C3CAC" w:rsidP="002C3CAC">
      <w:pPr>
        <w:ind w:right="-3793"/>
      </w:pPr>
      <w:r w:rsidRPr="00F84197">
        <w:t xml:space="preserve">                                                                                </w:t>
      </w:r>
      <w:r>
        <w:t xml:space="preserve">  совета школы 29</w:t>
      </w:r>
      <w:r w:rsidRPr="00F84197">
        <w:t>.08.201</w:t>
      </w:r>
      <w:r>
        <w:t>5</w:t>
      </w:r>
      <w:r w:rsidRPr="00F84197">
        <w:t xml:space="preserve"> </w:t>
      </w:r>
    </w:p>
    <w:p w:rsidR="002C3CAC" w:rsidRPr="00F84197" w:rsidRDefault="002C3CAC" w:rsidP="002C3CAC">
      <w:r w:rsidRPr="00F84197">
        <w:t xml:space="preserve">                                                                                  директор МБОУ ООШ №36                                                                                                            </w:t>
      </w:r>
    </w:p>
    <w:p w:rsidR="002C3CAC" w:rsidRPr="00CD5173" w:rsidRDefault="002C3CAC" w:rsidP="002C3CAC">
      <w:r w:rsidRPr="00F84197">
        <w:t xml:space="preserve">                                                                                  ___________ Е.В. Зоря</w:t>
      </w:r>
    </w:p>
    <w:p w:rsidR="002C3CAC" w:rsidRDefault="002C3CAC" w:rsidP="002C3CAC"/>
    <w:p w:rsidR="002C3CAC" w:rsidRPr="00F84197" w:rsidRDefault="002C3CAC" w:rsidP="002C3CAC">
      <w:pPr>
        <w:jc w:val="center"/>
        <w:rPr>
          <w:b/>
          <w:sz w:val="28"/>
          <w:szCs w:val="28"/>
        </w:rPr>
      </w:pPr>
      <w:r w:rsidRPr="00F84197">
        <w:rPr>
          <w:b/>
          <w:sz w:val="28"/>
          <w:szCs w:val="28"/>
        </w:rPr>
        <w:t>Таблица-сетка часов учебного плана</w:t>
      </w:r>
    </w:p>
    <w:p w:rsidR="002C3CAC" w:rsidRPr="00F84197" w:rsidRDefault="002C3CAC" w:rsidP="002C3CAC">
      <w:pPr>
        <w:jc w:val="center"/>
        <w:rPr>
          <w:b/>
          <w:sz w:val="28"/>
          <w:szCs w:val="28"/>
        </w:rPr>
      </w:pPr>
      <w:r w:rsidRPr="00F84197">
        <w:rPr>
          <w:b/>
          <w:sz w:val="28"/>
          <w:szCs w:val="28"/>
        </w:rPr>
        <w:t>муниципального бюджетного  общеобразовательного учреждения  основная общеобразовательная  школа № 36  муниципального образования  Каневской район Краснод</w:t>
      </w:r>
      <w:r>
        <w:rPr>
          <w:b/>
          <w:sz w:val="28"/>
          <w:szCs w:val="28"/>
        </w:rPr>
        <w:t>арского  края для 1-4  классов</w:t>
      </w:r>
      <w:r w:rsidRPr="00F84197">
        <w:rPr>
          <w:b/>
          <w:sz w:val="28"/>
          <w:szCs w:val="28"/>
        </w:rPr>
        <w:t>,  реализующих федеральный  государственный   образовательный  стандарт начального общего образования</w:t>
      </w:r>
      <w:r>
        <w:rPr>
          <w:b/>
          <w:sz w:val="28"/>
          <w:szCs w:val="28"/>
        </w:rPr>
        <w:t xml:space="preserve">  </w:t>
      </w:r>
      <w:r w:rsidRPr="00F84197">
        <w:rPr>
          <w:b/>
          <w:sz w:val="28"/>
          <w:szCs w:val="28"/>
        </w:rPr>
        <w:t xml:space="preserve"> в</w:t>
      </w:r>
      <w:r>
        <w:rPr>
          <w:b/>
          <w:sz w:val="28"/>
          <w:szCs w:val="28"/>
        </w:rPr>
        <w:t xml:space="preserve"> 2015 – 2016</w:t>
      </w:r>
      <w:r w:rsidRPr="00F84197">
        <w:rPr>
          <w:b/>
          <w:sz w:val="28"/>
          <w:szCs w:val="28"/>
        </w:rPr>
        <w:t xml:space="preserve">  учебном году  </w:t>
      </w:r>
    </w:p>
    <w:p w:rsidR="002C3CAC" w:rsidRDefault="002C3CAC" w:rsidP="002C3CAC">
      <w:pPr>
        <w:ind w:firstLine="709"/>
        <w:jc w:val="center"/>
        <w:rPr>
          <w:sz w:val="28"/>
          <w:szCs w:val="28"/>
        </w:rPr>
      </w:pP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0"/>
        <w:gridCol w:w="7"/>
        <w:gridCol w:w="2595"/>
        <w:gridCol w:w="1236"/>
        <w:gridCol w:w="992"/>
        <w:gridCol w:w="992"/>
        <w:gridCol w:w="992"/>
        <w:gridCol w:w="992"/>
      </w:tblGrid>
      <w:tr w:rsidR="002C3CAC" w:rsidTr="00BB5207">
        <w:tc>
          <w:tcPr>
            <w:tcW w:w="24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jc w:val="center"/>
              <w:rPr>
                <w:rFonts w:eastAsia="Arial Unicode MS"/>
              </w:rPr>
            </w:pPr>
            <w:r>
              <w:rPr>
                <w:rFonts w:eastAsia="Arial Unicode MS"/>
                <w:bCs/>
                <w:color w:val="000000"/>
                <w:sz w:val="28"/>
                <w:szCs w:val="28"/>
              </w:rPr>
              <w:t>Предметные области</w:t>
            </w:r>
          </w:p>
        </w:tc>
        <w:tc>
          <w:tcPr>
            <w:tcW w:w="2595" w:type="dxa"/>
            <w:vMerge w:val="restart"/>
            <w:tcBorders>
              <w:top w:val="single" w:sz="4" w:space="0" w:color="auto"/>
              <w:left w:val="single" w:sz="4" w:space="0" w:color="auto"/>
              <w:bottom w:val="single" w:sz="4" w:space="0" w:color="auto"/>
              <w:right w:val="single" w:sz="4" w:space="0" w:color="auto"/>
            </w:tcBorders>
            <w:hideMark/>
          </w:tcPr>
          <w:p w:rsidR="002C3CAC" w:rsidRDefault="002C3CAC" w:rsidP="00BB5207">
            <w:pPr>
              <w:ind w:left="-105"/>
              <w:jc w:val="both"/>
              <w:rPr>
                <w:rFonts w:eastAsia="Arial Unicode MS"/>
                <w:bCs/>
                <w:color w:val="000000"/>
              </w:rPr>
            </w:pPr>
            <w:r>
              <w:rPr>
                <w:rFonts w:eastAsia="Arial Unicode MS"/>
                <w:bCs/>
                <w:color w:val="000000"/>
                <w:sz w:val="28"/>
                <w:szCs w:val="28"/>
              </w:rPr>
              <w:t xml:space="preserve">Учебные </w:t>
            </w:r>
          </w:p>
          <w:p w:rsidR="002C3CAC" w:rsidRDefault="002C3CAC" w:rsidP="00BB5207">
            <w:pPr>
              <w:ind w:left="-105"/>
              <w:jc w:val="both"/>
              <w:rPr>
                <w:rFonts w:eastAsia="Arial Unicode MS"/>
              </w:rPr>
            </w:pPr>
            <w:r>
              <w:rPr>
                <w:rFonts w:eastAsia="Arial Unicode MS"/>
                <w:bCs/>
                <w:color w:val="000000"/>
                <w:sz w:val="28"/>
                <w:szCs w:val="28"/>
              </w:rPr>
              <w:t>предметы</w:t>
            </w:r>
          </w:p>
          <w:p w:rsidR="002C3CAC" w:rsidRDefault="002C3CAC" w:rsidP="00BB5207">
            <w:pPr>
              <w:jc w:val="right"/>
              <w:rPr>
                <w:rFonts w:eastAsia="Arial Unicode MS"/>
              </w:rPr>
            </w:pPr>
            <w:r>
              <w:rPr>
                <w:rFonts w:eastAsia="Arial Unicode MS"/>
                <w:bCs/>
                <w:color w:val="000000"/>
                <w:sz w:val="28"/>
                <w:szCs w:val="28"/>
              </w:rPr>
              <w:t>Классы</w:t>
            </w:r>
          </w:p>
        </w:tc>
        <w:tc>
          <w:tcPr>
            <w:tcW w:w="4212" w:type="dxa"/>
            <w:gridSpan w:val="4"/>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jc w:val="center"/>
              <w:rPr>
                <w:rFonts w:eastAsia="Arial Unicode MS"/>
                <w:bCs/>
                <w:color w:val="000000"/>
              </w:rPr>
            </w:pPr>
            <w:r>
              <w:rPr>
                <w:rFonts w:eastAsia="Arial Unicode MS"/>
                <w:bCs/>
                <w:color w:val="000000"/>
                <w:sz w:val="28"/>
                <w:szCs w:val="28"/>
              </w:rPr>
              <w:t>Количество часов в неделю</w:t>
            </w:r>
          </w:p>
        </w:tc>
        <w:tc>
          <w:tcPr>
            <w:tcW w:w="992" w:type="dxa"/>
            <w:vMerge w:val="restart"/>
            <w:tcBorders>
              <w:top w:val="single" w:sz="4" w:space="0" w:color="auto"/>
              <w:left w:val="single" w:sz="4" w:space="0" w:color="auto"/>
              <w:right w:val="single" w:sz="4" w:space="0" w:color="auto"/>
            </w:tcBorders>
          </w:tcPr>
          <w:p w:rsidR="002C3CAC" w:rsidRDefault="002C3CAC" w:rsidP="00BB5207">
            <w:pPr>
              <w:jc w:val="center"/>
              <w:rPr>
                <w:rFonts w:eastAsia="Arial Unicode MS"/>
                <w:bCs/>
                <w:color w:val="000000"/>
              </w:rPr>
            </w:pPr>
            <w:r>
              <w:rPr>
                <w:rFonts w:eastAsia="Arial Unicode MS"/>
                <w:bCs/>
                <w:color w:val="000000"/>
                <w:sz w:val="28"/>
                <w:szCs w:val="28"/>
              </w:rPr>
              <w:t>Всего часов</w:t>
            </w:r>
          </w:p>
        </w:tc>
      </w:tr>
      <w:tr w:rsidR="002C3CAC" w:rsidTr="00BB5207">
        <w:trPr>
          <w:trHeight w:val="727"/>
        </w:trPr>
        <w:tc>
          <w:tcPr>
            <w:tcW w:w="2407" w:type="dxa"/>
            <w:gridSpan w:val="2"/>
            <w:vMerge/>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rPr>
                <w:rFonts w:eastAsia="Arial Unicode MS"/>
              </w:rPr>
            </w:pPr>
          </w:p>
        </w:tc>
        <w:tc>
          <w:tcPr>
            <w:tcW w:w="2595" w:type="dxa"/>
            <w:vMerge/>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rPr>
                <w:rFonts w:eastAsia="Arial Unicode MS"/>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jc w:val="center"/>
              <w:rPr>
                <w:rFonts w:eastAsia="Arial Unicode MS"/>
                <w:b/>
              </w:rPr>
            </w:pPr>
            <w:r>
              <w:rPr>
                <w:rFonts w:eastAsia="Arial Unicode MS"/>
                <w:b/>
                <w:color w:val="000000"/>
                <w:sz w:val="28"/>
                <w:szCs w:val="28"/>
              </w:rPr>
              <w:t>I 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rPr>
                <w:rFonts w:eastAsia="Arial Unicode MS"/>
                <w:b/>
              </w:rPr>
            </w:pPr>
            <w:r>
              <w:rPr>
                <w:rFonts w:eastAsia="Arial Unicode MS"/>
                <w:b/>
                <w:color w:val="000000"/>
                <w:sz w:val="28"/>
                <w:szCs w:val="28"/>
              </w:rPr>
              <w:t>II А</w:t>
            </w:r>
          </w:p>
        </w:tc>
        <w:tc>
          <w:tcPr>
            <w:tcW w:w="992" w:type="dxa"/>
            <w:tcBorders>
              <w:top w:val="single" w:sz="4" w:space="0" w:color="auto"/>
              <w:left w:val="single" w:sz="4" w:space="0" w:color="auto"/>
              <w:bottom w:val="single" w:sz="4" w:space="0" w:color="auto"/>
              <w:right w:val="single" w:sz="4" w:space="0" w:color="auto"/>
            </w:tcBorders>
          </w:tcPr>
          <w:p w:rsidR="002C3CAC" w:rsidRDefault="002C3CAC" w:rsidP="00BB5207">
            <w:pPr>
              <w:jc w:val="center"/>
              <w:rPr>
                <w:rFonts w:eastAsia="Arial Unicode MS"/>
                <w:b/>
                <w:color w:val="000000"/>
              </w:rPr>
            </w:pPr>
          </w:p>
          <w:p w:rsidR="002C3CAC" w:rsidRDefault="002C3CAC" w:rsidP="00BB5207">
            <w:pPr>
              <w:jc w:val="center"/>
              <w:rPr>
                <w:rFonts w:eastAsia="Arial Unicode MS"/>
                <w:b/>
                <w:color w:val="000000"/>
              </w:rPr>
            </w:pPr>
            <w:r>
              <w:rPr>
                <w:rFonts w:eastAsia="Arial Unicode MS"/>
                <w:b/>
                <w:color w:val="000000"/>
                <w:sz w:val="28"/>
                <w:szCs w:val="28"/>
              </w:rPr>
              <w:t>III А</w:t>
            </w:r>
          </w:p>
        </w:tc>
        <w:tc>
          <w:tcPr>
            <w:tcW w:w="992" w:type="dxa"/>
            <w:tcBorders>
              <w:top w:val="single" w:sz="4" w:space="0" w:color="auto"/>
              <w:left w:val="single" w:sz="4" w:space="0" w:color="auto"/>
              <w:bottom w:val="single" w:sz="4" w:space="0" w:color="auto"/>
              <w:right w:val="single" w:sz="4" w:space="0" w:color="auto"/>
            </w:tcBorders>
          </w:tcPr>
          <w:p w:rsidR="002C3CAC" w:rsidRDefault="002C3CAC" w:rsidP="00BB5207">
            <w:pPr>
              <w:jc w:val="center"/>
              <w:rPr>
                <w:rFonts w:eastAsia="Arial Unicode MS"/>
                <w:b/>
                <w:color w:val="000000"/>
              </w:rPr>
            </w:pPr>
          </w:p>
          <w:p w:rsidR="002C3CAC" w:rsidRPr="005A3127" w:rsidRDefault="002C3CAC" w:rsidP="00BB5207">
            <w:pPr>
              <w:jc w:val="center"/>
              <w:rPr>
                <w:rFonts w:eastAsia="Arial Unicode MS"/>
                <w:b/>
                <w:color w:val="000000"/>
              </w:rPr>
            </w:pPr>
            <w:r>
              <w:rPr>
                <w:rFonts w:eastAsia="Arial Unicode MS"/>
                <w:b/>
                <w:color w:val="000000"/>
                <w:sz w:val="28"/>
                <w:szCs w:val="28"/>
                <w:lang w:val="en-US"/>
              </w:rPr>
              <w:t>IV</w:t>
            </w:r>
            <w:r>
              <w:rPr>
                <w:rFonts w:eastAsia="Arial Unicode MS"/>
                <w:b/>
                <w:color w:val="000000"/>
                <w:sz w:val="28"/>
                <w:szCs w:val="28"/>
              </w:rPr>
              <w:t>А</w:t>
            </w:r>
          </w:p>
        </w:tc>
        <w:tc>
          <w:tcPr>
            <w:tcW w:w="992" w:type="dxa"/>
            <w:vMerge/>
            <w:tcBorders>
              <w:left w:val="single" w:sz="4" w:space="0" w:color="auto"/>
              <w:bottom w:val="single" w:sz="4" w:space="0" w:color="auto"/>
              <w:right w:val="single" w:sz="4" w:space="0" w:color="auto"/>
            </w:tcBorders>
          </w:tcPr>
          <w:p w:rsidR="002C3CAC" w:rsidRDefault="002C3CAC" w:rsidP="00BB5207">
            <w:pPr>
              <w:jc w:val="center"/>
              <w:rPr>
                <w:rFonts w:eastAsia="Arial Unicode MS"/>
                <w:b/>
                <w:color w:val="000000"/>
              </w:rPr>
            </w:pPr>
          </w:p>
        </w:tc>
      </w:tr>
      <w:tr w:rsidR="002C3CAC" w:rsidTr="00BB5207">
        <w:trPr>
          <w:trHeight w:val="409"/>
        </w:trPr>
        <w:tc>
          <w:tcPr>
            <w:tcW w:w="10206" w:type="dxa"/>
            <w:gridSpan w:val="8"/>
            <w:tcBorders>
              <w:top w:val="single" w:sz="4" w:space="0" w:color="auto"/>
              <w:left w:val="single" w:sz="4" w:space="0" w:color="auto"/>
              <w:bottom w:val="single" w:sz="4" w:space="0" w:color="auto"/>
              <w:right w:val="single" w:sz="4" w:space="0" w:color="000000"/>
            </w:tcBorders>
            <w:hideMark/>
          </w:tcPr>
          <w:p w:rsidR="002C3CAC" w:rsidRPr="009B52D5" w:rsidRDefault="002C3CAC" w:rsidP="00BB5207">
            <w:pPr>
              <w:rPr>
                <w:rFonts w:eastAsia="Arial Unicode MS"/>
                <w:i/>
              </w:rPr>
            </w:pPr>
            <w:r>
              <w:rPr>
                <w:rFonts w:eastAsia="Arial Unicode MS"/>
                <w:i/>
                <w:sz w:val="28"/>
                <w:szCs w:val="28"/>
              </w:rPr>
              <w:t>Обязательная</w:t>
            </w:r>
            <w:r w:rsidRPr="009B52D5">
              <w:rPr>
                <w:rFonts w:eastAsia="Arial Unicode MS"/>
                <w:i/>
                <w:sz w:val="28"/>
                <w:szCs w:val="28"/>
              </w:rPr>
              <w:t xml:space="preserve">  часть</w:t>
            </w:r>
          </w:p>
        </w:tc>
      </w:tr>
      <w:tr w:rsidR="002C3CAC" w:rsidTr="00BB5207">
        <w:trPr>
          <w:trHeight w:val="409"/>
        </w:trPr>
        <w:tc>
          <w:tcPr>
            <w:tcW w:w="2407" w:type="dxa"/>
            <w:gridSpan w:val="2"/>
            <w:vMerge w:val="restart"/>
            <w:tcBorders>
              <w:top w:val="single" w:sz="4" w:space="0" w:color="auto"/>
              <w:left w:val="single" w:sz="4" w:space="0" w:color="auto"/>
              <w:bottom w:val="single" w:sz="4" w:space="0" w:color="auto"/>
              <w:right w:val="single" w:sz="4" w:space="0" w:color="auto"/>
            </w:tcBorders>
            <w:hideMark/>
          </w:tcPr>
          <w:p w:rsidR="002C3CAC" w:rsidRDefault="002C3CAC" w:rsidP="00BB5207">
            <w:pPr>
              <w:rPr>
                <w:rFonts w:eastAsia="Arial Unicode MS"/>
              </w:rPr>
            </w:pPr>
            <w:r>
              <w:rPr>
                <w:rFonts w:eastAsia="Arial Unicode MS"/>
                <w:color w:val="000000"/>
                <w:sz w:val="28"/>
                <w:szCs w:val="28"/>
              </w:rPr>
              <w:t>Филология</w:t>
            </w:r>
          </w:p>
        </w:tc>
        <w:tc>
          <w:tcPr>
            <w:tcW w:w="2595" w:type="dxa"/>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rPr>
                <w:rFonts w:eastAsia="Arial Unicode MS"/>
              </w:rPr>
            </w:pPr>
            <w:r>
              <w:rPr>
                <w:rFonts w:eastAsia="Arial Unicode MS"/>
                <w:color w:val="000000"/>
                <w:sz w:val="28"/>
                <w:szCs w:val="28"/>
              </w:rPr>
              <w:t>Русский язык</w:t>
            </w:r>
          </w:p>
        </w:tc>
        <w:tc>
          <w:tcPr>
            <w:tcW w:w="1236" w:type="dxa"/>
            <w:tcBorders>
              <w:top w:val="single" w:sz="4" w:space="0" w:color="auto"/>
              <w:left w:val="single" w:sz="4" w:space="0" w:color="auto"/>
              <w:bottom w:val="single" w:sz="4" w:space="0" w:color="auto"/>
              <w:right w:val="single" w:sz="4" w:space="0" w:color="auto"/>
            </w:tcBorders>
            <w:vAlign w:val="center"/>
            <w:hideMark/>
          </w:tcPr>
          <w:p w:rsidR="002C3CAC" w:rsidRPr="00637B7C" w:rsidRDefault="002C3CAC" w:rsidP="00BB5207">
            <w:pPr>
              <w:jc w:val="center"/>
              <w:rPr>
                <w:rFonts w:eastAsia="Arial Unicode MS"/>
              </w:rPr>
            </w:pPr>
            <w:r w:rsidRPr="00637B7C">
              <w:rPr>
                <w:rFonts w:eastAsia="Arial Unicode MS"/>
                <w:sz w:val="28"/>
                <w:szCs w:val="28"/>
              </w:rPr>
              <w:t>5</w:t>
            </w:r>
          </w:p>
        </w:tc>
        <w:tc>
          <w:tcPr>
            <w:tcW w:w="992" w:type="dxa"/>
            <w:tcBorders>
              <w:top w:val="single" w:sz="4" w:space="0" w:color="auto"/>
              <w:left w:val="single" w:sz="4" w:space="0" w:color="auto"/>
              <w:bottom w:val="single" w:sz="4" w:space="0" w:color="auto"/>
              <w:right w:val="single" w:sz="4" w:space="0" w:color="000000"/>
            </w:tcBorders>
            <w:vAlign w:val="center"/>
            <w:hideMark/>
          </w:tcPr>
          <w:p w:rsidR="002C3CAC" w:rsidRPr="00637B7C" w:rsidRDefault="002C3CAC" w:rsidP="00BB5207">
            <w:pPr>
              <w:jc w:val="center"/>
              <w:rPr>
                <w:rFonts w:eastAsia="Arial Unicode MS"/>
              </w:rPr>
            </w:pPr>
            <w:r w:rsidRPr="00637B7C">
              <w:rPr>
                <w:rFonts w:eastAsia="Arial Unicode MS"/>
                <w:sz w:val="28"/>
                <w:szCs w:val="28"/>
              </w:rPr>
              <w:t>5</w:t>
            </w:r>
          </w:p>
        </w:tc>
        <w:tc>
          <w:tcPr>
            <w:tcW w:w="992" w:type="dxa"/>
            <w:tcBorders>
              <w:top w:val="single" w:sz="4" w:space="0" w:color="auto"/>
              <w:left w:val="single" w:sz="4" w:space="0" w:color="auto"/>
              <w:bottom w:val="single" w:sz="4" w:space="0" w:color="auto"/>
              <w:right w:val="single" w:sz="4" w:space="0" w:color="000000"/>
            </w:tcBorders>
            <w:vAlign w:val="center"/>
          </w:tcPr>
          <w:p w:rsidR="002C3CAC" w:rsidRPr="00637B7C" w:rsidRDefault="002C3CAC" w:rsidP="00BB5207">
            <w:pPr>
              <w:jc w:val="center"/>
              <w:rPr>
                <w:rFonts w:eastAsia="Arial Unicode MS"/>
              </w:rPr>
            </w:pPr>
            <w:r w:rsidRPr="00637B7C">
              <w:rPr>
                <w:rFonts w:eastAsia="Arial Unicode MS"/>
                <w:sz w:val="28"/>
                <w:szCs w:val="28"/>
              </w:rPr>
              <w:t>5</w:t>
            </w:r>
          </w:p>
        </w:tc>
        <w:tc>
          <w:tcPr>
            <w:tcW w:w="992" w:type="dxa"/>
            <w:tcBorders>
              <w:top w:val="single" w:sz="4" w:space="0" w:color="auto"/>
              <w:left w:val="single" w:sz="4" w:space="0" w:color="auto"/>
              <w:bottom w:val="single" w:sz="4" w:space="0" w:color="auto"/>
              <w:right w:val="single" w:sz="4" w:space="0" w:color="000000"/>
            </w:tcBorders>
            <w:vAlign w:val="center"/>
          </w:tcPr>
          <w:p w:rsidR="002C3CAC" w:rsidRDefault="002C3CAC" w:rsidP="00BB5207">
            <w:pPr>
              <w:jc w:val="center"/>
              <w:rPr>
                <w:rFonts w:eastAsia="Arial Unicode MS"/>
              </w:rPr>
            </w:pPr>
            <w:r>
              <w:rPr>
                <w:rFonts w:eastAsia="Arial Unicode MS"/>
                <w:sz w:val="28"/>
                <w:szCs w:val="28"/>
              </w:rPr>
              <w:t>5</w:t>
            </w:r>
          </w:p>
        </w:tc>
        <w:tc>
          <w:tcPr>
            <w:tcW w:w="992" w:type="dxa"/>
            <w:tcBorders>
              <w:top w:val="single" w:sz="4" w:space="0" w:color="auto"/>
              <w:left w:val="single" w:sz="4" w:space="0" w:color="auto"/>
              <w:bottom w:val="single" w:sz="4" w:space="0" w:color="auto"/>
              <w:right w:val="single" w:sz="4" w:space="0" w:color="000000"/>
            </w:tcBorders>
          </w:tcPr>
          <w:p w:rsidR="002C3CAC" w:rsidRDefault="002C3CAC" w:rsidP="00BB5207">
            <w:pPr>
              <w:jc w:val="center"/>
              <w:rPr>
                <w:rFonts w:eastAsia="Arial Unicode MS"/>
              </w:rPr>
            </w:pPr>
            <w:r>
              <w:rPr>
                <w:rFonts w:eastAsia="Arial Unicode MS"/>
                <w:sz w:val="28"/>
                <w:szCs w:val="28"/>
              </w:rPr>
              <w:t>20</w:t>
            </w:r>
          </w:p>
        </w:tc>
      </w:tr>
      <w:tr w:rsidR="002C3CAC" w:rsidTr="00BB5207">
        <w:trPr>
          <w:trHeight w:val="800"/>
        </w:trPr>
        <w:tc>
          <w:tcPr>
            <w:tcW w:w="2407" w:type="dxa"/>
            <w:gridSpan w:val="2"/>
            <w:vMerge/>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rPr>
                <w:rFonts w:eastAsia="Arial Unicode MS"/>
              </w:rPr>
            </w:pPr>
          </w:p>
        </w:tc>
        <w:tc>
          <w:tcPr>
            <w:tcW w:w="2595" w:type="dxa"/>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rPr>
                <w:rFonts w:eastAsia="Arial Unicode MS"/>
              </w:rPr>
            </w:pPr>
            <w:r>
              <w:rPr>
                <w:rFonts w:eastAsia="Arial Unicode MS"/>
                <w:color w:val="000000"/>
                <w:sz w:val="28"/>
                <w:szCs w:val="28"/>
              </w:rPr>
              <w:t>Литературное чтение</w:t>
            </w:r>
          </w:p>
        </w:tc>
        <w:tc>
          <w:tcPr>
            <w:tcW w:w="1236" w:type="dxa"/>
            <w:tcBorders>
              <w:top w:val="single" w:sz="4" w:space="0" w:color="auto"/>
              <w:left w:val="single" w:sz="4" w:space="0" w:color="auto"/>
              <w:bottom w:val="single" w:sz="4" w:space="0" w:color="auto"/>
              <w:right w:val="single" w:sz="4" w:space="0" w:color="auto"/>
            </w:tcBorders>
            <w:vAlign w:val="center"/>
            <w:hideMark/>
          </w:tcPr>
          <w:p w:rsidR="002C3CAC" w:rsidRPr="00637B7C" w:rsidRDefault="002C3CAC" w:rsidP="00BB5207">
            <w:pPr>
              <w:jc w:val="center"/>
              <w:rPr>
                <w:rFonts w:eastAsia="Arial Unicode MS"/>
              </w:rPr>
            </w:pPr>
            <w:r w:rsidRPr="00637B7C">
              <w:rPr>
                <w:rFonts w:eastAsia="Arial Unicode MS"/>
                <w:sz w:val="28"/>
                <w:szCs w:val="28"/>
              </w:rPr>
              <w:t>4</w:t>
            </w:r>
          </w:p>
        </w:tc>
        <w:tc>
          <w:tcPr>
            <w:tcW w:w="992" w:type="dxa"/>
            <w:tcBorders>
              <w:top w:val="single" w:sz="4" w:space="0" w:color="auto"/>
              <w:left w:val="single" w:sz="4" w:space="0" w:color="auto"/>
              <w:bottom w:val="single" w:sz="4" w:space="0" w:color="auto"/>
              <w:right w:val="single" w:sz="4" w:space="0" w:color="000000"/>
            </w:tcBorders>
            <w:vAlign w:val="center"/>
            <w:hideMark/>
          </w:tcPr>
          <w:p w:rsidR="002C3CAC" w:rsidRPr="00190272" w:rsidRDefault="002C3CAC" w:rsidP="00BB5207">
            <w:pPr>
              <w:jc w:val="center"/>
              <w:rPr>
                <w:rFonts w:eastAsia="Arial Unicode MS"/>
              </w:rPr>
            </w:pPr>
            <w:r w:rsidRPr="00190272">
              <w:rPr>
                <w:rFonts w:eastAsia="Arial Unicode MS"/>
                <w:sz w:val="28"/>
                <w:szCs w:val="28"/>
              </w:rPr>
              <w:t>5</w:t>
            </w:r>
          </w:p>
        </w:tc>
        <w:tc>
          <w:tcPr>
            <w:tcW w:w="992" w:type="dxa"/>
            <w:tcBorders>
              <w:top w:val="single" w:sz="4" w:space="0" w:color="auto"/>
              <w:left w:val="single" w:sz="4" w:space="0" w:color="auto"/>
              <w:bottom w:val="single" w:sz="4" w:space="0" w:color="auto"/>
              <w:right w:val="single" w:sz="4" w:space="0" w:color="000000"/>
            </w:tcBorders>
            <w:vAlign w:val="center"/>
          </w:tcPr>
          <w:p w:rsidR="002C3CAC" w:rsidRDefault="002C3CAC" w:rsidP="00BB5207">
            <w:pPr>
              <w:jc w:val="center"/>
              <w:rPr>
                <w:rFonts w:eastAsia="Arial Unicode MS"/>
                <w:sz w:val="28"/>
                <w:szCs w:val="28"/>
              </w:rPr>
            </w:pPr>
          </w:p>
          <w:p w:rsidR="002C3CAC" w:rsidRPr="00190272" w:rsidRDefault="002C3CAC" w:rsidP="00BB5207">
            <w:pPr>
              <w:rPr>
                <w:rFonts w:eastAsia="Arial Unicode MS"/>
              </w:rPr>
            </w:pPr>
            <w:r>
              <w:rPr>
                <w:rFonts w:eastAsia="Arial Unicode MS"/>
                <w:sz w:val="28"/>
                <w:szCs w:val="28"/>
              </w:rPr>
              <w:t xml:space="preserve">     5</w:t>
            </w:r>
          </w:p>
          <w:p w:rsidR="002C3CAC" w:rsidRPr="00190272" w:rsidRDefault="002C3CAC" w:rsidP="00BB5207">
            <w:pPr>
              <w:jc w:val="center"/>
              <w:rPr>
                <w:rFonts w:eastAsia="Arial Unicode MS"/>
              </w:rPr>
            </w:pPr>
          </w:p>
        </w:tc>
        <w:tc>
          <w:tcPr>
            <w:tcW w:w="992" w:type="dxa"/>
            <w:tcBorders>
              <w:top w:val="single" w:sz="4" w:space="0" w:color="auto"/>
              <w:left w:val="single" w:sz="4" w:space="0" w:color="auto"/>
              <w:bottom w:val="single" w:sz="4" w:space="0" w:color="auto"/>
              <w:right w:val="single" w:sz="4" w:space="0" w:color="000000"/>
            </w:tcBorders>
            <w:vAlign w:val="center"/>
          </w:tcPr>
          <w:p w:rsidR="002C3CAC" w:rsidRDefault="002C3CAC" w:rsidP="00BB5207">
            <w:pPr>
              <w:jc w:val="center"/>
              <w:rPr>
                <w:rFonts w:eastAsia="Arial Unicode MS"/>
              </w:rPr>
            </w:pPr>
            <w:r>
              <w:rPr>
                <w:rFonts w:eastAsia="Arial Unicode MS"/>
                <w:sz w:val="28"/>
                <w:szCs w:val="28"/>
              </w:rPr>
              <w:t>4</w:t>
            </w:r>
          </w:p>
        </w:tc>
        <w:tc>
          <w:tcPr>
            <w:tcW w:w="992" w:type="dxa"/>
            <w:tcBorders>
              <w:top w:val="single" w:sz="4" w:space="0" w:color="auto"/>
              <w:left w:val="single" w:sz="4" w:space="0" w:color="auto"/>
              <w:bottom w:val="single" w:sz="4" w:space="0" w:color="auto"/>
              <w:right w:val="single" w:sz="4" w:space="0" w:color="000000"/>
            </w:tcBorders>
          </w:tcPr>
          <w:p w:rsidR="002C3CAC" w:rsidRDefault="002C3CAC" w:rsidP="00BB5207">
            <w:pPr>
              <w:jc w:val="center"/>
              <w:rPr>
                <w:rFonts w:eastAsia="Arial Unicode MS"/>
                <w:sz w:val="28"/>
                <w:szCs w:val="28"/>
              </w:rPr>
            </w:pPr>
          </w:p>
          <w:p w:rsidR="002C3CAC" w:rsidRDefault="002C3CAC" w:rsidP="00BB5207">
            <w:pPr>
              <w:jc w:val="center"/>
              <w:rPr>
                <w:rFonts w:eastAsia="Arial Unicode MS"/>
              </w:rPr>
            </w:pPr>
            <w:r>
              <w:rPr>
                <w:rFonts w:eastAsia="Arial Unicode MS"/>
                <w:sz w:val="28"/>
                <w:szCs w:val="28"/>
              </w:rPr>
              <w:t>17</w:t>
            </w:r>
          </w:p>
        </w:tc>
      </w:tr>
      <w:tr w:rsidR="002C3CAC" w:rsidTr="00BB5207">
        <w:tc>
          <w:tcPr>
            <w:tcW w:w="2407" w:type="dxa"/>
            <w:gridSpan w:val="2"/>
            <w:vMerge/>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rPr>
                <w:rFonts w:eastAsia="Arial Unicode MS"/>
              </w:rPr>
            </w:pPr>
          </w:p>
        </w:tc>
        <w:tc>
          <w:tcPr>
            <w:tcW w:w="2595" w:type="dxa"/>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rPr>
                <w:rFonts w:eastAsia="Arial Unicode MS"/>
              </w:rPr>
            </w:pPr>
            <w:r>
              <w:rPr>
                <w:rFonts w:eastAsia="Arial Unicode MS"/>
                <w:color w:val="000000"/>
                <w:sz w:val="28"/>
                <w:szCs w:val="28"/>
              </w:rPr>
              <w:t>Английский   язык</w:t>
            </w:r>
          </w:p>
        </w:tc>
        <w:tc>
          <w:tcPr>
            <w:tcW w:w="1236" w:type="dxa"/>
            <w:tcBorders>
              <w:top w:val="single" w:sz="4" w:space="0" w:color="auto"/>
              <w:left w:val="single" w:sz="4" w:space="0" w:color="auto"/>
              <w:bottom w:val="single" w:sz="4" w:space="0" w:color="auto"/>
              <w:right w:val="single" w:sz="4" w:space="0" w:color="auto"/>
            </w:tcBorders>
            <w:vAlign w:val="center"/>
            <w:hideMark/>
          </w:tcPr>
          <w:p w:rsidR="002C3CAC" w:rsidRPr="00637B7C" w:rsidRDefault="002C3CAC" w:rsidP="00BB5207">
            <w:pPr>
              <w:jc w:val="center"/>
              <w:rPr>
                <w:rFonts w:eastAsia="Arial Unicode MS"/>
              </w:rPr>
            </w:pPr>
            <w:r w:rsidRPr="00637B7C">
              <w:rPr>
                <w:rFonts w:eastAsia="Arial Unicode MS"/>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2C3CAC" w:rsidRPr="00190272" w:rsidRDefault="002C3CAC" w:rsidP="00BB5207">
            <w:pPr>
              <w:jc w:val="center"/>
              <w:rPr>
                <w:rFonts w:eastAsia="Arial Unicode MS"/>
              </w:rPr>
            </w:pPr>
            <w:r w:rsidRPr="00190272">
              <w:rPr>
                <w:rFonts w:eastAsia="Arial Unicode MS"/>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2C3CAC" w:rsidRPr="00190272" w:rsidRDefault="002C3CAC" w:rsidP="00BB5207">
            <w:pPr>
              <w:jc w:val="center"/>
              <w:rPr>
                <w:rFonts w:eastAsia="Arial Unicode MS"/>
              </w:rPr>
            </w:pPr>
            <w:r w:rsidRPr="00190272">
              <w:rPr>
                <w:rFonts w:eastAsia="Arial Unicode MS"/>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2C3CAC" w:rsidRDefault="002C3CAC" w:rsidP="00BB5207">
            <w:pPr>
              <w:jc w:val="center"/>
              <w:rPr>
                <w:rFonts w:eastAsia="Arial Unicode MS"/>
              </w:rPr>
            </w:pPr>
            <w:r>
              <w:rPr>
                <w:rFonts w:eastAsia="Arial Unicode MS"/>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2C3CAC" w:rsidRDefault="002C3CAC" w:rsidP="00BB5207">
            <w:pPr>
              <w:jc w:val="center"/>
              <w:rPr>
                <w:rFonts w:eastAsia="Arial Unicode MS"/>
              </w:rPr>
            </w:pPr>
            <w:r>
              <w:rPr>
                <w:rFonts w:eastAsia="Arial Unicode MS"/>
                <w:sz w:val="28"/>
                <w:szCs w:val="28"/>
              </w:rPr>
              <w:t>6</w:t>
            </w:r>
          </w:p>
        </w:tc>
      </w:tr>
      <w:tr w:rsidR="002C3CAC" w:rsidTr="00BB5207">
        <w:trPr>
          <w:trHeight w:val="428"/>
        </w:trPr>
        <w:tc>
          <w:tcPr>
            <w:tcW w:w="2407" w:type="dxa"/>
            <w:gridSpan w:val="2"/>
            <w:tcBorders>
              <w:top w:val="single" w:sz="4" w:space="0" w:color="auto"/>
              <w:left w:val="single" w:sz="4" w:space="0" w:color="auto"/>
              <w:right w:val="single" w:sz="4" w:space="0" w:color="auto"/>
            </w:tcBorders>
            <w:hideMark/>
          </w:tcPr>
          <w:p w:rsidR="002C3CAC" w:rsidRDefault="002C3CAC" w:rsidP="00BB5207">
            <w:pPr>
              <w:rPr>
                <w:rFonts w:eastAsia="Arial Unicode MS"/>
              </w:rPr>
            </w:pPr>
            <w:r>
              <w:rPr>
                <w:rFonts w:eastAsia="Arial Unicode MS"/>
                <w:color w:val="000000"/>
                <w:sz w:val="28"/>
                <w:szCs w:val="28"/>
              </w:rPr>
              <w:t>Математика и информатика</w:t>
            </w:r>
          </w:p>
        </w:tc>
        <w:tc>
          <w:tcPr>
            <w:tcW w:w="2595" w:type="dxa"/>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rPr>
                <w:rFonts w:eastAsia="Arial Unicode MS"/>
              </w:rPr>
            </w:pPr>
            <w:r>
              <w:rPr>
                <w:rFonts w:eastAsia="Arial Unicode MS"/>
                <w:color w:val="000000"/>
                <w:sz w:val="28"/>
                <w:szCs w:val="28"/>
              </w:rPr>
              <w:t>Математика</w:t>
            </w:r>
          </w:p>
        </w:tc>
        <w:tc>
          <w:tcPr>
            <w:tcW w:w="1236" w:type="dxa"/>
            <w:tcBorders>
              <w:top w:val="single" w:sz="4" w:space="0" w:color="auto"/>
              <w:left w:val="single" w:sz="4" w:space="0" w:color="auto"/>
              <w:bottom w:val="single" w:sz="4" w:space="0" w:color="auto"/>
              <w:right w:val="single" w:sz="4" w:space="0" w:color="auto"/>
            </w:tcBorders>
            <w:vAlign w:val="center"/>
            <w:hideMark/>
          </w:tcPr>
          <w:p w:rsidR="002C3CAC" w:rsidRPr="00637B7C" w:rsidRDefault="002C3CAC" w:rsidP="00BB5207">
            <w:pPr>
              <w:jc w:val="center"/>
              <w:rPr>
                <w:rFonts w:eastAsia="Arial Unicode MS"/>
              </w:rPr>
            </w:pPr>
            <w:r w:rsidRPr="00637B7C">
              <w:rPr>
                <w:rFonts w:eastAsia="Arial Unicode MS"/>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2C3CAC" w:rsidRPr="00A56331" w:rsidRDefault="002C3CAC" w:rsidP="00BB5207">
            <w:pPr>
              <w:jc w:val="center"/>
              <w:rPr>
                <w:rFonts w:eastAsia="Arial Unicode MS"/>
              </w:rPr>
            </w:pPr>
            <w:r w:rsidRPr="00A56331">
              <w:rPr>
                <w:rFonts w:eastAsia="Arial Unicode MS"/>
                <w:sz w:val="28"/>
                <w:szCs w:val="28"/>
              </w:rPr>
              <w:t>5</w:t>
            </w:r>
          </w:p>
        </w:tc>
        <w:tc>
          <w:tcPr>
            <w:tcW w:w="992" w:type="dxa"/>
            <w:tcBorders>
              <w:top w:val="single" w:sz="4" w:space="0" w:color="auto"/>
              <w:left w:val="single" w:sz="4" w:space="0" w:color="auto"/>
              <w:bottom w:val="single" w:sz="4" w:space="0" w:color="auto"/>
              <w:right w:val="single" w:sz="4" w:space="0" w:color="auto"/>
            </w:tcBorders>
            <w:vAlign w:val="center"/>
          </w:tcPr>
          <w:p w:rsidR="002C3CAC" w:rsidRPr="00190272" w:rsidRDefault="002C3CAC" w:rsidP="00BB5207">
            <w:pPr>
              <w:jc w:val="center"/>
              <w:rPr>
                <w:rFonts w:eastAsia="Arial Unicode MS"/>
              </w:rPr>
            </w:pPr>
            <w:r w:rsidRPr="00190272">
              <w:rPr>
                <w:rFonts w:eastAsia="Arial Unicode MS"/>
                <w:sz w:val="28"/>
                <w:szCs w:val="28"/>
              </w:rPr>
              <w:t>5</w:t>
            </w:r>
          </w:p>
        </w:tc>
        <w:tc>
          <w:tcPr>
            <w:tcW w:w="992" w:type="dxa"/>
            <w:tcBorders>
              <w:top w:val="single" w:sz="4" w:space="0" w:color="auto"/>
              <w:left w:val="single" w:sz="4" w:space="0" w:color="auto"/>
              <w:bottom w:val="single" w:sz="4" w:space="0" w:color="auto"/>
              <w:right w:val="single" w:sz="4" w:space="0" w:color="auto"/>
            </w:tcBorders>
            <w:vAlign w:val="center"/>
          </w:tcPr>
          <w:p w:rsidR="002C3CAC" w:rsidRPr="0007027F" w:rsidRDefault="002C3CAC" w:rsidP="00BB5207">
            <w:pPr>
              <w:jc w:val="center"/>
              <w:rPr>
                <w:rFonts w:eastAsia="Arial Unicode MS"/>
              </w:rPr>
            </w:pPr>
            <w:r>
              <w:rPr>
                <w:rFonts w:eastAsia="Arial Unicode MS"/>
                <w:sz w:val="28"/>
                <w:szCs w:val="28"/>
              </w:rPr>
              <w:t>5</w:t>
            </w:r>
          </w:p>
        </w:tc>
        <w:tc>
          <w:tcPr>
            <w:tcW w:w="992" w:type="dxa"/>
            <w:tcBorders>
              <w:top w:val="single" w:sz="4" w:space="0" w:color="auto"/>
              <w:left w:val="single" w:sz="4" w:space="0" w:color="auto"/>
              <w:bottom w:val="single" w:sz="4" w:space="0" w:color="auto"/>
              <w:right w:val="single" w:sz="4" w:space="0" w:color="auto"/>
            </w:tcBorders>
            <w:vAlign w:val="center"/>
          </w:tcPr>
          <w:p w:rsidR="002C3CAC" w:rsidRPr="0007027F" w:rsidRDefault="002C3CAC" w:rsidP="00BB5207">
            <w:pPr>
              <w:jc w:val="center"/>
              <w:rPr>
                <w:rFonts w:eastAsia="Arial Unicode MS"/>
              </w:rPr>
            </w:pPr>
            <w:r w:rsidRPr="0007027F">
              <w:rPr>
                <w:rFonts w:eastAsia="Arial Unicode MS"/>
                <w:sz w:val="28"/>
                <w:szCs w:val="28"/>
              </w:rPr>
              <w:t>1</w:t>
            </w:r>
            <w:r>
              <w:rPr>
                <w:rFonts w:eastAsia="Arial Unicode MS"/>
                <w:sz w:val="28"/>
                <w:szCs w:val="28"/>
              </w:rPr>
              <w:t>8</w:t>
            </w:r>
          </w:p>
        </w:tc>
      </w:tr>
      <w:tr w:rsidR="002C3CAC" w:rsidTr="00BB5207">
        <w:trPr>
          <w:trHeight w:val="622"/>
        </w:trPr>
        <w:tc>
          <w:tcPr>
            <w:tcW w:w="2407" w:type="dxa"/>
            <w:gridSpan w:val="2"/>
            <w:tcBorders>
              <w:top w:val="single" w:sz="4" w:space="0" w:color="auto"/>
              <w:left w:val="single" w:sz="4" w:space="0" w:color="auto"/>
              <w:bottom w:val="single" w:sz="4" w:space="0" w:color="auto"/>
              <w:right w:val="single" w:sz="4" w:space="0" w:color="auto"/>
            </w:tcBorders>
            <w:hideMark/>
          </w:tcPr>
          <w:p w:rsidR="002C3CAC" w:rsidRDefault="002C3CAC" w:rsidP="00BB5207">
            <w:pPr>
              <w:rPr>
                <w:rFonts w:eastAsia="Arial Unicode MS"/>
              </w:rPr>
            </w:pPr>
            <w:r>
              <w:rPr>
                <w:rFonts w:eastAsia="Arial Unicode MS"/>
                <w:color w:val="000000"/>
                <w:sz w:val="28"/>
                <w:szCs w:val="28"/>
              </w:rPr>
              <w:t>Обществознание и естествознание</w:t>
            </w:r>
          </w:p>
        </w:tc>
        <w:tc>
          <w:tcPr>
            <w:tcW w:w="2595" w:type="dxa"/>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rPr>
                <w:rFonts w:eastAsia="Arial Unicode MS"/>
              </w:rPr>
            </w:pPr>
            <w:r>
              <w:rPr>
                <w:rFonts w:eastAsia="Arial Unicode MS"/>
                <w:color w:val="000000"/>
                <w:sz w:val="28"/>
                <w:szCs w:val="28"/>
              </w:rPr>
              <w:t>Окружающий мир</w:t>
            </w:r>
          </w:p>
        </w:tc>
        <w:tc>
          <w:tcPr>
            <w:tcW w:w="1236" w:type="dxa"/>
            <w:tcBorders>
              <w:top w:val="single" w:sz="4" w:space="0" w:color="auto"/>
              <w:left w:val="single" w:sz="4" w:space="0" w:color="auto"/>
              <w:bottom w:val="single" w:sz="4" w:space="0" w:color="auto"/>
              <w:right w:val="single" w:sz="4" w:space="0" w:color="auto"/>
            </w:tcBorders>
            <w:vAlign w:val="center"/>
            <w:hideMark/>
          </w:tcPr>
          <w:p w:rsidR="002C3CAC" w:rsidRPr="00637B7C" w:rsidRDefault="002C3CAC" w:rsidP="00BB5207">
            <w:pPr>
              <w:jc w:val="center"/>
              <w:rPr>
                <w:rFonts w:eastAsia="Arial Unicode MS"/>
              </w:rPr>
            </w:pPr>
            <w:r w:rsidRPr="00637B7C">
              <w:rPr>
                <w:rFonts w:eastAsia="Arial Unicode MS"/>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jc w:val="center"/>
              <w:rPr>
                <w:rFonts w:eastAsia="Arial Unicode MS"/>
              </w:rPr>
            </w:pPr>
            <w:r w:rsidRPr="00637B7C">
              <w:rPr>
                <w:rFonts w:eastAsia="Arial Unicode MS"/>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2C3CAC" w:rsidRDefault="002C3CAC" w:rsidP="00BB5207">
            <w:pPr>
              <w:jc w:val="center"/>
              <w:rPr>
                <w:rFonts w:eastAsia="Arial Unicode MS"/>
              </w:rPr>
            </w:pPr>
            <w:r>
              <w:rPr>
                <w:rFonts w:eastAsia="Arial Unicode MS"/>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2C3CAC" w:rsidRDefault="002C3CAC" w:rsidP="00BB5207">
            <w:pPr>
              <w:jc w:val="center"/>
              <w:rPr>
                <w:rFonts w:eastAsia="Arial Unicode MS"/>
              </w:rPr>
            </w:pPr>
            <w:r>
              <w:rPr>
                <w:rFonts w:eastAsia="Arial Unicode MS"/>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2C3CAC" w:rsidRDefault="002C3CAC" w:rsidP="00BB5207">
            <w:pPr>
              <w:jc w:val="center"/>
              <w:rPr>
                <w:rFonts w:eastAsia="Arial Unicode MS"/>
              </w:rPr>
            </w:pPr>
            <w:r>
              <w:rPr>
                <w:rFonts w:eastAsia="Arial Unicode MS"/>
                <w:sz w:val="28"/>
                <w:szCs w:val="28"/>
              </w:rPr>
              <w:t>7</w:t>
            </w:r>
          </w:p>
        </w:tc>
      </w:tr>
      <w:tr w:rsidR="002C3CAC" w:rsidTr="00BB5207">
        <w:trPr>
          <w:trHeight w:val="622"/>
        </w:trPr>
        <w:tc>
          <w:tcPr>
            <w:tcW w:w="2407" w:type="dxa"/>
            <w:gridSpan w:val="2"/>
            <w:tcBorders>
              <w:top w:val="single" w:sz="4" w:space="0" w:color="auto"/>
              <w:left w:val="single" w:sz="4" w:space="0" w:color="auto"/>
              <w:bottom w:val="single" w:sz="4" w:space="0" w:color="auto"/>
              <w:right w:val="single" w:sz="4" w:space="0" w:color="auto"/>
            </w:tcBorders>
            <w:hideMark/>
          </w:tcPr>
          <w:p w:rsidR="002C3CAC" w:rsidRDefault="002C3CAC" w:rsidP="00BB5207">
            <w:pPr>
              <w:rPr>
                <w:rFonts w:eastAsia="Arial Unicode MS"/>
                <w:color w:val="000000"/>
              </w:rPr>
            </w:pPr>
            <w:r>
              <w:rPr>
                <w:rFonts w:eastAsia="Arial Unicode MS"/>
                <w:color w:val="000000"/>
                <w:sz w:val="28"/>
                <w:szCs w:val="28"/>
              </w:rPr>
              <w:t>Основы религиозных культур и светской  этики</w:t>
            </w:r>
          </w:p>
        </w:tc>
        <w:tc>
          <w:tcPr>
            <w:tcW w:w="2595" w:type="dxa"/>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rPr>
                <w:rFonts w:eastAsia="Arial Unicode MS"/>
                <w:color w:val="000000"/>
              </w:rPr>
            </w:pPr>
            <w:r>
              <w:rPr>
                <w:rFonts w:eastAsia="Arial Unicode MS"/>
                <w:color w:val="000000"/>
                <w:sz w:val="28"/>
                <w:szCs w:val="28"/>
              </w:rPr>
              <w:t>Основы религиозных культур и светской  этики</w:t>
            </w:r>
          </w:p>
        </w:tc>
        <w:tc>
          <w:tcPr>
            <w:tcW w:w="1236" w:type="dxa"/>
            <w:tcBorders>
              <w:top w:val="single" w:sz="4" w:space="0" w:color="auto"/>
              <w:left w:val="single" w:sz="4" w:space="0" w:color="auto"/>
              <w:bottom w:val="single" w:sz="4" w:space="0" w:color="auto"/>
              <w:right w:val="single" w:sz="4" w:space="0" w:color="auto"/>
            </w:tcBorders>
            <w:vAlign w:val="center"/>
            <w:hideMark/>
          </w:tcPr>
          <w:p w:rsidR="002C3CAC" w:rsidRPr="00637B7C" w:rsidRDefault="002C3CAC" w:rsidP="00BB5207">
            <w:pPr>
              <w:jc w:val="center"/>
              <w:rPr>
                <w:rFonts w:eastAsia="Arial Unicode MS"/>
              </w:rPr>
            </w:pPr>
            <w:r w:rsidRPr="00637B7C">
              <w:rPr>
                <w:rFonts w:eastAsia="Arial Unicode MS"/>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jc w:val="center"/>
              <w:rPr>
                <w:rFonts w:eastAsia="Arial Unicode MS"/>
              </w:rPr>
            </w:pPr>
            <w:r>
              <w:rPr>
                <w:rFonts w:eastAsia="Arial Unicode MS"/>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2C3CAC" w:rsidRDefault="002C3CAC" w:rsidP="00BB5207">
            <w:pPr>
              <w:jc w:val="center"/>
              <w:rPr>
                <w:rFonts w:eastAsia="Arial Unicode MS"/>
              </w:rPr>
            </w:pPr>
            <w:r>
              <w:rPr>
                <w:rFonts w:eastAsia="Arial Unicode MS"/>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2C3CAC" w:rsidRDefault="002C3CAC" w:rsidP="00BB5207">
            <w:pPr>
              <w:jc w:val="center"/>
              <w:rPr>
                <w:rFonts w:eastAsia="Arial Unicode MS"/>
              </w:rPr>
            </w:pPr>
            <w:r>
              <w:rPr>
                <w:rFonts w:eastAsia="Arial Unicode MS"/>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2C3CAC" w:rsidRDefault="002C3CAC" w:rsidP="00BB5207">
            <w:pPr>
              <w:jc w:val="center"/>
              <w:rPr>
                <w:rFonts w:eastAsia="Arial Unicode MS"/>
              </w:rPr>
            </w:pPr>
            <w:r>
              <w:rPr>
                <w:rFonts w:eastAsia="Arial Unicode MS"/>
                <w:sz w:val="28"/>
                <w:szCs w:val="28"/>
              </w:rPr>
              <w:t>1</w:t>
            </w:r>
          </w:p>
        </w:tc>
      </w:tr>
      <w:tr w:rsidR="002C3CAC" w:rsidTr="00BB5207">
        <w:tc>
          <w:tcPr>
            <w:tcW w:w="2407" w:type="dxa"/>
            <w:gridSpan w:val="2"/>
            <w:vMerge w:val="restart"/>
            <w:tcBorders>
              <w:top w:val="single" w:sz="4" w:space="0" w:color="auto"/>
              <w:left w:val="single" w:sz="4" w:space="0" w:color="auto"/>
              <w:bottom w:val="single" w:sz="4" w:space="0" w:color="auto"/>
              <w:right w:val="single" w:sz="4" w:space="0" w:color="auto"/>
            </w:tcBorders>
            <w:hideMark/>
          </w:tcPr>
          <w:p w:rsidR="002C3CAC" w:rsidRDefault="002C3CAC" w:rsidP="00BB5207">
            <w:pPr>
              <w:rPr>
                <w:rFonts w:eastAsia="Arial Unicode MS"/>
              </w:rPr>
            </w:pPr>
            <w:r>
              <w:rPr>
                <w:rFonts w:eastAsia="Arial Unicode MS"/>
                <w:color w:val="000000"/>
                <w:sz w:val="28"/>
                <w:szCs w:val="28"/>
              </w:rPr>
              <w:t>Искусство</w:t>
            </w:r>
          </w:p>
        </w:tc>
        <w:tc>
          <w:tcPr>
            <w:tcW w:w="2595" w:type="dxa"/>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rPr>
                <w:rFonts w:eastAsia="Arial Unicode MS"/>
              </w:rPr>
            </w:pPr>
            <w:r>
              <w:rPr>
                <w:rFonts w:eastAsia="Arial Unicode MS"/>
                <w:color w:val="000000"/>
                <w:sz w:val="28"/>
                <w:szCs w:val="28"/>
              </w:rPr>
              <w:t>Музыка</w:t>
            </w:r>
          </w:p>
        </w:tc>
        <w:tc>
          <w:tcPr>
            <w:tcW w:w="1236" w:type="dxa"/>
            <w:tcBorders>
              <w:top w:val="single" w:sz="4" w:space="0" w:color="auto"/>
              <w:left w:val="single" w:sz="4" w:space="0" w:color="auto"/>
              <w:bottom w:val="single" w:sz="4" w:space="0" w:color="auto"/>
              <w:right w:val="single" w:sz="4" w:space="0" w:color="auto"/>
            </w:tcBorders>
            <w:vAlign w:val="center"/>
            <w:hideMark/>
          </w:tcPr>
          <w:p w:rsidR="002C3CAC" w:rsidRPr="00637B7C" w:rsidRDefault="002C3CAC" w:rsidP="00BB5207">
            <w:pPr>
              <w:jc w:val="center"/>
              <w:rPr>
                <w:rFonts w:eastAsia="Arial Unicode MS"/>
              </w:rPr>
            </w:pPr>
            <w:r w:rsidRPr="00637B7C">
              <w:rPr>
                <w:rFonts w:eastAsia="Arial Unicode MS"/>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jc w:val="center"/>
              <w:rPr>
                <w:rFonts w:eastAsia="Arial Unicode MS"/>
              </w:rPr>
            </w:pPr>
            <w:r>
              <w:rPr>
                <w:rFonts w:eastAsia="Arial Unicode MS"/>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2C3CAC" w:rsidRDefault="002C3CAC" w:rsidP="00BB5207">
            <w:pPr>
              <w:jc w:val="center"/>
              <w:rPr>
                <w:rFonts w:eastAsia="Arial Unicode MS"/>
              </w:rPr>
            </w:pPr>
            <w:r>
              <w:rPr>
                <w:rFonts w:eastAsia="Arial Unicode MS"/>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2C3CAC" w:rsidRDefault="002C3CAC" w:rsidP="00BB5207">
            <w:pPr>
              <w:jc w:val="center"/>
              <w:rPr>
                <w:rFonts w:eastAsia="Arial Unicode MS"/>
              </w:rPr>
            </w:pPr>
            <w:r>
              <w:rPr>
                <w:rFonts w:eastAsia="Arial Unicode MS"/>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2C3CAC" w:rsidRDefault="002C3CAC" w:rsidP="00BB5207">
            <w:pPr>
              <w:jc w:val="center"/>
              <w:rPr>
                <w:rFonts w:eastAsia="Arial Unicode MS"/>
              </w:rPr>
            </w:pPr>
            <w:r>
              <w:rPr>
                <w:rFonts w:eastAsia="Arial Unicode MS"/>
                <w:sz w:val="28"/>
                <w:szCs w:val="28"/>
              </w:rPr>
              <w:t>4</w:t>
            </w:r>
          </w:p>
        </w:tc>
      </w:tr>
      <w:tr w:rsidR="002C3CAC" w:rsidTr="00BB5207">
        <w:tc>
          <w:tcPr>
            <w:tcW w:w="2407" w:type="dxa"/>
            <w:gridSpan w:val="2"/>
            <w:vMerge/>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rPr>
                <w:rFonts w:eastAsia="Arial Unicode MS"/>
              </w:rPr>
            </w:pPr>
          </w:p>
        </w:tc>
        <w:tc>
          <w:tcPr>
            <w:tcW w:w="2595" w:type="dxa"/>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rPr>
                <w:rFonts w:eastAsia="Arial Unicode MS"/>
              </w:rPr>
            </w:pPr>
            <w:r>
              <w:rPr>
                <w:rFonts w:eastAsia="Arial Unicode MS"/>
                <w:color w:val="000000"/>
                <w:sz w:val="28"/>
                <w:szCs w:val="28"/>
              </w:rPr>
              <w:t>Изобразительное искусство</w:t>
            </w:r>
          </w:p>
        </w:tc>
        <w:tc>
          <w:tcPr>
            <w:tcW w:w="1236" w:type="dxa"/>
            <w:tcBorders>
              <w:top w:val="single" w:sz="4" w:space="0" w:color="auto"/>
              <w:left w:val="single" w:sz="4" w:space="0" w:color="auto"/>
              <w:bottom w:val="single" w:sz="4" w:space="0" w:color="auto"/>
              <w:right w:val="single" w:sz="4" w:space="0" w:color="auto"/>
            </w:tcBorders>
            <w:vAlign w:val="center"/>
            <w:hideMark/>
          </w:tcPr>
          <w:p w:rsidR="002C3CAC" w:rsidRPr="00637B7C" w:rsidRDefault="002C3CAC" w:rsidP="00BB5207">
            <w:pPr>
              <w:jc w:val="center"/>
              <w:rPr>
                <w:rFonts w:eastAsia="Arial Unicode MS"/>
              </w:rPr>
            </w:pPr>
            <w:r w:rsidRPr="00637B7C">
              <w:rPr>
                <w:rFonts w:eastAsia="Arial Unicode MS"/>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jc w:val="center"/>
              <w:rPr>
                <w:rFonts w:eastAsia="Arial Unicode MS"/>
              </w:rPr>
            </w:pPr>
            <w:r>
              <w:rPr>
                <w:rFonts w:eastAsia="Arial Unicode MS"/>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2C3CAC" w:rsidRDefault="002C3CAC" w:rsidP="00BB5207">
            <w:pPr>
              <w:jc w:val="center"/>
              <w:rPr>
                <w:rFonts w:eastAsia="Arial Unicode MS"/>
              </w:rPr>
            </w:pPr>
            <w:r>
              <w:rPr>
                <w:rFonts w:eastAsia="Arial Unicode MS"/>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2C3CAC" w:rsidRDefault="002C3CAC" w:rsidP="00BB5207">
            <w:pPr>
              <w:jc w:val="center"/>
              <w:rPr>
                <w:rFonts w:eastAsia="Arial Unicode MS"/>
              </w:rPr>
            </w:pPr>
            <w:r>
              <w:rPr>
                <w:rFonts w:eastAsia="Arial Unicode MS"/>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2C3CAC" w:rsidRDefault="002C3CAC" w:rsidP="00BB5207">
            <w:pPr>
              <w:jc w:val="center"/>
              <w:rPr>
                <w:rFonts w:eastAsia="Arial Unicode MS"/>
              </w:rPr>
            </w:pPr>
            <w:r>
              <w:rPr>
                <w:rFonts w:eastAsia="Arial Unicode MS"/>
                <w:sz w:val="28"/>
                <w:szCs w:val="28"/>
              </w:rPr>
              <w:t>4</w:t>
            </w:r>
          </w:p>
        </w:tc>
      </w:tr>
      <w:tr w:rsidR="002C3CAC" w:rsidTr="00BB5207">
        <w:tc>
          <w:tcPr>
            <w:tcW w:w="2407" w:type="dxa"/>
            <w:gridSpan w:val="2"/>
            <w:tcBorders>
              <w:top w:val="single" w:sz="4" w:space="0" w:color="auto"/>
              <w:left w:val="single" w:sz="4" w:space="0" w:color="auto"/>
              <w:bottom w:val="single" w:sz="4" w:space="0" w:color="auto"/>
              <w:right w:val="single" w:sz="4" w:space="0" w:color="auto"/>
            </w:tcBorders>
            <w:hideMark/>
          </w:tcPr>
          <w:p w:rsidR="002C3CAC" w:rsidRDefault="002C3CAC" w:rsidP="00BB5207">
            <w:pPr>
              <w:rPr>
                <w:rFonts w:eastAsia="Arial Unicode MS"/>
              </w:rPr>
            </w:pPr>
            <w:r>
              <w:rPr>
                <w:rFonts w:eastAsia="Arial Unicode MS"/>
                <w:color w:val="000000"/>
                <w:sz w:val="28"/>
                <w:szCs w:val="28"/>
              </w:rPr>
              <w:t>Технология</w:t>
            </w:r>
          </w:p>
        </w:tc>
        <w:tc>
          <w:tcPr>
            <w:tcW w:w="2595" w:type="dxa"/>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rPr>
                <w:rFonts w:eastAsia="Arial Unicode MS"/>
              </w:rPr>
            </w:pPr>
            <w:r>
              <w:rPr>
                <w:rFonts w:eastAsia="Arial Unicode MS"/>
                <w:color w:val="000000"/>
                <w:sz w:val="28"/>
                <w:szCs w:val="28"/>
              </w:rPr>
              <w:t>Технология</w:t>
            </w:r>
          </w:p>
        </w:tc>
        <w:tc>
          <w:tcPr>
            <w:tcW w:w="1236" w:type="dxa"/>
            <w:tcBorders>
              <w:top w:val="single" w:sz="4" w:space="0" w:color="auto"/>
              <w:left w:val="single" w:sz="4" w:space="0" w:color="auto"/>
              <w:bottom w:val="single" w:sz="4" w:space="0" w:color="auto"/>
              <w:right w:val="single" w:sz="4" w:space="0" w:color="auto"/>
            </w:tcBorders>
            <w:vAlign w:val="center"/>
            <w:hideMark/>
          </w:tcPr>
          <w:p w:rsidR="002C3CAC" w:rsidRPr="00637B7C" w:rsidRDefault="002C3CAC" w:rsidP="00BB5207">
            <w:pPr>
              <w:jc w:val="center"/>
              <w:rPr>
                <w:rFonts w:eastAsia="Arial Unicode MS"/>
              </w:rPr>
            </w:pPr>
            <w:r w:rsidRPr="00637B7C">
              <w:rPr>
                <w:rFonts w:eastAsia="Arial Unicode MS"/>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jc w:val="center"/>
              <w:rPr>
                <w:rFonts w:eastAsia="Arial Unicode MS"/>
              </w:rPr>
            </w:pPr>
            <w:r>
              <w:rPr>
                <w:rFonts w:eastAsia="Arial Unicode MS"/>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2C3CAC" w:rsidRDefault="002C3CAC" w:rsidP="00BB5207">
            <w:pPr>
              <w:jc w:val="center"/>
              <w:rPr>
                <w:rFonts w:eastAsia="Arial Unicode MS"/>
              </w:rPr>
            </w:pPr>
            <w:r>
              <w:rPr>
                <w:rFonts w:eastAsia="Arial Unicode MS"/>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2C3CAC" w:rsidRDefault="002C3CAC" w:rsidP="00BB5207">
            <w:pPr>
              <w:jc w:val="center"/>
              <w:rPr>
                <w:rFonts w:eastAsia="Arial Unicode MS"/>
              </w:rPr>
            </w:pPr>
            <w:r>
              <w:rPr>
                <w:rFonts w:eastAsia="Arial Unicode MS"/>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2C3CAC" w:rsidRDefault="002C3CAC" w:rsidP="00BB5207">
            <w:pPr>
              <w:jc w:val="center"/>
              <w:rPr>
                <w:rFonts w:eastAsia="Arial Unicode MS"/>
              </w:rPr>
            </w:pPr>
            <w:r>
              <w:rPr>
                <w:rFonts w:eastAsia="Arial Unicode MS"/>
                <w:sz w:val="28"/>
                <w:szCs w:val="28"/>
              </w:rPr>
              <w:t>4</w:t>
            </w:r>
          </w:p>
        </w:tc>
      </w:tr>
      <w:tr w:rsidR="002C3CAC" w:rsidTr="00BB5207">
        <w:tc>
          <w:tcPr>
            <w:tcW w:w="2407" w:type="dxa"/>
            <w:gridSpan w:val="2"/>
            <w:tcBorders>
              <w:top w:val="single" w:sz="4" w:space="0" w:color="auto"/>
              <w:left w:val="single" w:sz="4" w:space="0" w:color="auto"/>
              <w:bottom w:val="single" w:sz="4" w:space="0" w:color="auto"/>
              <w:right w:val="single" w:sz="4" w:space="0" w:color="auto"/>
            </w:tcBorders>
            <w:hideMark/>
          </w:tcPr>
          <w:p w:rsidR="002C3CAC" w:rsidRDefault="002C3CAC" w:rsidP="00BB5207">
            <w:pPr>
              <w:rPr>
                <w:rFonts w:eastAsia="Arial Unicode MS"/>
              </w:rPr>
            </w:pPr>
            <w:r>
              <w:rPr>
                <w:rFonts w:eastAsia="Arial Unicode MS"/>
                <w:color w:val="000000"/>
                <w:sz w:val="28"/>
                <w:szCs w:val="28"/>
              </w:rPr>
              <w:t>Физическая культура</w:t>
            </w:r>
          </w:p>
        </w:tc>
        <w:tc>
          <w:tcPr>
            <w:tcW w:w="2595" w:type="dxa"/>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rPr>
                <w:rFonts w:eastAsia="Arial Unicode MS"/>
              </w:rPr>
            </w:pPr>
            <w:r>
              <w:rPr>
                <w:rFonts w:eastAsia="Arial Unicode MS"/>
                <w:color w:val="000000"/>
                <w:sz w:val="28"/>
                <w:szCs w:val="28"/>
              </w:rPr>
              <w:t>Физическая культура</w:t>
            </w:r>
          </w:p>
        </w:tc>
        <w:tc>
          <w:tcPr>
            <w:tcW w:w="1236" w:type="dxa"/>
            <w:tcBorders>
              <w:top w:val="single" w:sz="4" w:space="0" w:color="auto"/>
              <w:left w:val="single" w:sz="4" w:space="0" w:color="auto"/>
              <w:bottom w:val="single" w:sz="4" w:space="0" w:color="auto"/>
              <w:right w:val="single" w:sz="4" w:space="0" w:color="auto"/>
            </w:tcBorders>
            <w:vAlign w:val="center"/>
            <w:hideMark/>
          </w:tcPr>
          <w:p w:rsidR="002C3CAC" w:rsidRPr="00637B7C" w:rsidRDefault="002C3CAC" w:rsidP="00BB5207">
            <w:pPr>
              <w:jc w:val="center"/>
              <w:rPr>
                <w:rFonts w:eastAsia="Arial Unicode MS"/>
              </w:rPr>
            </w:pPr>
            <w:r w:rsidRPr="00637B7C">
              <w:rPr>
                <w:rFonts w:eastAsia="Arial Unicode MS"/>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jc w:val="center"/>
              <w:rPr>
                <w:rFonts w:eastAsia="Arial Unicode MS"/>
              </w:rPr>
            </w:pPr>
            <w:r>
              <w:rPr>
                <w:rFonts w:eastAsia="Arial Unicode MS"/>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2C3CAC" w:rsidRDefault="002C3CAC" w:rsidP="00BB5207">
            <w:pPr>
              <w:jc w:val="center"/>
              <w:rPr>
                <w:rFonts w:eastAsia="Arial Unicode MS"/>
              </w:rPr>
            </w:pPr>
            <w:r>
              <w:rPr>
                <w:rFonts w:eastAsia="Arial Unicode MS"/>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2C3CAC" w:rsidRDefault="002C3CAC" w:rsidP="00BB5207">
            <w:pPr>
              <w:jc w:val="center"/>
              <w:rPr>
                <w:rFonts w:eastAsia="Arial Unicode MS"/>
              </w:rPr>
            </w:pPr>
            <w:r>
              <w:rPr>
                <w:rFonts w:eastAsia="Arial Unicode MS"/>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2C3CAC" w:rsidRDefault="002C3CAC" w:rsidP="00BB5207">
            <w:pPr>
              <w:jc w:val="center"/>
              <w:rPr>
                <w:rFonts w:eastAsia="Arial Unicode MS"/>
              </w:rPr>
            </w:pPr>
            <w:r>
              <w:rPr>
                <w:rFonts w:eastAsia="Arial Unicode MS"/>
                <w:sz w:val="28"/>
                <w:szCs w:val="28"/>
              </w:rPr>
              <w:t>12</w:t>
            </w:r>
          </w:p>
        </w:tc>
      </w:tr>
      <w:tr w:rsidR="002C3CAC" w:rsidTr="00BB5207">
        <w:tc>
          <w:tcPr>
            <w:tcW w:w="2407" w:type="dxa"/>
            <w:gridSpan w:val="2"/>
            <w:vMerge w:val="restart"/>
            <w:tcBorders>
              <w:top w:val="single" w:sz="4" w:space="0" w:color="auto"/>
              <w:left w:val="single" w:sz="4" w:space="0" w:color="auto"/>
              <w:right w:val="single" w:sz="4" w:space="0" w:color="auto"/>
            </w:tcBorders>
            <w:hideMark/>
          </w:tcPr>
          <w:p w:rsidR="002C3CAC" w:rsidRDefault="002C3CAC" w:rsidP="00BB5207">
            <w:pPr>
              <w:rPr>
                <w:rFonts w:eastAsia="Arial Unicode MS"/>
                <w:color w:val="000000"/>
              </w:rPr>
            </w:pPr>
          </w:p>
          <w:p w:rsidR="002C3CAC" w:rsidRDefault="002C3CAC" w:rsidP="00BB5207">
            <w:pPr>
              <w:rPr>
                <w:rFonts w:eastAsia="Arial Unicode MS"/>
                <w:color w:val="000000"/>
              </w:rPr>
            </w:pPr>
            <w:r>
              <w:rPr>
                <w:rFonts w:eastAsia="Arial Unicode MS"/>
                <w:color w:val="000000"/>
                <w:sz w:val="28"/>
                <w:szCs w:val="28"/>
              </w:rPr>
              <w:t>ИТОГО</w:t>
            </w:r>
          </w:p>
        </w:tc>
        <w:tc>
          <w:tcPr>
            <w:tcW w:w="2595" w:type="dxa"/>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jc w:val="both"/>
            </w:pPr>
            <w:r>
              <w:t>при 5-дневной неделе</w:t>
            </w:r>
          </w:p>
        </w:tc>
        <w:tc>
          <w:tcPr>
            <w:tcW w:w="1236" w:type="dxa"/>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jc w:val="center"/>
              <w:rPr>
                <w:rFonts w:eastAsia="Arial Unicode MS"/>
              </w:rPr>
            </w:pPr>
            <w:r>
              <w:rPr>
                <w:rFonts w:eastAsia="Arial Unicode MS"/>
                <w:sz w:val="28"/>
                <w:szCs w:val="28"/>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jc w:val="center"/>
              <w:rPr>
                <w:rFonts w:eastAsia="Arial Unicode MS"/>
              </w:rPr>
            </w:pPr>
            <w:r>
              <w:rPr>
                <w:rFonts w:eastAsia="Arial Unicode MS"/>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2C3CAC" w:rsidRDefault="002C3CAC" w:rsidP="00BB5207">
            <w:pPr>
              <w:jc w:val="center"/>
              <w:rPr>
                <w:rFonts w:eastAsia="Arial Unicode MS"/>
              </w:rPr>
            </w:pPr>
            <w:r>
              <w:rPr>
                <w:rFonts w:eastAsia="Arial Unicode MS"/>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2C3CAC" w:rsidRDefault="002C3CAC" w:rsidP="00BB5207">
            <w:pPr>
              <w:jc w:val="center"/>
              <w:rPr>
                <w:rFonts w:eastAsia="Arial Unicode MS"/>
              </w:rPr>
            </w:pPr>
            <w:r>
              <w:rPr>
                <w:rFonts w:eastAsia="Arial Unicode MS"/>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2C3CAC" w:rsidRDefault="002C3CAC" w:rsidP="00BB5207">
            <w:pPr>
              <w:jc w:val="center"/>
              <w:rPr>
                <w:rFonts w:eastAsia="Arial Unicode MS"/>
              </w:rPr>
            </w:pPr>
          </w:p>
        </w:tc>
      </w:tr>
      <w:tr w:rsidR="002C3CAC" w:rsidTr="00BB5207">
        <w:tc>
          <w:tcPr>
            <w:tcW w:w="2407" w:type="dxa"/>
            <w:gridSpan w:val="2"/>
            <w:vMerge/>
            <w:tcBorders>
              <w:left w:val="single" w:sz="4" w:space="0" w:color="auto"/>
              <w:bottom w:val="single" w:sz="4" w:space="0" w:color="auto"/>
              <w:right w:val="single" w:sz="4" w:space="0" w:color="auto"/>
            </w:tcBorders>
            <w:hideMark/>
          </w:tcPr>
          <w:p w:rsidR="002C3CAC" w:rsidRDefault="002C3CAC" w:rsidP="00BB5207">
            <w:pPr>
              <w:rPr>
                <w:rFonts w:eastAsia="Arial Unicode MS"/>
                <w:color w:val="000000"/>
              </w:rPr>
            </w:pPr>
          </w:p>
        </w:tc>
        <w:tc>
          <w:tcPr>
            <w:tcW w:w="2595" w:type="dxa"/>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jc w:val="both"/>
            </w:pPr>
            <w:r>
              <w:t>при 6-дневной неделе</w:t>
            </w:r>
          </w:p>
        </w:tc>
        <w:tc>
          <w:tcPr>
            <w:tcW w:w="1236" w:type="dxa"/>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jc w:val="center"/>
              <w:rPr>
                <w:rFonts w:eastAsia="Arial Unicode MS"/>
              </w:rPr>
            </w:pPr>
            <w:r>
              <w:rPr>
                <w:rFonts w:eastAsia="Arial Unicode MS"/>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jc w:val="center"/>
              <w:rPr>
                <w:rFonts w:eastAsia="Arial Unicode MS"/>
              </w:rPr>
            </w:pPr>
            <w:r>
              <w:rPr>
                <w:rFonts w:eastAsia="Arial Unicode MS"/>
                <w:sz w:val="28"/>
                <w:szCs w:val="28"/>
              </w:rPr>
              <w:t>25</w:t>
            </w:r>
          </w:p>
        </w:tc>
        <w:tc>
          <w:tcPr>
            <w:tcW w:w="992" w:type="dxa"/>
            <w:tcBorders>
              <w:top w:val="single" w:sz="4" w:space="0" w:color="auto"/>
              <w:left w:val="single" w:sz="4" w:space="0" w:color="auto"/>
              <w:bottom w:val="single" w:sz="4" w:space="0" w:color="auto"/>
              <w:right w:val="single" w:sz="4" w:space="0" w:color="auto"/>
            </w:tcBorders>
          </w:tcPr>
          <w:p w:rsidR="002C3CAC" w:rsidRDefault="002C3CAC" w:rsidP="00BB5207">
            <w:pPr>
              <w:jc w:val="center"/>
              <w:rPr>
                <w:rFonts w:eastAsia="Arial Unicode MS"/>
              </w:rPr>
            </w:pPr>
            <w:r>
              <w:rPr>
                <w:rFonts w:eastAsia="Arial Unicode MS"/>
                <w:sz w:val="28"/>
                <w:szCs w:val="28"/>
              </w:rPr>
              <w:t>25</w:t>
            </w:r>
          </w:p>
        </w:tc>
        <w:tc>
          <w:tcPr>
            <w:tcW w:w="992" w:type="dxa"/>
            <w:tcBorders>
              <w:top w:val="single" w:sz="4" w:space="0" w:color="auto"/>
              <w:left w:val="single" w:sz="4" w:space="0" w:color="auto"/>
              <w:bottom w:val="single" w:sz="4" w:space="0" w:color="auto"/>
              <w:right w:val="single" w:sz="4" w:space="0" w:color="auto"/>
            </w:tcBorders>
          </w:tcPr>
          <w:p w:rsidR="002C3CAC" w:rsidRDefault="002C3CAC" w:rsidP="00BB5207">
            <w:pPr>
              <w:jc w:val="center"/>
              <w:rPr>
                <w:rFonts w:eastAsia="Arial Unicode MS"/>
              </w:rPr>
            </w:pPr>
            <w:r>
              <w:rPr>
                <w:rFonts w:eastAsia="Arial Unicode MS"/>
                <w:sz w:val="28"/>
                <w:szCs w:val="28"/>
              </w:rPr>
              <w:t>25</w:t>
            </w:r>
          </w:p>
        </w:tc>
        <w:tc>
          <w:tcPr>
            <w:tcW w:w="992" w:type="dxa"/>
            <w:tcBorders>
              <w:top w:val="single" w:sz="4" w:space="0" w:color="auto"/>
              <w:left w:val="single" w:sz="4" w:space="0" w:color="auto"/>
              <w:bottom w:val="single" w:sz="4" w:space="0" w:color="auto"/>
              <w:right w:val="single" w:sz="4" w:space="0" w:color="auto"/>
            </w:tcBorders>
          </w:tcPr>
          <w:p w:rsidR="002C3CAC" w:rsidRDefault="002C3CAC" w:rsidP="00BB5207">
            <w:pPr>
              <w:jc w:val="center"/>
              <w:rPr>
                <w:rFonts w:eastAsia="Arial Unicode MS"/>
              </w:rPr>
            </w:pPr>
            <w:r>
              <w:rPr>
                <w:rFonts w:eastAsia="Arial Unicode MS"/>
                <w:sz w:val="28"/>
                <w:szCs w:val="28"/>
              </w:rPr>
              <w:t>95</w:t>
            </w:r>
          </w:p>
        </w:tc>
      </w:tr>
      <w:tr w:rsidR="002C3CAC" w:rsidTr="00BB5207">
        <w:trPr>
          <w:trHeight w:val="333"/>
        </w:trPr>
        <w:tc>
          <w:tcPr>
            <w:tcW w:w="10206" w:type="dxa"/>
            <w:gridSpan w:val="8"/>
            <w:tcBorders>
              <w:top w:val="single" w:sz="4" w:space="0" w:color="auto"/>
              <w:left w:val="single" w:sz="4" w:space="0" w:color="auto"/>
              <w:bottom w:val="single" w:sz="4" w:space="0" w:color="auto"/>
              <w:right w:val="single" w:sz="4" w:space="0" w:color="auto"/>
            </w:tcBorders>
            <w:vAlign w:val="center"/>
            <w:hideMark/>
          </w:tcPr>
          <w:p w:rsidR="002C3CAC" w:rsidRPr="00A56331" w:rsidRDefault="002C3CAC" w:rsidP="00BB5207">
            <w:pPr>
              <w:jc w:val="center"/>
            </w:pPr>
            <w:r w:rsidRPr="009B52D5">
              <w:rPr>
                <w:i/>
                <w:sz w:val="28"/>
                <w:szCs w:val="28"/>
              </w:rPr>
              <w:t>Часть, формируемая участниками образовательного процесса</w:t>
            </w:r>
          </w:p>
        </w:tc>
      </w:tr>
      <w:tr w:rsidR="002C3CAC" w:rsidTr="00BB5207">
        <w:trPr>
          <w:trHeight w:val="333"/>
        </w:trPr>
        <w:tc>
          <w:tcPr>
            <w:tcW w:w="2400" w:type="dxa"/>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jc w:val="both"/>
              <w:rPr>
                <w:i/>
              </w:rPr>
            </w:pP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2C3CAC" w:rsidRDefault="002C3CAC" w:rsidP="00BB5207">
            <w:pPr>
              <w:ind w:left="147"/>
              <w:jc w:val="both"/>
              <w:rPr>
                <w:i/>
              </w:rPr>
            </w:pPr>
            <w:r>
              <w:rPr>
                <w:sz w:val="28"/>
                <w:szCs w:val="28"/>
              </w:rPr>
              <w:t>Кубановедение</w:t>
            </w:r>
          </w:p>
        </w:tc>
        <w:tc>
          <w:tcPr>
            <w:tcW w:w="1236" w:type="dxa"/>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jc w:val="center"/>
            </w:pPr>
            <w:r>
              <w:rPr>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C3CAC" w:rsidRPr="00A56331" w:rsidRDefault="002C3CAC" w:rsidP="00BB5207">
            <w:pPr>
              <w:jc w:val="center"/>
            </w:pPr>
            <w:r w:rsidRPr="00A56331">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2C3CAC" w:rsidRPr="00A56331" w:rsidRDefault="002C3CAC" w:rsidP="00BB5207">
            <w:pPr>
              <w:jc w:val="center"/>
            </w:pPr>
            <w:r w:rsidRPr="00A56331">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2C3CAC" w:rsidRPr="00A56331" w:rsidRDefault="002C3CAC" w:rsidP="00BB5207">
            <w:pPr>
              <w:jc w:val="center"/>
            </w:pPr>
            <w:r w:rsidRPr="00A56331">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2C3CAC" w:rsidRPr="00A56331" w:rsidRDefault="002C3CAC" w:rsidP="00BB5207">
            <w:pPr>
              <w:jc w:val="center"/>
            </w:pPr>
            <w:r w:rsidRPr="00A56331">
              <w:rPr>
                <w:sz w:val="28"/>
                <w:szCs w:val="28"/>
              </w:rPr>
              <w:t>4</w:t>
            </w:r>
          </w:p>
        </w:tc>
      </w:tr>
      <w:tr w:rsidR="002C3CAC" w:rsidTr="00BB5207">
        <w:trPr>
          <w:trHeight w:val="646"/>
        </w:trPr>
        <w:tc>
          <w:tcPr>
            <w:tcW w:w="24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r>
              <w:rPr>
                <w:sz w:val="28"/>
                <w:szCs w:val="28"/>
              </w:rPr>
              <w:lastRenderedPageBreak/>
              <w:t xml:space="preserve">Максимально допустимая недельная нагрузка </w:t>
            </w:r>
          </w:p>
        </w:tc>
        <w:tc>
          <w:tcPr>
            <w:tcW w:w="2595" w:type="dxa"/>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jc w:val="both"/>
            </w:pPr>
            <w:r>
              <w:t>при 5-дневной неделе</w:t>
            </w:r>
          </w:p>
        </w:tc>
        <w:tc>
          <w:tcPr>
            <w:tcW w:w="1236" w:type="dxa"/>
            <w:tcBorders>
              <w:top w:val="single" w:sz="4" w:space="0" w:color="auto"/>
              <w:left w:val="single" w:sz="4" w:space="0" w:color="auto"/>
              <w:bottom w:val="single" w:sz="4" w:space="0" w:color="auto"/>
              <w:right w:val="single" w:sz="4" w:space="0" w:color="auto"/>
            </w:tcBorders>
            <w:vAlign w:val="center"/>
            <w:hideMark/>
          </w:tcPr>
          <w:p w:rsidR="002C3CAC" w:rsidRPr="00A56331" w:rsidRDefault="002C3CAC" w:rsidP="00BB5207">
            <w:pPr>
              <w:jc w:val="center"/>
            </w:pPr>
            <w:r w:rsidRPr="00A56331">
              <w:rPr>
                <w:sz w:val="28"/>
                <w:szCs w:val="28"/>
              </w:rPr>
              <w:t>21</w:t>
            </w:r>
          </w:p>
        </w:tc>
        <w:tc>
          <w:tcPr>
            <w:tcW w:w="992" w:type="dxa"/>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jc w:val="center"/>
              <w:rPr>
                <w:b/>
              </w:rPr>
            </w:pPr>
            <w:r>
              <w:rPr>
                <w:b/>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2C3CAC" w:rsidRDefault="002C3CAC" w:rsidP="00BB5207">
            <w:pPr>
              <w:jc w:val="center"/>
              <w:rPr>
                <w:b/>
              </w:rPr>
            </w:pPr>
            <w:r>
              <w:rPr>
                <w:b/>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2C3CAC" w:rsidRDefault="002C3CAC" w:rsidP="00BB5207">
            <w:pPr>
              <w:jc w:val="center"/>
              <w:rPr>
                <w:b/>
              </w:rPr>
            </w:pPr>
            <w:r>
              <w:rPr>
                <w:b/>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2C3CAC" w:rsidRPr="00A56331" w:rsidRDefault="002C3CAC" w:rsidP="00BB5207">
            <w:pPr>
              <w:jc w:val="center"/>
            </w:pPr>
          </w:p>
        </w:tc>
      </w:tr>
      <w:tr w:rsidR="002C3CAC" w:rsidTr="00BB5207">
        <w:trPr>
          <w:trHeight w:val="333"/>
        </w:trPr>
        <w:tc>
          <w:tcPr>
            <w:tcW w:w="2407" w:type="dxa"/>
            <w:gridSpan w:val="2"/>
            <w:vMerge/>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tc>
        <w:tc>
          <w:tcPr>
            <w:tcW w:w="2595" w:type="dxa"/>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jc w:val="both"/>
            </w:pPr>
            <w:r>
              <w:t>при 6-дневной неделе</w:t>
            </w:r>
          </w:p>
        </w:tc>
        <w:tc>
          <w:tcPr>
            <w:tcW w:w="1236" w:type="dxa"/>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jc w:val="center"/>
              <w:rPr>
                <w:b/>
              </w:rPr>
            </w:pPr>
            <w:r>
              <w:rPr>
                <w:rFonts w:eastAsia="Arial Unicode MS"/>
                <w:b/>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2C3CAC" w:rsidRDefault="002C3CAC" w:rsidP="00BB5207">
            <w:pPr>
              <w:jc w:val="center"/>
              <w:rPr>
                <w:b/>
              </w:rPr>
            </w:pPr>
          </w:p>
          <w:p w:rsidR="002C3CAC" w:rsidRDefault="002C3CAC" w:rsidP="00BB5207">
            <w:pPr>
              <w:jc w:val="center"/>
              <w:rPr>
                <w:b/>
              </w:rPr>
            </w:pPr>
            <w:r>
              <w:rPr>
                <w:b/>
                <w:sz w:val="28"/>
                <w:szCs w:val="28"/>
              </w:rPr>
              <w:t>26</w:t>
            </w:r>
          </w:p>
        </w:tc>
        <w:tc>
          <w:tcPr>
            <w:tcW w:w="992" w:type="dxa"/>
            <w:tcBorders>
              <w:top w:val="single" w:sz="4" w:space="0" w:color="auto"/>
              <w:left w:val="single" w:sz="4" w:space="0" w:color="auto"/>
              <w:bottom w:val="single" w:sz="4" w:space="0" w:color="auto"/>
              <w:right w:val="single" w:sz="4" w:space="0" w:color="auto"/>
            </w:tcBorders>
            <w:vAlign w:val="center"/>
          </w:tcPr>
          <w:p w:rsidR="002C3CAC" w:rsidRDefault="002C3CAC" w:rsidP="00BB5207">
            <w:pPr>
              <w:jc w:val="center"/>
              <w:rPr>
                <w:b/>
              </w:rPr>
            </w:pPr>
          </w:p>
          <w:p w:rsidR="002C3CAC" w:rsidRDefault="002C3CAC" w:rsidP="00BB5207">
            <w:pPr>
              <w:jc w:val="center"/>
              <w:rPr>
                <w:b/>
              </w:rPr>
            </w:pPr>
            <w:r>
              <w:rPr>
                <w:b/>
                <w:sz w:val="28"/>
                <w:szCs w:val="28"/>
              </w:rPr>
              <w:t>26</w:t>
            </w:r>
          </w:p>
        </w:tc>
        <w:tc>
          <w:tcPr>
            <w:tcW w:w="992" w:type="dxa"/>
            <w:tcBorders>
              <w:top w:val="single" w:sz="4" w:space="0" w:color="auto"/>
              <w:left w:val="single" w:sz="4" w:space="0" w:color="auto"/>
              <w:bottom w:val="single" w:sz="4" w:space="0" w:color="auto"/>
              <w:right w:val="single" w:sz="4" w:space="0" w:color="auto"/>
            </w:tcBorders>
            <w:vAlign w:val="center"/>
          </w:tcPr>
          <w:p w:rsidR="002C3CAC" w:rsidRDefault="002C3CAC" w:rsidP="00BB5207">
            <w:pPr>
              <w:jc w:val="center"/>
              <w:rPr>
                <w:b/>
              </w:rPr>
            </w:pPr>
          </w:p>
          <w:p w:rsidR="002C3CAC" w:rsidRDefault="002C3CAC" w:rsidP="00BB5207">
            <w:pPr>
              <w:jc w:val="center"/>
              <w:rPr>
                <w:b/>
              </w:rPr>
            </w:pPr>
            <w:r>
              <w:rPr>
                <w:b/>
                <w:sz w:val="28"/>
                <w:szCs w:val="28"/>
              </w:rPr>
              <w:t>26</w:t>
            </w:r>
          </w:p>
        </w:tc>
        <w:tc>
          <w:tcPr>
            <w:tcW w:w="992" w:type="dxa"/>
            <w:tcBorders>
              <w:top w:val="single" w:sz="4" w:space="0" w:color="auto"/>
              <w:left w:val="single" w:sz="4" w:space="0" w:color="auto"/>
              <w:bottom w:val="single" w:sz="4" w:space="0" w:color="auto"/>
              <w:right w:val="single" w:sz="4" w:space="0" w:color="auto"/>
            </w:tcBorders>
            <w:vAlign w:val="center"/>
          </w:tcPr>
          <w:p w:rsidR="002C3CAC" w:rsidRDefault="002C3CAC" w:rsidP="00BB5207">
            <w:pPr>
              <w:jc w:val="center"/>
              <w:rPr>
                <w:b/>
                <w:sz w:val="28"/>
                <w:szCs w:val="28"/>
              </w:rPr>
            </w:pPr>
          </w:p>
          <w:p w:rsidR="002C3CAC" w:rsidRDefault="002C3CAC" w:rsidP="00BB5207">
            <w:pPr>
              <w:jc w:val="center"/>
              <w:rPr>
                <w:b/>
              </w:rPr>
            </w:pPr>
            <w:r>
              <w:rPr>
                <w:b/>
                <w:sz w:val="28"/>
                <w:szCs w:val="28"/>
              </w:rPr>
              <w:t>99</w:t>
            </w:r>
          </w:p>
        </w:tc>
      </w:tr>
    </w:tbl>
    <w:p w:rsidR="002C3CAC" w:rsidRDefault="002C3CAC" w:rsidP="002C3CAC"/>
    <w:p w:rsidR="009C0C0E" w:rsidRPr="009C0C0E" w:rsidRDefault="009C0C0E" w:rsidP="009C0C0E">
      <w:pPr>
        <w:pStyle w:val="afff0"/>
        <w:jc w:val="both"/>
        <w:rPr>
          <w:rFonts w:ascii="Times New Roman" w:hAnsi="Times New Roman"/>
          <w:sz w:val="28"/>
          <w:szCs w:val="28"/>
        </w:rPr>
      </w:pPr>
    </w:p>
    <w:p w:rsidR="009C0C0E" w:rsidRDefault="009C0C0E" w:rsidP="009C0C0E">
      <w:pPr>
        <w:pStyle w:val="afff0"/>
        <w:jc w:val="both"/>
        <w:rPr>
          <w:rFonts w:ascii="Times New Roman" w:hAnsi="Times New Roman"/>
          <w:sz w:val="28"/>
          <w:szCs w:val="28"/>
        </w:rPr>
      </w:pPr>
    </w:p>
    <w:p w:rsidR="002C3CAC" w:rsidRDefault="002C3CAC" w:rsidP="009C0C0E">
      <w:pPr>
        <w:pStyle w:val="afff0"/>
        <w:jc w:val="both"/>
        <w:rPr>
          <w:rFonts w:ascii="Times New Roman" w:hAnsi="Times New Roman"/>
          <w:sz w:val="28"/>
          <w:szCs w:val="28"/>
        </w:rPr>
      </w:pPr>
    </w:p>
    <w:p w:rsidR="00B74861" w:rsidRDefault="00B74861" w:rsidP="00755191">
      <w:pPr>
        <w:pStyle w:val="afe"/>
        <w:ind w:left="284"/>
        <w:jc w:val="center"/>
      </w:pPr>
      <w:r>
        <w:t>3.1.</w:t>
      </w:r>
      <w:r w:rsidRPr="00BD7394">
        <w:t>План внеурочной деятельности</w:t>
      </w:r>
    </w:p>
    <w:p w:rsidR="002C3CAC" w:rsidRDefault="002C3CAC" w:rsidP="00755191">
      <w:pPr>
        <w:pStyle w:val="afff0"/>
        <w:jc w:val="center"/>
        <w:rPr>
          <w:rFonts w:ascii="Times New Roman" w:hAnsi="Times New Roman"/>
          <w:sz w:val="28"/>
          <w:szCs w:val="28"/>
        </w:rPr>
      </w:pPr>
    </w:p>
    <w:tbl>
      <w:tblPr>
        <w:tblpPr w:leftFromText="180" w:rightFromText="180" w:vertAnchor="text" w:horzAnchor="margin" w:tblpXSpec="center" w:tblpY="71"/>
        <w:tblW w:w="6658" w:type="dxa"/>
        <w:tblLayout w:type="fixed"/>
        <w:tblLook w:val="04A0"/>
      </w:tblPr>
      <w:tblGrid>
        <w:gridCol w:w="3059"/>
        <w:gridCol w:w="3599"/>
      </w:tblGrid>
      <w:tr w:rsidR="00443527" w:rsidTr="00BB5207">
        <w:trPr>
          <w:trHeight w:val="1432"/>
        </w:trPr>
        <w:tc>
          <w:tcPr>
            <w:tcW w:w="3059" w:type="dxa"/>
            <w:vAlign w:val="bottom"/>
          </w:tcPr>
          <w:p w:rsidR="00443527" w:rsidRDefault="00443527" w:rsidP="00BB5207">
            <w:pPr>
              <w:widowControl w:val="0"/>
              <w:autoSpaceDE w:val="0"/>
              <w:autoSpaceDN w:val="0"/>
              <w:adjustRightInd w:val="0"/>
              <w:jc w:val="center"/>
              <w:rPr>
                <w:rFonts w:eastAsiaTheme="minorEastAsia"/>
                <w:lang w:eastAsia="en-US"/>
              </w:rPr>
            </w:pPr>
          </w:p>
        </w:tc>
        <w:tc>
          <w:tcPr>
            <w:tcW w:w="3599" w:type="dxa"/>
            <w:vAlign w:val="bottom"/>
          </w:tcPr>
          <w:p w:rsidR="00443527" w:rsidRDefault="00443527" w:rsidP="00BB5207">
            <w:pPr>
              <w:widowControl w:val="0"/>
              <w:autoSpaceDE w:val="0"/>
              <w:autoSpaceDN w:val="0"/>
              <w:adjustRightInd w:val="0"/>
              <w:rPr>
                <w:lang w:eastAsia="en-US"/>
              </w:rPr>
            </w:pPr>
          </w:p>
          <w:p w:rsidR="00443527" w:rsidRPr="004B51D6" w:rsidRDefault="00443527" w:rsidP="00BB5207">
            <w:pPr>
              <w:widowControl w:val="0"/>
              <w:autoSpaceDE w:val="0"/>
              <w:autoSpaceDN w:val="0"/>
              <w:adjustRightInd w:val="0"/>
              <w:rPr>
                <w:rFonts w:eastAsiaTheme="minorEastAsia"/>
                <w:sz w:val="22"/>
                <w:szCs w:val="22"/>
                <w:lang w:eastAsia="en-US"/>
              </w:rPr>
            </w:pPr>
            <w:r w:rsidRPr="004B51D6">
              <w:rPr>
                <w:sz w:val="22"/>
                <w:szCs w:val="22"/>
                <w:lang w:eastAsia="en-US"/>
              </w:rPr>
              <w:t>Утверждено                                                                                                                                                                                   решением педагоги</w:t>
            </w:r>
            <w:r>
              <w:rPr>
                <w:sz w:val="22"/>
                <w:szCs w:val="22"/>
                <w:lang w:eastAsia="en-US"/>
              </w:rPr>
              <w:t xml:space="preserve">ческого совета протокол №1 от 29.08.2015 </w:t>
            </w:r>
            <w:r w:rsidRPr="004B51D6">
              <w:rPr>
                <w:sz w:val="22"/>
                <w:szCs w:val="22"/>
                <w:lang w:eastAsia="en-US"/>
              </w:rPr>
              <w:t xml:space="preserve"> г.                                                                                                          директор МБОУ ООШ №36                                                                                                                                                                                             ______________ Е.В. Зоря</w:t>
            </w:r>
          </w:p>
        </w:tc>
      </w:tr>
    </w:tbl>
    <w:p w:rsidR="00443527" w:rsidRDefault="00443527" w:rsidP="00443527">
      <w:pPr>
        <w:rPr>
          <w:sz w:val="28"/>
          <w:szCs w:val="28"/>
        </w:rPr>
      </w:pPr>
    </w:p>
    <w:p w:rsidR="00443527" w:rsidRDefault="00443527" w:rsidP="00443527">
      <w:pPr>
        <w:rPr>
          <w:sz w:val="28"/>
          <w:szCs w:val="28"/>
        </w:rPr>
      </w:pPr>
    </w:p>
    <w:p w:rsidR="00443527" w:rsidRDefault="00443527" w:rsidP="00443527">
      <w:pPr>
        <w:jc w:val="center"/>
        <w:rPr>
          <w:b/>
          <w:sz w:val="28"/>
          <w:szCs w:val="28"/>
        </w:rPr>
      </w:pPr>
      <w:r>
        <w:rPr>
          <w:b/>
          <w:sz w:val="28"/>
          <w:szCs w:val="28"/>
        </w:rPr>
        <w:t>ОРГАНИЗАЦИЯ ВНЕУРОЧНОЙ ДЕЯТЕЛЬНОСТИ</w:t>
      </w:r>
    </w:p>
    <w:p w:rsidR="00443527" w:rsidRDefault="00443527" w:rsidP="00443527">
      <w:pPr>
        <w:jc w:val="center"/>
        <w:rPr>
          <w:sz w:val="28"/>
          <w:szCs w:val="28"/>
          <w:u w:val="single"/>
        </w:rPr>
      </w:pPr>
      <w:r>
        <w:rPr>
          <w:sz w:val="28"/>
          <w:szCs w:val="28"/>
          <w:u w:val="single"/>
        </w:rPr>
        <w:t>учащихся 1-4-х классов муниципального бюджетного общеобразовательного учреждения основной общеобразовательной школы №36 муниципального образования Каневской район</w:t>
      </w:r>
    </w:p>
    <w:p w:rsidR="00443527" w:rsidRDefault="00443527" w:rsidP="00443527">
      <w:pPr>
        <w:jc w:val="center"/>
        <w:rPr>
          <w:i/>
          <w:sz w:val="18"/>
          <w:szCs w:val="18"/>
        </w:rPr>
      </w:pPr>
      <w:r>
        <w:rPr>
          <w:i/>
          <w:sz w:val="18"/>
          <w:szCs w:val="18"/>
        </w:rPr>
        <w:t>полное наименование ОУ в строгом соответствии с уставом</w:t>
      </w:r>
    </w:p>
    <w:p w:rsidR="00443527" w:rsidRDefault="00443527" w:rsidP="00443527">
      <w:pPr>
        <w:jc w:val="center"/>
        <w:rPr>
          <w:sz w:val="28"/>
          <w:szCs w:val="28"/>
        </w:rPr>
      </w:pPr>
      <w:r>
        <w:rPr>
          <w:sz w:val="28"/>
          <w:szCs w:val="28"/>
        </w:rPr>
        <w:t>на 2015 - 2016 учебный год</w:t>
      </w:r>
    </w:p>
    <w:p w:rsidR="00443527" w:rsidRDefault="00443527" w:rsidP="00443527">
      <w:pPr>
        <w:jc w:val="center"/>
      </w:pPr>
    </w:p>
    <w:p w:rsidR="00443527" w:rsidRPr="00C07C2F" w:rsidRDefault="00443527" w:rsidP="00443527">
      <w:pPr>
        <w:ind w:firstLine="720"/>
        <w:jc w:val="both"/>
      </w:pPr>
      <w:r w:rsidRPr="00C07C2F">
        <w:t>Основная образовательная программа начального общего образования реализуется в  МБОУ ООШ №36  через учебный план и внеурочную  деятельность.</w:t>
      </w:r>
    </w:p>
    <w:p w:rsidR="00443527" w:rsidRPr="00C07C2F" w:rsidRDefault="00443527" w:rsidP="00443527">
      <w:pPr>
        <w:tabs>
          <w:tab w:val="left" w:pos="4500"/>
          <w:tab w:val="left" w:pos="9180"/>
          <w:tab w:val="left" w:pos="9360"/>
        </w:tabs>
        <w:ind w:firstLine="720"/>
        <w:jc w:val="both"/>
      </w:pPr>
      <w:r w:rsidRPr="00C07C2F">
        <w:t>Внеурочная деятельность</w:t>
      </w:r>
      <w:r w:rsidRPr="00C07C2F">
        <w:rPr>
          <w:i/>
        </w:rPr>
        <w:t xml:space="preserve"> </w:t>
      </w:r>
      <w:r w:rsidRPr="00C07C2F">
        <w:t>организуется по направлениям развития личности (спортивно-оздоровительное, духовно-нравственное, социальное, общеинтеллектуальное, общекультурное) и распределяется по годам обучения следующим образом:</w:t>
      </w:r>
    </w:p>
    <w:p w:rsidR="00443527" w:rsidRPr="00C07C2F" w:rsidRDefault="00443527" w:rsidP="00443527">
      <w:pPr>
        <w:tabs>
          <w:tab w:val="left" w:pos="4500"/>
          <w:tab w:val="left" w:pos="9180"/>
          <w:tab w:val="left" w:pos="9360"/>
        </w:tabs>
        <w:ind w:firstLine="720"/>
        <w:jc w:val="both"/>
      </w:pPr>
    </w:p>
    <w:tbl>
      <w:tblPr>
        <w:tblStyle w:val="afff1"/>
        <w:tblW w:w="0" w:type="auto"/>
        <w:tblLook w:val="01E0"/>
      </w:tblPr>
      <w:tblGrid>
        <w:gridCol w:w="5584"/>
        <w:gridCol w:w="767"/>
        <w:gridCol w:w="770"/>
        <w:gridCol w:w="771"/>
        <w:gridCol w:w="772"/>
        <w:gridCol w:w="907"/>
      </w:tblGrid>
      <w:tr w:rsidR="00443527" w:rsidRPr="00C07C2F" w:rsidTr="00BB5207">
        <w:tc>
          <w:tcPr>
            <w:tcW w:w="5584" w:type="dxa"/>
            <w:vMerge w:val="restart"/>
            <w:tcBorders>
              <w:top w:val="single" w:sz="4" w:space="0" w:color="auto"/>
              <w:left w:val="single" w:sz="4" w:space="0" w:color="auto"/>
              <w:bottom w:val="single" w:sz="4" w:space="0" w:color="auto"/>
              <w:right w:val="single" w:sz="4" w:space="0" w:color="auto"/>
            </w:tcBorders>
            <w:vAlign w:val="center"/>
            <w:hideMark/>
          </w:tcPr>
          <w:p w:rsidR="00443527" w:rsidRPr="00C07C2F" w:rsidRDefault="00443527" w:rsidP="00BB5207">
            <w:pPr>
              <w:widowControl w:val="0"/>
              <w:tabs>
                <w:tab w:val="left" w:pos="4500"/>
                <w:tab w:val="left" w:pos="9180"/>
                <w:tab w:val="left" w:pos="9360"/>
              </w:tabs>
              <w:autoSpaceDE w:val="0"/>
              <w:autoSpaceDN w:val="0"/>
              <w:adjustRightInd w:val="0"/>
              <w:jc w:val="center"/>
              <w:rPr>
                <w:rFonts w:eastAsiaTheme="minorEastAsia"/>
              </w:rPr>
            </w:pPr>
            <w:r w:rsidRPr="00C07C2F">
              <w:t>Направления внеурочной деятельности</w:t>
            </w:r>
          </w:p>
        </w:tc>
        <w:tc>
          <w:tcPr>
            <w:tcW w:w="3080" w:type="dxa"/>
            <w:gridSpan w:val="4"/>
            <w:tcBorders>
              <w:top w:val="single" w:sz="4" w:space="0" w:color="auto"/>
              <w:left w:val="single" w:sz="4" w:space="0" w:color="auto"/>
              <w:bottom w:val="single" w:sz="4" w:space="0" w:color="auto"/>
              <w:right w:val="single" w:sz="4" w:space="0" w:color="auto"/>
            </w:tcBorders>
            <w:vAlign w:val="center"/>
            <w:hideMark/>
          </w:tcPr>
          <w:p w:rsidR="00443527" w:rsidRPr="00C07C2F" w:rsidRDefault="00443527" w:rsidP="00BB5207">
            <w:pPr>
              <w:widowControl w:val="0"/>
              <w:tabs>
                <w:tab w:val="left" w:pos="4500"/>
                <w:tab w:val="left" w:pos="9180"/>
                <w:tab w:val="left" w:pos="9360"/>
              </w:tabs>
              <w:autoSpaceDE w:val="0"/>
              <w:autoSpaceDN w:val="0"/>
              <w:adjustRightInd w:val="0"/>
              <w:jc w:val="center"/>
              <w:rPr>
                <w:rFonts w:eastAsiaTheme="minorEastAsia"/>
              </w:rPr>
            </w:pPr>
            <w:r w:rsidRPr="00C07C2F">
              <w:t>Класс</w:t>
            </w:r>
          </w:p>
        </w:tc>
        <w:tc>
          <w:tcPr>
            <w:tcW w:w="907" w:type="dxa"/>
            <w:vMerge w:val="restart"/>
            <w:tcBorders>
              <w:top w:val="single" w:sz="4" w:space="0" w:color="auto"/>
              <w:left w:val="single" w:sz="4" w:space="0" w:color="auto"/>
              <w:bottom w:val="single" w:sz="4" w:space="0" w:color="auto"/>
              <w:right w:val="single" w:sz="4" w:space="0" w:color="auto"/>
            </w:tcBorders>
            <w:vAlign w:val="center"/>
            <w:hideMark/>
          </w:tcPr>
          <w:p w:rsidR="00443527" w:rsidRPr="00C07C2F" w:rsidRDefault="00443527" w:rsidP="00BB5207">
            <w:pPr>
              <w:widowControl w:val="0"/>
              <w:tabs>
                <w:tab w:val="left" w:pos="4500"/>
                <w:tab w:val="left" w:pos="9180"/>
                <w:tab w:val="left" w:pos="9360"/>
              </w:tabs>
              <w:autoSpaceDE w:val="0"/>
              <w:autoSpaceDN w:val="0"/>
              <w:adjustRightInd w:val="0"/>
              <w:jc w:val="center"/>
              <w:rPr>
                <w:rFonts w:eastAsiaTheme="minorEastAsia"/>
              </w:rPr>
            </w:pPr>
            <w:r w:rsidRPr="00C07C2F">
              <w:t>Всего</w:t>
            </w:r>
          </w:p>
        </w:tc>
      </w:tr>
      <w:tr w:rsidR="00443527" w:rsidRPr="00C07C2F" w:rsidTr="00BB5207">
        <w:tc>
          <w:tcPr>
            <w:tcW w:w="0" w:type="auto"/>
            <w:vMerge/>
            <w:tcBorders>
              <w:top w:val="single" w:sz="4" w:space="0" w:color="auto"/>
              <w:left w:val="single" w:sz="4" w:space="0" w:color="auto"/>
              <w:bottom w:val="single" w:sz="4" w:space="0" w:color="auto"/>
              <w:right w:val="single" w:sz="4" w:space="0" w:color="auto"/>
            </w:tcBorders>
            <w:vAlign w:val="center"/>
            <w:hideMark/>
          </w:tcPr>
          <w:p w:rsidR="00443527" w:rsidRPr="00C07C2F" w:rsidRDefault="00443527" w:rsidP="00BB5207">
            <w:pPr>
              <w:rPr>
                <w:rFonts w:eastAsiaTheme="minorEastAsia"/>
              </w:rPr>
            </w:pPr>
          </w:p>
        </w:tc>
        <w:tc>
          <w:tcPr>
            <w:tcW w:w="767"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center"/>
              <w:rPr>
                <w:rFonts w:eastAsiaTheme="minorEastAsia"/>
                <w:lang w:val="en-US"/>
              </w:rPr>
            </w:pPr>
            <w:r w:rsidRPr="00C07C2F">
              <w:rPr>
                <w:lang w:val="en-US"/>
              </w:rPr>
              <w:t>I</w:t>
            </w:r>
          </w:p>
        </w:tc>
        <w:tc>
          <w:tcPr>
            <w:tcW w:w="770"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center"/>
              <w:rPr>
                <w:rFonts w:eastAsiaTheme="minorEastAsia"/>
                <w:lang w:val="en-US"/>
              </w:rPr>
            </w:pPr>
            <w:r w:rsidRPr="00C07C2F">
              <w:rPr>
                <w:lang w:val="en-US"/>
              </w:rPr>
              <w:t>II</w:t>
            </w:r>
          </w:p>
        </w:tc>
        <w:tc>
          <w:tcPr>
            <w:tcW w:w="771"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center"/>
              <w:rPr>
                <w:rFonts w:eastAsiaTheme="minorEastAsia"/>
                <w:lang w:val="en-US"/>
              </w:rPr>
            </w:pPr>
            <w:r w:rsidRPr="00C07C2F">
              <w:rPr>
                <w:lang w:val="en-US"/>
              </w:rPr>
              <w:t>III</w:t>
            </w:r>
          </w:p>
        </w:tc>
        <w:tc>
          <w:tcPr>
            <w:tcW w:w="772"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center"/>
              <w:rPr>
                <w:rFonts w:eastAsiaTheme="minorEastAsia"/>
                <w:lang w:val="en-US"/>
              </w:rPr>
            </w:pPr>
            <w:r w:rsidRPr="00C07C2F">
              <w:rPr>
                <w:lang w:val="en-US"/>
              </w:rPr>
              <w:t>IV</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3527" w:rsidRPr="00C07C2F" w:rsidRDefault="00443527" w:rsidP="00BB5207">
            <w:pPr>
              <w:rPr>
                <w:rFonts w:eastAsiaTheme="minorEastAsia"/>
              </w:rPr>
            </w:pPr>
          </w:p>
        </w:tc>
      </w:tr>
      <w:tr w:rsidR="00443527" w:rsidRPr="00C07C2F" w:rsidTr="00BB5207">
        <w:tc>
          <w:tcPr>
            <w:tcW w:w="5584"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both"/>
              <w:rPr>
                <w:rFonts w:eastAsiaTheme="minorEastAsia"/>
              </w:rPr>
            </w:pPr>
            <w:r w:rsidRPr="00C07C2F">
              <w:t>Спортивно-оздоровительное направление</w:t>
            </w:r>
          </w:p>
        </w:tc>
        <w:tc>
          <w:tcPr>
            <w:tcW w:w="767"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center"/>
              <w:rPr>
                <w:rFonts w:eastAsiaTheme="minorEastAsia"/>
              </w:rPr>
            </w:pPr>
            <w:r w:rsidRPr="00C07C2F">
              <w:t>2</w:t>
            </w:r>
          </w:p>
        </w:tc>
        <w:tc>
          <w:tcPr>
            <w:tcW w:w="770"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center"/>
              <w:rPr>
                <w:rFonts w:eastAsiaTheme="minorEastAsia"/>
              </w:rPr>
            </w:pPr>
            <w:r w:rsidRPr="00C07C2F">
              <w:t>2</w:t>
            </w:r>
          </w:p>
        </w:tc>
        <w:tc>
          <w:tcPr>
            <w:tcW w:w="771"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center"/>
              <w:rPr>
                <w:rFonts w:eastAsiaTheme="minorEastAsia"/>
              </w:rPr>
            </w:pPr>
            <w:r w:rsidRPr="00C07C2F">
              <w:t>2</w:t>
            </w:r>
          </w:p>
        </w:tc>
        <w:tc>
          <w:tcPr>
            <w:tcW w:w="772"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center"/>
              <w:rPr>
                <w:rFonts w:eastAsiaTheme="minorEastAsia"/>
              </w:rPr>
            </w:pPr>
            <w:r w:rsidRPr="00C07C2F">
              <w:t>2</w:t>
            </w:r>
          </w:p>
        </w:tc>
        <w:tc>
          <w:tcPr>
            <w:tcW w:w="907"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center"/>
              <w:rPr>
                <w:rFonts w:eastAsiaTheme="minorEastAsia"/>
                <w:b/>
              </w:rPr>
            </w:pPr>
            <w:r w:rsidRPr="00C07C2F">
              <w:rPr>
                <w:b/>
              </w:rPr>
              <w:t>8</w:t>
            </w:r>
          </w:p>
        </w:tc>
      </w:tr>
      <w:tr w:rsidR="00443527" w:rsidRPr="00C07C2F" w:rsidTr="00BB5207">
        <w:tc>
          <w:tcPr>
            <w:tcW w:w="5584"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both"/>
              <w:rPr>
                <w:rFonts w:eastAsiaTheme="minorEastAsia"/>
              </w:rPr>
            </w:pPr>
            <w:r w:rsidRPr="00C07C2F">
              <w:t>Духовно-нравственное направление</w:t>
            </w:r>
          </w:p>
        </w:tc>
        <w:tc>
          <w:tcPr>
            <w:tcW w:w="767"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center"/>
              <w:rPr>
                <w:rFonts w:eastAsiaTheme="minorEastAsia"/>
              </w:rPr>
            </w:pPr>
            <w:r w:rsidRPr="00C07C2F">
              <w:t>2</w:t>
            </w:r>
          </w:p>
        </w:tc>
        <w:tc>
          <w:tcPr>
            <w:tcW w:w="770"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center"/>
              <w:rPr>
                <w:rFonts w:eastAsiaTheme="minorEastAsia"/>
              </w:rPr>
            </w:pPr>
            <w:r w:rsidRPr="00C07C2F">
              <w:t>2</w:t>
            </w:r>
          </w:p>
        </w:tc>
        <w:tc>
          <w:tcPr>
            <w:tcW w:w="771"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center"/>
              <w:rPr>
                <w:rFonts w:eastAsiaTheme="minorEastAsia"/>
              </w:rPr>
            </w:pPr>
            <w:r w:rsidRPr="00C07C2F">
              <w:t>2</w:t>
            </w:r>
          </w:p>
        </w:tc>
        <w:tc>
          <w:tcPr>
            <w:tcW w:w="772"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center"/>
              <w:rPr>
                <w:rFonts w:eastAsiaTheme="minorEastAsia"/>
              </w:rPr>
            </w:pPr>
            <w:r w:rsidRPr="00C07C2F">
              <w:t>2</w:t>
            </w:r>
          </w:p>
        </w:tc>
        <w:tc>
          <w:tcPr>
            <w:tcW w:w="907"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center"/>
              <w:rPr>
                <w:rFonts w:eastAsiaTheme="minorEastAsia"/>
                <w:b/>
              </w:rPr>
            </w:pPr>
            <w:r w:rsidRPr="00C07C2F">
              <w:rPr>
                <w:b/>
              </w:rPr>
              <w:t>8</w:t>
            </w:r>
          </w:p>
        </w:tc>
      </w:tr>
      <w:tr w:rsidR="00443527" w:rsidRPr="00C07C2F" w:rsidTr="00BB5207">
        <w:tc>
          <w:tcPr>
            <w:tcW w:w="5584"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both"/>
              <w:rPr>
                <w:rFonts w:eastAsiaTheme="minorEastAsia"/>
              </w:rPr>
            </w:pPr>
            <w:r w:rsidRPr="00C07C2F">
              <w:t>Социальное направление</w:t>
            </w:r>
          </w:p>
        </w:tc>
        <w:tc>
          <w:tcPr>
            <w:tcW w:w="767"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center"/>
              <w:rPr>
                <w:rFonts w:eastAsiaTheme="minorEastAsia"/>
              </w:rPr>
            </w:pPr>
            <w:r w:rsidRPr="00C07C2F">
              <w:t>2</w:t>
            </w:r>
          </w:p>
        </w:tc>
        <w:tc>
          <w:tcPr>
            <w:tcW w:w="770"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center"/>
              <w:rPr>
                <w:rFonts w:eastAsiaTheme="minorEastAsia"/>
              </w:rPr>
            </w:pPr>
            <w:r w:rsidRPr="00C07C2F">
              <w:t>2</w:t>
            </w:r>
          </w:p>
        </w:tc>
        <w:tc>
          <w:tcPr>
            <w:tcW w:w="771"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center"/>
              <w:rPr>
                <w:rFonts w:eastAsiaTheme="minorEastAsia"/>
              </w:rPr>
            </w:pPr>
            <w:r w:rsidRPr="00C07C2F">
              <w:t>2</w:t>
            </w:r>
          </w:p>
        </w:tc>
        <w:tc>
          <w:tcPr>
            <w:tcW w:w="772"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center"/>
              <w:rPr>
                <w:rFonts w:eastAsiaTheme="minorEastAsia"/>
              </w:rPr>
            </w:pPr>
            <w:r w:rsidRPr="00C07C2F">
              <w:t>2</w:t>
            </w:r>
          </w:p>
        </w:tc>
        <w:tc>
          <w:tcPr>
            <w:tcW w:w="907"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center"/>
              <w:rPr>
                <w:rFonts w:eastAsiaTheme="minorEastAsia"/>
                <w:b/>
              </w:rPr>
            </w:pPr>
            <w:r w:rsidRPr="00C07C2F">
              <w:rPr>
                <w:b/>
              </w:rPr>
              <w:t>8</w:t>
            </w:r>
          </w:p>
        </w:tc>
      </w:tr>
      <w:tr w:rsidR="00443527" w:rsidRPr="00C07C2F" w:rsidTr="00BB5207">
        <w:tc>
          <w:tcPr>
            <w:tcW w:w="5584"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both"/>
              <w:rPr>
                <w:rFonts w:eastAsiaTheme="minorEastAsia"/>
              </w:rPr>
            </w:pPr>
            <w:r w:rsidRPr="00C07C2F">
              <w:t>Общеинтеллектуальное направление</w:t>
            </w:r>
          </w:p>
        </w:tc>
        <w:tc>
          <w:tcPr>
            <w:tcW w:w="767"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center"/>
              <w:rPr>
                <w:rFonts w:eastAsiaTheme="minorEastAsia"/>
              </w:rPr>
            </w:pPr>
            <w:r w:rsidRPr="00C07C2F">
              <w:t>2</w:t>
            </w:r>
          </w:p>
        </w:tc>
        <w:tc>
          <w:tcPr>
            <w:tcW w:w="770"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center"/>
              <w:rPr>
                <w:rFonts w:eastAsiaTheme="minorEastAsia"/>
              </w:rPr>
            </w:pPr>
            <w:r w:rsidRPr="00C07C2F">
              <w:t>2</w:t>
            </w:r>
          </w:p>
        </w:tc>
        <w:tc>
          <w:tcPr>
            <w:tcW w:w="771"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center"/>
              <w:rPr>
                <w:rFonts w:eastAsiaTheme="minorEastAsia"/>
              </w:rPr>
            </w:pPr>
            <w:r w:rsidRPr="00C07C2F">
              <w:t>2</w:t>
            </w:r>
          </w:p>
        </w:tc>
        <w:tc>
          <w:tcPr>
            <w:tcW w:w="772"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center"/>
              <w:rPr>
                <w:rFonts w:eastAsiaTheme="minorEastAsia"/>
              </w:rPr>
            </w:pPr>
            <w:r w:rsidRPr="00C07C2F">
              <w:t>2</w:t>
            </w:r>
          </w:p>
        </w:tc>
        <w:tc>
          <w:tcPr>
            <w:tcW w:w="907"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center"/>
              <w:rPr>
                <w:rFonts w:eastAsiaTheme="minorEastAsia"/>
                <w:b/>
              </w:rPr>
            </w:pPr>
            <w:r w:rsidRPr="00C07C2F">
              <w:rPr>
                <w:b/>
              </w:rPr>
              <w:t>8</w:t>
            </w:r>
          </w:p>
        </w:tc>
      </w:tr>
      <w:tr w:rsidR="00443527" w:rsidRPr="00C07C2F" w:rsidTr="00BB5207">
        <w:tc>
          <w:tcPr>
            <w:tcW w:w="5584"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both"/>
              <w:rPr>
                <w:rFonts w:eastAsiaTheme="minorEastAsia"/>
              </w:rPr>
            </w:pPr>
            <w:r w:rsidRPr="00C07C2F">
              <w:t>Общекультурное направление</w:t>
            </w:r>
          </w:p>
        </w:tc>
        <w:tc>
          <w:tcPr>
            <w:tcW w:w="767"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center"/>
              <w:rPr>
                <w:rFonts w:eastAsiaTheme="minorEastAsia"/>
              </w:rPr>
            </w:pPr>
            <w:r w:rsidRPr="00C07C2F">
              <w:t>2</w:t>
            </w:r>
          </w:p>
        </w:tc>
        <w:tc>
          <w:tcPr>
            <w:tcW w:w="770"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center"/>
              <w:rPr>
                <w:rFonts w:eastAsiaTheme="minorEastAsia"/>
              </w:rPr>
            </w:pPr>
            <w:r w:rsidRPr="00C07C2F">
              <w:t>2</w:t>
            </w:r>
          </w:p>
        </w:tc>
        <w:tc>
          <w:tcPr>
            <w:tcW w:w="771"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center"/>
              <w:rPr>
                <w:rFonts w:eastAsiaTheme="minorEastAsia"/>
              </w:rPr>
            </w:pPr>
            <w:r w:rsidRPr="00C07C2F">
              <w:t>2</w:t>
            </w:r>
          </w:p>
        </w:tc>
        <w:tc>
          <w:tcPr>
            <w:tcW w:w="772"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center"/>
              <w:rPr>
                <w:rFonts w:eastAsiaTheme="minorEastAsia"/>
              </w:rPr>
            </w:pPr>
            <w:r w:rsidRPr="00C07C2F">
              <w:t>2</w:t>
            </w:r>
          </w:p>
        </w:tc>
        <w:tc>
          <w:tcPr>
            <w:tcW w:w="907"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center"/>
              <w:rPr>
                <w:rFonts w:eastAsiaTheme="minorEastAsia"/>
                <w:b/>
              </w:rPr>
            </w:pPr>
            <w:r w:rsidRPr="00C07C2F">
              <w:rPr>
                <w:b/>
              </w:rPr>
              <w:t>8</w:t>
            </w:r>
          </w:p>
        </w:tc>
      </w:tr>
      <w:tr w:rsidR="00443527" w:rsidRPr="00C07C2F" w:rsidTr="00BB5207">
        <w:tc>
          <w:tcPr>
            <w:tcW w:w="5584"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both"/>
              <w:rPr>
                <w:rFonts w:eastAsiaTheme="minorEastAsia"/>
              </w:rPr>
            </w:pPr>
            <w:r w:rsidRPr="00C07C2F">
              <w:t xml:space="preserve">Всего к финансированию </w:t>
            </w:r>
            <w:r w:rsidRPr="00C07C2F">
              <w:rPr>
                <w:i/>
              </w:rPr>
              <w:t>(по каждому классу)</w:t>
            </w:r>
          </w:p>
        </w:tc>
        <w:tc>
          <w:tcPr>
            <w:tcW w:w="767"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center"/>
              <w:rPr>
                <w:rFonts w:eastAsiaTheme="minorEastAsia"/>
                <w:b/>
              </w:rPr>
            </w:pPr>
            <w:r w:rsidRPr="00C07C2F">
              <w:rPr>
                <w:b/>
              </w:rPr>
              <w:t>10</w:t>
            </w:r>
          </w:p>
        </w:tc>
        <w:tc>
          <w:tcPr>
            <w:tcW w:w="770"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center"/>
              <w:rPr>
                <w:rFonts w:eastAsiaTheme="minorEastAsia"/>
                <w:b/>
              </w:rPr>
            </w:pPr>
            <w:r w:rsidRPr="00C07C2F">
              <w:rPr>
                <w:b/>
              </w:rPr>
              <w:t>10</w:t>
            </w:r>
          </w:p>
        </w:tc>
        <w:tc>
          <w:tcPr>
            <w:tcW w:w="771"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center"/>
              <w:rPr>
                <w:rFonts w:eastAsiaTheme="minorEastAsia"/>
                <w:b/>
              </w:rPr>
            </w:pPr>
            <w:r w:rsidRPr="00C07C2F">
              <w:rPr>
                <w:b/>
              </w:rPr>
              <w:t>10</w:t>
            </w:r>
          </w:p>
        </w:tc>
        <w:tc>
          <w:tcPr>
            <w:tcW w:w="772"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center"/>
              <w:rPr>
                <w:rFonts w:eastAsiaTheme="minorEastAsia"/>
                <w:b/>
              </w:rPr>
            </w:pPr>
            <w:r w:rsidRPr="00C07C2F">
              <w:rPr>
                <w:b/>
              </w:rPr>
              <w:t>10</w:t>
            </w:r>
          </w:p>
        </w:tc>
        <w:tc>
          <w:tcPr>
            <w:tcW w:w="907" w:type="dxa"/>
            <w:tcBorders>
              <w:top w:val="single" w:sz="4" w:space="0" w:color="auto"/>
              <w:left w:val="single" w:sz="4" w:space="0" w:color="auto"/>
              <w:bottom w:val="single" w:sz="4" w:space="0" w:color="auto"/>
              <w:right w:val="single" w:sz="4" w:space="0" w:color="auto"/>
            </w:tcBorders>
            <w:hideMark/>
          </w:tcPr>
          <w:p w:rsidR="00443527" w:rsidRPr="00C07C2F" w:rsidRDefault="00443527" w:rsidP="00BB5207">
            <w:pPr>
              <w:widowControl w:val="0"/>
              <w:tabs>
                <w:tab w:val="left" w:pos="4500"/>
                <w:tab w:val="left" w:pos="9180"/>
                <w:tab w:val="left" w:pos="9360"/>
              </w:tabs>
              <w:autoSpaceDE w:val="0"/>
              <w:autoSpaceDN w:val="0"/>
              <w:adjustRightInd w:val="0"/>
              <w:jc w:val="center"/>
              <w:rPr>
                <w:rFonts w:eastAsiaTheme="minorEastAsia"/>
                <w:b/>
              </w:rPr>
            </w:pPr>
            <w:r w:rsidRPr="00C07C2F">
              <w:rPr>
                <w:b/>
              </w:rPr>
              <w:t>40</w:t>
            </w:r>
          </w:p>
        </w:tc>
      </w:tr>
    </w:tbl>
    <w:p w:rsidR="00443527" w:rsidRPr="00C07C2F" w:rsidRDefault="00443527" w:rsidP="00443527">
      <w:pPr>
        <w:tabs>
          <w:tab w:val="left" w:pos="4500"/>
          <w:tab w:val="left" w:pos="9180"/>
          <w:tab w:val="left" w:pos="9360"/>
        </w:tabs>
        <w:rPr>
          <w:u w:val="single"/>
        </w:rPr>
      </w:pPr>
    </w:p>
    <w:p w:rsidR="00443527" w:rsidRDefault="00443527" w:rsidP="00443527">
      <w:pPr>
        <w:tabs>
          <w:tab w:val="left" w:pos="4500"/>
          <w:tab w:val="left" w:pos="9180"/>
          <w:tab w:val="left" w:pos="9360"/>
        </w:tabs>
        <w:jc w:val="center"/>
        <w:rPr>
          <w:sz w:val="28"/>
          <w:szCs w:val="28"/>
          <w:u w:val="single"/>
        </w:rPr>
      </w:pPr>
    </w:p>
    <w:p w:rsidR="00443527" w:rsidRDefault="00443527" w:rsidP="00443527">
      <w:pPr>
        <w:tabs>
          <w:tab w:val="left" w:pos="4500"/>
          <w:tab w:val="left" w:pos="9180"/>
          <w:tab w:val="left" w:pos="9360"/>
        </w:tabs>
        <w:jc w:val="center"/>
        <w:rPr>
          <w:sz w:val="28"/>
          <w:szCs w:val="28"/>
          <w:u w:val="single"/>
        </w:rPr>
      </w:pPr>
      <w:r>
        <w:rPr>
          <w:sz w:val="28"/>
          <w:szCs w:val="28"/>
          <w:u w:val="single"/>
        </w:rPr>
        <w:t xml:space="preserve">Содержание внеурочной деятельности учащихся  </w:t>
      </w:r>
    </w:p>
    <w:p w:rsidR="00443527" w:rsidRDefault="00443527" w:rsidP="00443527">
      <w:pPr>
        <w:tabs>
          <w:tab w:val="left" w:pos="4500"/>
          <w:tab w:val="left" w:pos="9180"/>
          <w:tab w:val="left" w:pos="9360"/>
        </w:tabs>
        <w:jc w:val="center"/>
        <w:rPr>
          <w:sz w:val="28"/>
          <w:szCs w:val="28"/>
          <w:u w:val="single"/>
        </w:rPr>
      </w:pPr>
      <w:r>
        <w:rPr>
          <w:sz w:val="28"/>
          <w:szCs w:val="28"/>
          <w:u w:val="single"/>
        </w:rPr>
        <w:t>1-го класса  МБОУ ООШ №36</w:t>
      </w:r>
    </w:p>
    <w:p w:rsidR="00443527" w:rsidRDefault="00443527" w:rsidP="00443527">
      <w:pPr>
        <w:tabs>
          <w:tab w:val="left" w:pos="4500"/>
          <w:tab w:val="left" w:pos="9180"/>
          <w:tab w:val="left" w:pos="9360"/>
        </w:tabs>
        <w:jc w:val="center"/>
        <w:rPr>
          <w:sz w:val="28"/>
          <w:szCs w:val="28"/>
        </w:rPr>
      </w:pPr>
      <w:r>
        <w:rPr>
          <w:i/>
          <w:sz w:val="18"/>
          <w:szCs w:val="18"/>
        </w:rPr>
        <w:t xml:space="preserve"> сокращённое  наименование ОУ </w:t>
      </w:r>
    </w:p>
    <w:p w:rsidR="00443527" w:rsidRDefault="00443527" w:rsidP="00443527">
      <w:pPr>
        <w:tabs>
          <w:tab w:val="left" w:pos="4500"/>
          <w:tab w:val="left" w:pos="9180"/>
          <w:tab w:val="left" w:pos="9360"/>
        </w:tabs>
        <w:jc w:val="center"/>
        <w:rPr>
          <w:sz w:val="28"/>
          <w:szCs w:val="28"/>
        </w:rPr>
      </w:pPr>
      <w:r>
        <w:rPr>
          <w:sz w:val="28"/>
          <w:szCs w:val="28"/>
        </w:rPr>
        <w:t>в 2015 – 2016   учебном году</w:t>
      </w:r>
    </w:p>
    <w:tbl>
      <w:tblPr>
        <w:tblStyle w:val="afff1"/>
        <w:tblW w:w="0" w:type="auto"/>
        <w:tblLayout w:type="fixed"/>
        <w:tblLook w:val="04A0"/>
      </w:tblPr>
      <w:tblGrid>
        <w:gridCol w:w="2093"/>
        <w:gridCol w:w="2268"/>
        <w:gridCol w:w="709"/>
        <w:gridCol w:w="708"/>
        <w:gridCol w:w="709"/>
        <w:gridCol w:w="709"/>
        <w:gridCol w:w="2375"/>
      </w:tblGrid>
      <w:tr w:rsidR="00443527" w:rsidTr="00BB5207">
        <w:tc>
          <w:tcPr>
            <w:tcW w:w="2093" w:type="dxa"/>
            <w:vMerge w:val="restart"/>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rPr>
                <w:b/>
                <w:sz w:val="22"/>
                <w:szCs w:val="22"/>
              </w:rPr>
            </w:pPr>
            <w:r>
              <w:rPr>
                <w:b/>
                <w:sz w:val="22"/>
                <w:szCs w:val="22"/>
              </w:rPr>
              <w:t>Направления внеурочной деятельности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rPr>
                <w:b/>
                <w:sz w:val="22"/>
                <w:szCs w:val="22"/>
              </w:rPr>
            </w:pPr>
            <w:r>
              <w:rPr>
                <w:b/>
                <w:sz w:val="22"/>
                <w:szCs w:val="22"/>
              </w:rPr>
              <w:t>наименование</w:t>
            </w:r>
          </w:p>
        </w:tc>
        <w:tc>
          <w:tcPr>
            <w:tcW w:w="2835" w:type="dxa"/>
            <w:gridSpan w:val="4"/>
            <w:tcBorders>
              <w:top w:val="single" w:sz="4" w:space="0" w:color="auto"/>
              <w:left w:val="single" w:sz="4" w:space="0" w:color="auto"/>
              <w:bottom w:val="single" w:sz="4" w:space="0" w:color="auto"/>
              <w:right w:val="single" w:sz="4" w:space="0" w:color="auto"/>
            </w:tcBorders>
          </w:tcPr>
          <w:p w:rsidR="00443527" w:rsidRDefault="00443527" w:rsidP="00BB5207">
            <w:pPr>
              <w:tabs>
                <w:tab w:val="left" w:pos="4500"/>
                <w:tab w:val="left" w:pos="9180"/>
                <w:tab w:val="left" w:pos="9360"/>
              </w:tabs>
              <w:jc w:val="center"/>
              <w:rPr>
                <w:b/>
                <w:sz w:val="22"/>
                <w:szCs w:val="22"/>
              </w:rPr>
            </w:pPr>
            <w:r>
              <w:rPr>
                <w:b/>
                <w:sz w:val="22"/>
                <w:szCs w:val="22"/>
              </w:rPr>
              <w:t>количество  часов</w:t>
            </w:r>
          </w:p>
          <w:p w:rsidR="00443527" w:rsidRDefault="00443527" w:rsidP="00BB5207">
            <w:pPr>
              <w:tabs>
                <w:tab w:val="left" w:pos="4500"/>
                <w:tab w:val="left" w:pos="9180"/>
                <w:tab w:val="left" w:pos="9360"/>
              </w:tabs>
              <w:jc w:val="center"/>
              <w:rPr>
                <w:b/>
                <w:sz w:val="22"/>
                <w:szCs w:val="22"/>
              </w:rPr>
            </w:pPr>
          </w:p>
        </w:tc>
        <w:tc>
          <w:tcPr>
            <w:tcW w:w="2375" w:type="dxa"/>
            <w:vMerge w:val="restart"/>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rPr>
                <w:b/>
                <w:sz w:val="22"/>
                <w:szCs w:val="22"/>
              </w:rPr>
            </w:pPr>
            <w:r>
              <w:rPr>
                <w:b/>
                <w:sz w:val="22"/>
                <w:szCs w:val="22"/>
              </w:rPr>
              <w:t>форма</w:t>
            </w:r>
          </w:p>
        </w:tc>
      </w:tr>
      <w:tr w:rsidR="00443527" w:rsidTr="00BB5207">
        <w:tc>
          <w:tcPr>
            <w:tcW w:w="2093" w:type="dxa"/>
            <w:vMerge/>
            <w:tcBorders>
              <w:top w:val="single" w:sz="4" w:space="0" w:color="auto"/>
              <w:left w:val="single" w:sz="4" w:space="0" w:color="auto"/>
              <w:bottom w:val="single" w:sz="4" w:space="0" w:color="auto"/>
              <w:right w:val="single" w:sz="4" w:space="0" w:color="auto"/>
            </w:tcBorders>
            <w:vAlign w:val="center"/>
            <w:hideMark/>
          </w:tcPr>
          <w:p w:rsidR="00443527" w:rsidRDefault="00443527" w:rsidP="00BB5207">
            <w:pPr>
              <w:rPr>
                <w:b/>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3527" w:rsidRDefault="00443527" w:rsidP="00BB5207">
            <w:pPr>
              <w:rPr>
                <w:b/>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rPr>
                <w:b/>
                <w:sz w:val="28"/>
                <w:szCs w:val="28"/>
              </w:rPr>
            </w:pPr>
            <w:r>
              <w:rPr>
                <w:b/>
                <w:sz w:val="28"/>
                <w:szCs w:val="28"/>
              </w:rPr>
              <w:t>1кл</w:t>
            </w:r>
          </w:p>
        </w:tc>
        <w:tc>
          <w:tcPr>
            <w:tcW w:w="708"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rPr>
                <w:b/>
                <w:sz w:val="28"/>
                <w:szCs w:val="28"/>
              </w:rPr>
            </w:pPr>
            <w:r>
              <w:rPr>
                <w:b/>
                <w:sz w:val="28"/>
                <w:szCs w:val="28"/>
              </w:rPr>
              <w:t>2кл</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rPr>
                <w:b/>
                <w:sz w:val="28"/>
                <w:szCs w:val="28"/>
              </w:rPr>
            </w:pPr>
            <w:r>
              <w:rPr>
                <w:b/>
                <w:sz w:val="28"/>
                <w:szCs w:val="28"/>
              </w:rPr>
              <w:t>3кл</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rPr>
                <w:b/>
                <w:sz w:val="28"/>
                <w:szCs w:val="28"/>
              </w:rPr>
            </w:pPr>
            <w:r>
              <w:rPr>
                <w:b/>
                <w:sz w:val="28"/>
                <w:szCs w:val="28"/>
              </w:rPr>
              <w:t>4кл</w:t>
            </w:r>
          </w:p>
        </w:tc>
        <w:tc>
          <w:tcPr>
            <w:tcW w:w="2375" w:type="dxa"/>
            <w:vMerge/>
            <w:tcBorders>
              <w:top w:val="single" w:sz="4" w:space="0" w:color="auto"/>
              <w:left w:val="single" w:sz="4" w:space="0" w:color="auto"/>
              <w:bottom w:val="single" w:sz="4" w:space="0" w:color="auto"/>
              <w:right w:val="single" w:sz="4" w:space="0" w:color="auto"/>
            </w:tcBorders>
            <w:vAlign w:val="center"/>
            <w:hideMark/>
          </w:tcPr>
          <w:p w:rsidR="00443527" w:rsidRDefault="00443527" w:rsidP="00BB5207">
            <w:pPr>
              <w:rPr>
                <w:b/>
                <w:sz w:val="22"/>
                <w:szCs w:val="22"/>
              </w:rPr>
            </w:pPr>
          </w:p>
        </w:tc>
      </w:tr>
      <w:tr w:rsidR="00443527" w:rsidTr="00BB5207">
        <w:tc>
          <w:tcPr>
            <w:tcW w:w="2093"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jc w:val="center"/>
              <w:rPr>
                <w:i/>
                <w:sz w:val="28"/>
                <w:szCs w:val="28"/>
              </w:rPr>
            </w:pPr>
            <w:r w:rsidRPr="00BC0D45">
              <w:rPr>
                <w:i/>
                <w:sz w:val="28"/>
                <w:szCs w:val="28"/>
              </w:rPr>
              <w:t>спортивно-</w:t>
            </w:r>
            <w:r w:rsidRPr="00BC0D45">
              <w:rPr>
                <w:i/>
                <w:sz w:val="28"/>
                <w:szCs w:val="28"/>
              </w:rPr>
              <w:lastRenderedPageBreak/>
              <w:t>оздоровительное направление</w:t>
            </w:r>
          </w:p>
        </w:tc>
        <w:tc>
          <w:tcPr>
            <w:tcW w:w="2268"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widowControl w:val="0"/>
              <w:tabs>
                <w:tab w:val="left" w:pos="4500"/>
                <w:tab w:val="left" w:pos="9180"/>
                <w:tab w:val="left" w:pos="9360"/>
              </w:tabs>
              <w:autoSpaceDE w:val="0"/>
              <w:autoSpaceDN w:val="0"/>
              <w:adjustRightInd w:val="0"/>
              <w:jc w:val="both"/>
              <w:rPr>
                <w:rFonts w:eastAsiaTheme="minorEastAsia"/>
              </w:rPr>
            </w:pPr>
            <w:r>
              <w:rPr>
                <w:rFonts w:eastAsiaTheme="minorEastAsia"/>
              </w:rPr>
              <w:lastRenderedPageBreak/>
              <w:t xml:space="preserve">хореографическая студия </w:t>
            </w:r>
            <w:r w:rsidRPr="00BC0D45">
              <w:rPr>
                <w:rFonts w:eastAsiaTheme="minorEastAsia"/>
              </w:rPr>
              <w:t xml:space="preserve">«От </w:t>
            </w:r>
            <w:r w:rsidRPr="00BC0D45">
              <w:rPr>
                <w:rFonts w:eastAsiaTheme="minorEastAsia"/>
              </w:rPr>
              <w:lastRenderedPageBreak/>
              <w:t xml:space="preserve">ритмики к танцу» </w:t>
            </w:r>
          </w:p>
        </w:tc>
        <w:tc>
          <w:tcPr>
            <w:tcW w:w="709" w:type="dxa"/>
            <w:tcBorders>
              <w:top w:val="single" w:sz="4" w:space="0" w:color="auto"/>
              <w:left w:val="single" w:sz="4" w:space="0" w:color="auto"/>
              <w:bottom w:val="single" w:sz="4" w:space="0" w:color="auto"/>
              <w:right w:val="single" w:sz="4" w:space="0" w:color="auto"/>
            </w:tcBorders>
            <w:hideMark/>
          </w:tcPr>
          <w:p w:rsidR="00443527" w:rsidRPr="00491220" w:rsidRDefault="00443527" w:rsidP="00BB5207">
            <w:pPr>
              <w:tabs>
                <w:tab w:val="left" w:pos="4500"/>
                <w:tab w:val="left" w:pos="9180"/>
                <w:tab w:val="left" w:pos="9360"/>
              </w:tabs>
              <w:jc w:val="center"/>
              <w:rPr>
                <w:b/>
              </w:rPr>
            </w:pPr>
            <w:r w:rsidRPr="00491220">
              <w:rPr>
                <w:b/>
              </w:rPr>
              <w:lastRenderedPageBreak/>
              <w:t>2</w:t>
            </w:r>
          </w:p>
        </w:tc>
        <w:tc>
          <w:tcPr>
            <w:tcW w:w="708"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jc w:val="center"/>
            </w:pPr>
            <w:r w:rsidRPr="00BC0D45">
              <w:t>2</w:t>
            </w:r>
          </w:p>
        </w:tc>
        <w:tc>
          <w:tcPr>
            <w:tcW w:w="709"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jc w:val="center"/>
            </w:pPr>
            <w:r w:rsidRPr="00BC0D45">
              <w:t>2</w:t>
            </w:r>
          </w:p>
        </w:tc>
        <w:tc>
          <w:tcPr>
            <w:tcW w:w="709"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jc w:val="center"/>
            </w:pPr>
            <w:r w:rsidRPr="00BC0D45">
              <w:t>2</w:t>
            </w:r>
          </w:p>
        </w:tc>
        <w:tc>
          <w:tcPr>
            <w:tcW w:w="2375"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pPr>
            <w:r w:rsidRPr="00BC0D45">
              <w:t>концертные номера, праздники</w:t>
            </w:r>
          </w:p>
        </w:tc>
      </w:tr>
      <w:tr w:rsidR="00443527" w:rsidTr="00BB5207">
        <w:tc>
          <w:tcPr>
            <w:tcW w:w="2093" w:type="dxa"/>
            <w:vMerge w:val="restart"/>
            <w:tcBorders>
              <w:top w:val="single" w:sz="4" w:space="0" w:color="auto"/>
              <w:left w:val="single" w:sz="4" w:space="0" w:color="auto"/>
              <w:right w:val="single" w:sz="4" w:space="0" w:color="auto"/>
            </w:tcBorders>
            <w:hideMark/>
          </w:tcPr>
          <w:p w:rsidR="00443527" w:rsidRDefault="00443527" w:rsidP="00BB5207">
            <w:pPr>
              <w:tabs>
                <w:tab w:val="left" w:pos="4500"/>
                <w:tab w:val="left" w:pos="9180"/>
                <w:tab w:val="left" w:pos="9360"/>
              </w:tabs>
              <w:jc w:val="center"/>
              <w:rPr>
                <w:i/>
                <w:sz w:val="28"/>
                <w:szCs w:val="28"/>
              </w:rPr>
            </w:pPr>
          </w:p>
          <w:p w:rsidR="00443527" w:rsidRPr="00BC0D45" w:rsidRDefault="00443527" w:rsidP="00BB5207">
            <w:pPr>
              <w:tabs>
                <w:tab w:val="left" w:pos="4500"/>
                <w:tab w:val="left" w:pos="9180"/>
                <w:tab w:val="left" w:pos="9360"/>
              </w:tabs>
              <w:jc w:val="center"/>
              <w:rPr>
                <w:i/>
                <w:sz w:val="28"/>
                <w:szCs w:val="28"/>
              </w:rPr>
            </w:pPr>
            <w:r w:rsidRPr="00BC0D45">
              <w:rPr>
                <w:i/>
                <w:sz w:val="28"/>
                <w:szCs w:val="28"/>
              </w:rPr>
              <w:t>духовно-нравственное направление</w:t>
            </w:r>
          </w:p>
        </w:tc>
        <w:tc>
          <w:tcPr>
            <w:tcW w:w="2268"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к</w:t>
            </w:r>
            <w:r w:rsidRPr="00BC0D45">
              <w:t>ружок «Я гражданин России»</w:t>
            </w:r>
          </w:p>
          <w:p w:rsidR="00443527" w:rsidRPr="00BC0D45" w:rsidRDefault="00443527" w:rsidP="00BB5207">
            <w:pPr>
              <w:tabs>
                <w:tab w:val="left" w:pos="4500"/>
                <w:tab w:val="left" w:pos="9180"/>
                <w:tab w:val="left" w:pos="9360"/>
              </w:tabs>
              <w:jc w:val="center"/>
            </w:pPr>
            <w:r>
              <w:t>Дроздова С.Ю.</w:t>
            </w:r>
          </w:p>
        </w:tc>
        <w:tc>
          <w:tcPr>
            <w:tcW w:w="709" w:type="dxa"/>
            <w:tcBorders>
              <w:top w:val="single" w:sz="4" w:space="0" w:color="auto"/>
              <w:left w:val="single" w:sz="4" w:space="0" w:color="auto"/>
              <w:bottom w:val="single" w:sz="4" w:space="0" w:color="auto"/>
              <w:right w:val="single" w:sz="4" w:space="0" w:color="auto"/>
            </w:tcBorders>
            <w:hideMark/>
          </w:tcPr>
          <w:p w:rsidR="00443527" w:rsidRPr="00491220" w:rsidRDefault="00443527" w:rsidP="00BB5207">
            <w:pPr>
              <w:tabs>
                <w:tab w:val="left" w:pos="4500"/>
                <w:tab w:val="left" w:pos="9180"/>
                <w:tab w:val="left" w:pos="9360"/>
              </w:tabs>
              <w:jc w:val="center"/>
              <w:rPr>
                <w:b/>
              </w:rPr>
            </w:pPr>
            <w:r w:rsidRPr="00491220">
              <w:rPr>
                <w:b/>
              </w:rPr>
              <w:t>1</w:t>
            </w:r>
          </w:p>
        </w:tc>
        <w:tc>
          <w:tcPr>
            <w:tcW w:w="708"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jc w:val="center"/>
            </w:pPr>
            <w:r w:rsidRPr="00BC0D45">
              <w:t>1</w:t>
            </w:r>
          </w:p>
        </w:tc>
        <w:tc>
          <w:tcPr>
            <w:tcW w:w="709"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jc w:val="center"/>
            </w:pPr>
            <w:r w:rsidRPr="00BC0D45">
              <w:t>1</w:t>
            </w:r>
          </w:p>
        </w:tc>
        <w:tc>
          <w:tcPr>
            <w:tcW w:w="709"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jc w:val="center"/>
            </w:pPr>
            <w:r w:rsidRPr="00BC0D45">
              <w:t>1</w:t>
            </w:r>
          </w:p>
        </w:tc>
        <w:tc>
          <w:tcPr>
            <w:tcW w:w="2375" w:type="dxa"/>
            <w:tcBorders>
              <w:top w:val="single" w:sz="4" w:space="0" w:color="auto"/>
              <w:left w:val="single" w:sz="4" w:space="0" w:color="auto"/>
              <w:bottom w:val="single" w:sz="4" w:space="0" w:color="auto"/>
              <w:right w:val="single" w:sz="4" w:space="0" w:color="auto"/>
            </w:tcBorders>
          </w:tcPr>
          <w:p w:rsidR="00443527" w:rsidRPr="00BC0D45" w:rsidRDefault="00443527" w:rsidP="00BB5207">
            <w:pPr>
              <w:tabs>
                <w:tab w:val="left" w:pos="4500"/>
                <w:tab w:val="left" w:pos="9180"/>
                <w:tab w:val="left" w:pos="9360"/>
              </w:tabs>
            </w:pPr>
            <w:r w:rsidRPr="00BC0D45">
              <w:t xml:space="preserve">просмотр фильмов патриотической тематики, конференции, </w:t>
            </w:r>
          </w:p>
          <w:p w:rsidR="00443527" w:rsidRPr="00BC0D45" w:rsidRDefault="00443527" w:rsidP="00BB5207">
            <w:pPr>
              <w:tabs>
                <w:tab w:val="left" w:pos="4500"/>
                <w:tab w:val="left" w:pos="9180"/>
                <w:tab w:val="left" w:pos="9360"/>
              </w:tabs>
            </w:pPr>
            <w:r w:rsidRPr="00BC0D45">
              <w:t>встречи с интересными людьми, викторины</w:t>
            </w:r>
          </w:p>
        </w:tc>
      </w:tr>
      <w:tr w:rsidR="00443527" w:rsidTr="00BB5207">
        <w:tc>
          <w:tcPr>
            <w:tcW w:w="2093" w:type="dxa"/>
            <w:vMerge/>
            <w:tcBorders>
              <w:left w:val="single" w:sz="4" w:space="0" w:color="auto"/>
              <w:bottom w:val="single" w:sz="4" w:space="0" w:color="auto"/>
              <w:right w:val="single" w:sz="4" w:space="0" w:color="auto"/>
            </w:tcBorders>
          </w:tcPr>
          <w:p w:rsidR="00443527" w:rsidRPr="00BC0D45" w:rsidRDefault="00443527" w:rsidP="00BB5207">
            <w:pPr>
              <w:tabs>
                <w:tab w:val="left" w:pos="4500"/>
                <w:tab w:val="left" w:pos="9180"/>
                <w:tab w:val="left" w:pos="9360"/>
              </w:tabs>
              <w:jc w:val="center"/>
            </w:pPr>
          </w:p>
        </w:tc>
        <w:tc>
          <w:tcPr>
            <w:tcW w:w="2268"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клуб  «Юный  эколог»</w:t>
            </w:r>
          </w:p>
          <w:p w:rsidR="00443527" w:rsidRPr="00BC0D45" w:rsidRDefault="00443527" w:rsidP="00BB5207">
            <w:pPr>
              <w:tabs>
                <w:tab w:val="left" w:pos="4500"/>
                <w:tab w:val="left" w:pos="9180"/>
                <w:tab w:val="left" w:pos="9360"/>
              </w:tabs>
              <w:jc w:val="center"/>
            </w:pPr>
            <w:r>
              <w:t>Веретина Л.В.</w:t>
            </w:r>
          </w:p>
        </w:tc>
        <w:tc>
          <w:tcPr>
            <w:tcW w:w="709" w:type="dxa"/>
            <w:tcBorders>
              <w:top w:val="single" w:sz="4" w:space="0" w:color="auto"/>
              <w:left w:val="single" w:sz="4" w:space="0" w:color="auto"/>
              <w:bottom w:val="single" w:sz="4" w:space="0" w:color="auto"/>
              <w:right w:val="single" w:sz="4" w:space="0" w:color="auto"/>
            </w:tcBorders>
            <w:hideMark/>
          </w:tcPr>
          <w:p w:rsidR="00443527" w:rsidRPr="00491220" w:rsidRDefault="00443527" w:rsidP="00BB5207">
            <w:pPr>
              <w:tabs>
                <w:tab w:val="left" w:pos="4500"/>
                <w:tab w:val="left" w:pos="9180"/>
                <w:tab w:val="left" w:pos="9360"/>
              </w:tabs>
              <w:jc w:val="center"/>
              <w:rPr>
                <w:b/>
              </w:rPr>
            </w:pPr>
            <w:r w:rsidRPr="00491220">
              <w:rPr>
                <w:b/>
              </w:rPr>
              <w:t>1</w:t>
            </w:r>
          </w:p>
        </w:tc>
        <w:tc>
          <w:tcPr>
            <w:tcW w:w="708"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jc w:val="center"/>
            </w:pPr>
            <w:r w:rsidRPr="00BC0D45">
              <w:t>1</w:t>
            </w:r>
          </w:p>
        </w:tc>
        <w:tc>
          <w:tcPr>
            <w:tcW w:w="709"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jc w:val="center"/>
            </w:pPr>
            <w:r w:rsidRPr="00BC0D45">
              <w:t>1</w:t>
            </w:r>
          </w:p>
        </w:tc>
        <w:tc>
          <w:tcPr>
            <w:tcW w:w="709"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jc w:val="center"/>
            </w:pPr>
            <w:r w:rsidRPr="00BC0D45">
              <w:t>1</w:t>
            </w:r>
          </w:p>
        </w:tc>
        <w:tc>
          <w:tcPr>
            <w:tcW w:w="2375"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pPr>
            <w:r w:rsidRPr="00BC0D45">
              <w:t>диспуты, встречи с интересными людьми, тренинги</w:t>
            </w:r>
          </w:p>
        </w:tc>
      </w:tr>
      <w:tr w:rsidR="00443527" w:rsidTr="00BB5207">
        <w:tc>
          <w:tcPr>
            <w:tcW w:w="2093" w:type="dxa"/>
            <w:vMerge w:val="restart"/>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jc w:val="center"/>
              <w:rPr>
                <w:i/>
              </w:rPr>
            </w:pPr>
            <w:r w:rsidRPr="00BC0D45">
              <w:rPr>
                <w:i/>
                <w:sz w:val="28"/>
                <w:szCs w:val="28"/>
              </w:rPr>
              <w:t>социальное направление</w:t>
            </w:r>
          </w:p>
        </w:tc>
        <w:tc>
          <w:tcPr>
            <w:tcW w:w="2268"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мастерская «Очумелые  ручки</w:t>
            </w:r>
            <w:r w:rsidRPr="00BC0D45">
              <w:t>»</w:t>
            </w:r>
          </w:p>
          <w:p w:rsidR="00443527" w:rsidRPr="00BC0D45" w:rsidRDefault="00443527" w:rsidP="00BB5207">
            <w:pPr>
              <w:tabs>
                <w:tab w:val="left" w:pos="4500"/>
                <w:tab w:val="left" w:pos="9180"/>
                <w:tab w:val="left" w:pos="9360"/>
              </w:tabs>
              <w:jc w:val="center"/>
            </w:pPr>
            <w:r>
              <w:t>Усынина О.С.</w:t>
            </w:r>
          </w:p>
        </w:tc>
        <w:tc>
          <w:tcPr>
            <w:tcW w:w="709" w:type="dxa"/>
            <w:tcBorders>
              <w:top w:val="single" w:sz="4" w:space="0" w:color="auto"/>
              <w:left w:val="single" w:sz="4" w:space="0" w:color="auto"/>
              <w:bottom w:val="single" w:sz="4" w:space="0" w:color="auto"/>
              <w:right w:val="single" w:sz="4" w:space="0" w:color="auto"/>
            </w:tcBorders>
            <w:hideMark/>
          </w:tcPr>
          <w:p w:rsidR="00443527" w:rsidRPr="00491220" w:rsidRDefault="00443527" w:rsidP="00BB5207">
            <w:pPr>
              <w:tabs>
                <w:tab w:val="left" w:pos="4500"/>
                <w:tab w:val="left" w:pos="9180"/>
                <w:tab w:val="left" w:pos="9360"/>
              </w:tabs>
              <w:jc w:val="center"/>
              <w:rPr>
                <w:b/>
              </w:rPr>
            </w:pPr>
            <w:r w:rsidRPr="00491220">
              <w:rPr>
                <w:b/>
              </w:rPr>
              <w:t>1</w:t>
            </w:r>
          </w:p>
        </w:tc>
        <w:tc>
          <w:tcPr>
            <w:tcW w:w="708"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jc w:val="center"/>
            </w:pPr>
            <w:r w:rsidRPr="00BC0D45">
              <w:t>1</w:t>
            </w:r>
          </w:p>
        </w:tc>
        <w:tc>
          <w:tcPr>
            <w:tcW w:w="709"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jc w:val="center"/>
            </w:pPr>
            <w:r w:rsidRPr="00BC0D45">
              <w:t>1</w:t>
            </w:r>
          </w:p>
        </w:tc>
        <w:tc>
          <w:tcPr>
            <w:tcW w:w="709"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jc w:val="center"/>
            </w:pPr>
            <w:r w:rsidRPr="00BC0D45">
              <w:t>1</w:t>
            </w:r>
          </w:p>
        </w:tc>
        <w:tc>
          <w:tcPr>
            <w:tcW w:w="2375"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pPr>
            <w:r w:rsidRPr="00BC0D45">
              <w:t>изготовление поделок</w:t>
            </w:r>
          </w:p>
        </w:tc>
      </w:tr>
      <w:tr w:rsidR="00443527" w:rsidTr="00BB5207">
        <w:tc>
          <w:tcPr>
            <w:tcW w:w="2093" w:type="dxa"/>
            <w:vMerge/>
            <w:tcBorders>
              <w:top w:val="single" w:sz="4" w:space="0" w:color="auto"/>
              <w:left w:val="single" w:sz="4" w:space="0" w:color="auto"/>
              <w:bottom w:val="single" w:sz="4" w:space="0" w:color="auto"/>
              <w:right w:val="single" w:sz="4" w:space="0" w:color="auto"/>
            </w:tcBorders>
            <w:vAlign w:val="center"/>
            <w:hideMark/>
          </w:tcPr>
          <w:p w:rsidR="00443527" w:rsidRPr="00BC0D45" w:rsidRDefault="00443527" w:rsidP="00BB5207">
            <w:pPr>
              <w:rPr>
                <w:i/>
              </w:rPr>
            </w:pPr>
          </w:p>
        </w:tc>
        <w:tc>
          <w:tcPr>
            <w:tcW w:w="2268"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w:t>
            </w:r>
            <w:r w:rsidRPr="00BC0D45">
              <w:t>Декоративное творчество»</w:t>
            </w:r>
          </w:p>
          <w:p w:rsidR="00443527" w:rsidRPr="00BC0D45" w:rsidRDefault="00443527" w:rsidP="00BB5207">
            <w:pPr>
              <w:tabs>
                <w:tab w:val="left" w:pos="4500"/>
                <w:tab w:val="left" w:pos="9180"/>
                <w:tab w:val="left" w:pos="9360"/>
              </w:tabs>
              <w:jc w:val="center"/>
            </w:pPr>
            <w:r>
              <w:t>Огородник И.В.</w:t>
            </w:r>
          </w:p>
        </w:tc>
        <w:tc>
          <w:tcPr>
            <w:tcW w:w="709" w:type="dxa"/>
            <w:tcBorders>
              <w:top w:val="single" w:sz="4" w:space="0" w:color="auto"/>
              <w:left w:val="single" w:sz="4" w:space="0" w:color="auto"/>
              <w:bottom w:val="single" w:sz="4" w:space="0" w:color="auto"/>
              <w:right w:val="single" w:sz="4" w:space="0" w:color="auto"/>
            </w:tcBorders>
            <w:hideMark/>
          </w:tcPr>
          <w:p w:rsidR="00443527" w:rsidRPr="00491220" w:rsidRDefault="00443527" w:rsidP="00BB5207">
            <w:pPr>
              <w:tabs>
                <w:tab w:val="left" w:pos="4500"/>
                <w:tab w:val="left" w:pos="9180"/>
                <w:tab w:val="left" w:pos="9360"/>
              </w:tabs>
              <w:jc w:val="center"/>
              <w:rPr>
                <w:b/>
              </w:rPr>
            </w:pPr>
            <w:r w:rsidRPr="00491220">
              <w:rPr>
                <w:b/>
              </w:rPr>
              <w:t>1</w:t>
            </w:r>
          </w:p>
        </w:tc>
        <w:tc>
          <w:tcPr>
            <w:tcW w:w="708"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jc w:val="center"/>
            </w:pPr>
            <w:r w:rsidRPr="00BC0D45">
              <w:t>1</w:t>
            </w:r>
          </w:p>
        </w:tc>
        <w:tc>
          <w:tcPr>
            <w:tcW w:w="709"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jc w:val="center"/>
            </w:pPr>
            <w:r w:rsidRPr="00BC0D45">
              <w:t>1</w:t>
            </w:r>
          </w:p>
        </w:tc>
        <w:tc>
          <w:tcPr>
            <w:tcW w:w="709"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jc w:val="center"/>
            </w:pPr>
            <w:r w:rsidRPr="00BC0D45">
              <w:t>1</w:t>
            </w:r>
          </w:p>
        </w:tc>
        <w:tc>
          <w:tcPr>
            <w:tcW w:w="2375"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pPr>
            <w:r w:rsidRPr="00BC0D45">
              <w:t>выставки, конструирование, оформительское дело</w:t>
            </w:r>
          </w:p>
        </w:tc>
      </w:tr>
      <w:tr w:rsidR="00443527" w:rsidTr="00BB5207">
        <w:tc>
          <w:tcPr>
            <w:tcW w:w="2093" w:type="dxa"/>
            <w:vMerge w:val="restart"/>
            <w:tcBorders>
              <w:top w:val="single" w:sz="4" w:space="0" w:color="auto"/>
              <w:left w:val="single" w:sz="4" w:space="0" w:color="auto"/>
              <w:bottom w:val="single" w:sz="4" w:space="0" w:color="auto"/>
              <w:right w:val="single" w:sz="4" w:space="0" w:color="auto"/>
            </w:tcBorders>
            <w:hideMark/>
          </w:tcPr>
          <w:p w:rsidR="00443527" w:rsidRDefault="00443527" w:rsidP="00BB5207">
            <w:pPr>
              <w:widowControl w:val="0"/>
              <w:tabs>
                <w:tab w:val="left" w:pos="4500"/>
                <w:tab w:val="left" w:pos="9180"/>
                <w:tab w:val="left" w:pos="9360"/>
              </w:tabs>
              <w:autoSpaceDE w:val="0"/>
              <w:autoSpaceDN w:val="0"/>
              <w:adjustRightInd w:val="0"/>
              <w:jc w:val="both"/>
              <w:rPr>
                <w:rFonts w:eastAsiaTheme="minorEastAsia"/>
                <w:i/>
                <w:sz w:val="28"/>
                <w:szCs w:val="28"/>
              </w:rPr>
            </w:pPr>
            <w:r>
              <w:rPr>
                <w:i/>
                <w:sz w:val="28"/>
                <w:szCs w:val="28"/>
              </w:rPr>
              <w:t>общеинтеллектуальное направление</w:t>
            </w:r>
          </w:p>
        </w:tc>
        <w:tc>
          <w:tcPr>
            <w:tcW w:w="2268" w:type="dxa"/>
            <w:tcBorders>
              <w:top w:val="single" w:sz="4" w:space="0" w:color="auto"/>
              <w:left w:val="single" w:sz="4" w:space="0" w:color="auto"/>
              <w:bottom w:val="single" w:sz="4" w:space="0" w:color="auto"/>
              <w:right w:val="single" w:sz="4" w:space="0" w:color="auto"/>
            </w:tcBorders>
            <w:hideMark/>
          </w:tcPr>
          <w:p w:rsidR="00443527" w:rsidRDefault="00443527" w:rsidP="00BB5207">
            <w:pPr>
              <w:widowControl w:val="0"/>
              <w:tabs>
                <w:tab w:val="left" w:pos="4500"/>
                <w:tab w:val="left" w:pos="9180"/>
                <w:tab w:val="left" w:pos="9360"/>
              </w:tabs>
              <w:autoSpaceDE w:val="0"/>
              <w:autoSpaceDN w:val="0"/>
              <w:adjustRightInd w:val="0"/>
              <w:jc w:val="center"/>
              <w:rPr>
                <w:rFonts w:eastAsiaTheme="minorEastAsia"/>
              </w:rPr>
            </w:pPr>
            <w:r>
              <w:rPr>
                <w:rFonts w:eastAsiaTheme="minorEastAsia"/>
              </w:rPr>
              <w:t xml:space="preserve"> «Занимательная  математика»</w:t>
            </w:r>
          </w:p>
          <w:p w:rsidR="00443527" w:rsidRPr="004B51D6" w:rsidRDefault="00443527" w:rsidP="00BB5207">
            <w:pPr>
              <w:widowControl w:val="0"/>
              <w:tabs>
                <w:tab w:val="left" w:pos="4500"/>
                <w:tab w:val="left" w:pos="9180"/>
                <w:tab w:val="left" w:pos="9360"/>
              </w:tabs>
              <w:autoSpaceDE w:val="0"/>
              <w:autoSpaceDN w:val="0"/>
              <w:adjustRightInd w:val="0"/>
              <w:jc w:val="center"/>
              <w:rPr>
                <w:rFonts w:eastAsiaTheme="minorEastAsia"/>
              </w:rPr>
            </w:pPr>
            <w:r>
              <w:rPr>
                <w:rFonts w:eastAsiaTheme="minorEastAsia"/>
              </w:rPr>
              <w:t>Веретина Л.В.</w:t>
            </w:r>
          </w:p>
        </w:tc>
        <w:tc>
          <w:tcPr>
            <w:tcW w:w="709" w:type="dxa"/>
            <w:tcBorders>
              <w:top w:val="single" w:sz="4" w:space="0" w:color="auto"/>
              <w:left w:val="single" w:sz="4" w:space="0" w:color="auto"/>
              <w:bottom w:val="single" w:sz="4" w:space="0" w:color="auto"/>
              <w:right w:val="single" w:sz="4" w:space="0" w:color="auto"/>
            </w:tcBorders>
            <w:hideMark/>
          </w:tcPr>
          <w:p w:rsidR="00443527" w:rsidRPr="00491220" w:rsidRDefault="00443527" w:rsidP="00BB5207">
            <w:pPr>
              <w:tabs>
                <w:tab w:val="left" w:pos="4500"/>
                <w:tab w:val="left" w:pos="9180"/>
                <w:tab w:val="left" w:pos="9360"/>
              </w:tabs>
              <w:jc w:val="center"/>
              <w:rPr>
                <w:b/>
              </w:rPr>
            </w:pPr>
            <w:r w:rsidRPr="00491220">
              <w:rPr>
                <w:b/>
              </w:rPr>
              <w:t>1</w:t>
            </w:r>
          </w:p>
        </w:tc>
        <w:tc>
          <w:tcPr>
            <w:tcW w:w="708"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w:t>
            </w:r>
          </w:p>
        </w:tc>
        <w:tc>
          <w:tcPr>
            <w:tcW w:w="2375"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pPr>
            <w:r>
              <w:t>викторины,  олимпиады</w:t>
            </w:r>
          </w:p>
        </w:tc>
      </w:tr>
      <w:tr w:rsidR="00443527" w:rsidTr="00BB5207">
        <w:tc>
          <w:tcPr>
            <w:tcW w:w="2093" w:type="dxa"/>
            <w:vMerge/>
            <w:tcBorders>
              <w:top w:val="single" w:sz="4" w:space="0" w:color="auto"/>
              <w:left w:val="single" w:sz="4" w:space="0" w:color="auto"/>
              <w:bottom w:val="single" w:sz="4" w:space="0" w:color="auto"/>
              <w:right w:val="single" w:sz="4" w:space="0" w:color="auto"/>
            </w:tcBorders>
            <w:vAlign w:val="center"/>
            <w:hideMark/>
          </w:tcPr>
          <w:p w:rsidR="00443527" w:rsidRDefault="00443527" w:rsidP="00BB5207">
            <w:pPr>
              <w:rPr>
                <w:rFonts w:eastAsiaTheme="minorEastAsia"/>
                <w:i/>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443527" w:rsidRDefault="00443527" w:rsidP="00BB5207">
            <w:pPr>
              <w:widowControl w:val="0"/>
              <w:tabs>
                <w:tab w:val="left" w:pos="4500"/>
                <w:tab w:val="left" w:pos="9180"/>
                <w:tab w:val="left" w:pos="9360"/>
              </w:tabs>
              <w:autoSpaceDE w:val="0"/>
              <w:autoSpaceDN w:val="0"/>
              <w:adjustRightInd w:val="0"/>
              <w:jc w:val="center"/>
              <w:rPr>
                <w:rFonts w:eastAsiaTheme="minorEastAsia"/>
              </w:rPr>
            </w:pPr>
            <w:r>
              <w:rPr>
                <w:rFonts w:eastAsiaTheme="minorEastAsia"/>
              </w:rPr>
              <w:t>«Веселая  грамматика</w:t>
            </w:r>
            <w:r w:rsidRPr="004B51D6">
              <w:rPr>
                <w:rFonts w:eastAsiaTheme="minorEastAsia"/>
              </w:rPr>
              <w:t>»</w:t>
            </w:r>
          </w:p>
          <w:p w:rsidR="00443527" w:rsidRPr="004B51D6" w:rsidRDefault="00443527" w:rsidP="00BB5207">
            <w:pPr>
              <w:widowControl w:val="0"/>
              <w:tabs>
                <w:tab w:val="left" w:pos="4500"/>
                <w:tab w:val="left" w:pos="9180"/>
                <w:tab w:val="left" w:pos="9360"/>
              </w:tabs>
              <w:autoSpaceDE w:val="0"/>
              <w:autoSpaceDN w:val="0"/>
              <w:adjustRightInd w:val="0"/>
              <w:jc w:val="center"/>
              <w:rPr>
                <w:rFonts w:eastAsiaTheme="minorEastAsia"/>
              </w:rPr>
            </w:pPr>
            <w:r>
              <w:rPr>
                <w:rFonts w:eastAsiaTheme="minorEastAsia"/>
              </w:rPr>
              <w:t>Веретина Л.В.</w:t>
            </w:r>
          </w:p>
        </w:tc>
        <w:tc>
          <w:tcPr>
            <w:tcW w:w="709" w:type="dxa"/>
            <w:tcBorders>
              <w:top w:val="single" w:sz="4" w:space="0" w:color="auto"/>
              <w:left w:val="single" w:sz="4" w:space="0" w:color="auto"/>
              <w:bottom w:val="single" w:sz="4" w:space="0" w:color="auto"/>
              <w:right w:val="single" w:sz="4" w:space="0" w:color="auto"/>
            </w:tcBorders>
            <w:hideMark/>
          </w:tcPr>
          <w:p w:rsidR="00443527" w:rsidRPr="00491220" w:rsidRDefault="00443527" w:rsidP="00BB5207">
            <w:pPr>
              <w:tabs>
                <w:tab w:val="left" w:pos="4500"/>
                <w:tab w:val="left" w:pos="9180"/>
                <w:tab w:val="left" w:pos="9360"/>
              </w:tabs>
              <w:jc w:val="center"/>
              <w:rPr>
                <w:b/>
              </w:rPr>
            </w:pPr>
            <w:r w:rsidRPr="00491220">
              <w:rPr>
                <w:b/>
              </w:rPr>
              <w:t>1</w:t>
            </w:r>
          </w:p>
        </w:tc>
        <w:tc>
          <w:tcPr>
            <w:tcW w:w="708"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w:t>
            </w:r>
          </w:p>
        </w:tc>
        <w:tc>
          <w:tcPr>
            <w:tcW w:w="2375"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pPr>
            <w:r>
              <w:t>тесты, практические работы, лингвистические дуэли</w:t>
            </w:r>
          </w:p>
        </w:tc>
      </w:tr>
      <w:tr w:rsidR="00443527" w:rsidTr="00BB5207">
        <w:trPr>
          <w:trHeight w:val="838"/>
        </w:trPr>
        <w:tc>
          <w:tcPr>
            <w:tcW w:w="2093" w:type="dxa"/>
            <w:vMerge w:val="restart"/>
            <w:tcBorders>
              <w:top w:val="single" w:sz="4" w:space="0" w:color="auto"/>
              <w:left w:val="single" w:sz="4" w:space="0" w:color="auto"/>
              <w:right w:val="single" w:sz="4" w:space="0" w:color="auto"/>
            </w:tcBorders>
            <w:hideMark/>
          </w:tcPr>
          <w:p w:rsidR="00443527" w:rsidRDefault="00443527" w:rsidP="00BB5207">
            <w:pPr>
              <w:widowControl w:val="0"/>
              <w:tabs>
                <w:tab w:val="left" w:pos="4500"/>
                <w:tab w:val="left" w:pos="9180"/>
                <w:tab w:val="left" w:pos="9360"/>
              </w:tabs>
              <w:autoSpaceDE w:val="0"/>
              <w:autoSpaceDN w:val="0"/>
              <w:adjustRightInd w:val="0"/>
              <w:jc w:val="both"/>
              <w:rPr>
                <w:i/>
                <w:sz w:val="28"/>
                <w:szCs w:val="28"/>
              </w:rPr>
            </w:pPr>
            <w:r>
              <w:rPr>
                <w:i/>
                <w:sz w:val="28"/>
                <w:szCs w:val="28"/>
              </w:rPr>
              <w:t>общекультурное направление</w:t>
            </w:r>
          </w:p>
        </w:tc>
        <w:tc>
          <w:tcPr>
            <w:tcW w:w="2268"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rsidRPr="004B51D6">
              <w:t>Школа общения «Тропинка к своему Я»</w:t>
            </w:r>
          </w:p>
          <w:p w:rsidR="00443527" w:rsidRPr="004B51D6" w:rsidRDefault="00443527" w:rsidP="00BB5207">
            <w:pPr>
              <w:tabs>
                <w:tab w:val="left" w:pos="4500"/>
                <w:tab w:val="left" w:pos="9180"/>
                <w:tab w:val="left" w:pos="9360"/>
              </w:tabs>
              <w:jc w:val="center"/>
            </w:pPr>
            <w:r>
              <w:t>Дроздова С.В.</w:t>
            </w:r>
          </w:p>
        </w:tc>
        <w:tc>
          <w:tcPr>
            <w:tcW w:w="709" w:type="dxa"/>
            <w:tcBorders>
              <w:top w:val="single" w:sz="4" w:space="0" w:color="auto"/>
              <w:left w:val="single" w:sz="4" w:space="0" w:color="auto"/>
              <w:bottom w:val="single" w:sz="4" w:space="0" w:color="auto"/>
              <w:right w:val="single" w:sz="4" w:space="0" w:color="auto"/>
            </w:tcBorders>
            <w:hideMark/>
          </w:tcPr>
          <w:p w:rsidR="00443527" w:rsidRPr="00491220" w:rsidRDefault="00443527" w:rsidP="00BB5207">
            <w:pPr>
              <w:tabs>
                <w:tab w:val="left" w:pos="4500"/>
                <w:tab w:val="left" w:pos="9180"/>
                <w:tab w:val="left" w:pos="9360"/>
              </w:tabs>
              <w:jc w:val="center"/>
              <w:rPr>
                <w:b/>
              </w:rPr>
            </w:pPr>
            <w:r w:rsidRPr="00491220">
              <w:rPr>
                <w:b/>
              </w:rPr>
              <w:t>1</w:t>
            </w:r>
          </w:p>
        </w:tc>
        <w:tc>
          <w:tcPr>
            <w:tcW w:w="708"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w:t>
            </w:r>
          </w:p>
        </w:tc>
        <w:tc>
          <w:tcPr>
            <w:tcW w:w="2375"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pPr>
            <w:r>
              <w:t>ролевые игры, диспуты, тренинги, конкурсы</w:t>
            </w:r>
          </w:p>
        </w:tc>
      </w:tr>
      <w:tr w:rsidR="00443527" w:rsidTr="00BB5207">
        <w:trPr>
          <w:trHeight w:val="838"/>
        </w:trPr>
        <w:tc>
          <w:tcPr>
            <w:tcW w:w="2093" w:type="dxa"/>
            <w:vMerge/>
            <w:tcBorders>
              <w:left w:val="single" w:sz="4" w:space="0" w:color="auto"/>
              <w:bottom w:val="single" w:sz="4" w:space="0" w:color="auto"/>
              <w:right w:val="single" w:sz="4" w:space="0" w:color="auto"/>
            </w:tcBorders>
            <w:hideMark/>
          </w:tcPr>
          <w:p w:rsidR="00443527" w:rsidRDefault="00443527" w:rsidP="00BB5207">
            <w:pPr>
              <w:widowControl w:val="0"/>
              <w:tabs>
                <w:tab w:val="left" w:pos="4500"/>
                <w:tab w:val="left" w:pos="9180"/>
                <w:tab w:val="left" w:pos="9360"/>
              </w:tabs>
              <w:autoSpaceDE w:val="0"/>
              <w:autoSpaceDN w:val="0"/>
              <w:adjustRightInd w:val="0"/>
              <w:jc w:val="both"/>
              <w:rPr>
                <w:i/>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rsidRPr="004B51D6">
              <w:t>Изостудия «Радуга»</w:t>
            </w:r>
          </w:p>
          <w:p w:rsidR="00443527" w:rsidRPr="004B51D6" w:rsidRDefault="00443527" w:rsidP="00BB5207">
            <w:pPr>
              <w:tabs>
                <w:tab w:val="left" w:pos="4500"/>
                <w:tab w:val="left" w:pos="9180"/>
                <w:tab w:val="left" w:pos="9360"/>
              </w:tabs>
              <w:jc w:val="center"/>
            </w:pPr>
            <w:r>
              <w:t>Огородник И.В.</w:t>
            </w:r>
          </w:p>
        </w:tc>
        <w:tc>
          <w:tcPr>
            <w:tcW w:w="709" w:type="dxa"/>
            <w:tcBorders>
              <w:top w:val="single" w:sz="4" w:space="0" w:color="auto"/>
              <w:left w:val="single" w:sz="4" w:space="0" w:color="auto"/>
              <w:bottom w:val="single" w:sz="4" w:space="0" w:color="auto"/>
              <w:right w:val="single" w:sz="4" w:space="0" w:color="auto"/>
            </w:tcBorders>
            <w:hideMark/>
          </w:tcPr>
          <w:p w:rsidR="00443527" w:rsidRPr="00491220" w:rsidRDefault="00443527" w:rsidP="00BB5207">
            <w:pPr>
              <w:tabs>
                <w:tab w:val="left" w:pos="4500"/>
                <w:tab w:val="left" w:pos="9180"/>
                <w:tab w:val="left" w:pos="9360"/>
              </w:tabs>
              <w:jc w:val="center"/>
              <w:rPr>
                <w:b/>
              </w:rPr>
            </w:pPr>
            <w:r w:rsidRPr="00491220">
              <w:rPr>
                <w:b/>
              </w:rPr>
              <w:t>1</w:t>
            </w:r>
          </w:p>
        </w:tc>
        <w:tc>
          <w:tcPr>
            <w:tcW w:w="708"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w:t>
            </w:r>
          </w:p>
        </w:tc>
        <w:tc>
          <w:tcPr>
            <w:tcW w:w="2375"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pPr>
            <w:r>
              <w:t>конкурсы, выставки рисунков, оформление  классной комнаты</w:t>
            </w:r>
          </w:p>
        </w:tc>
      </w:tr>
      <w:tr w:rsidR="00443527" w:rsidTr="00BB5207">
        <w:trPr>
          <w:trHeight w:val="838"/>
        </w:trPr>
        <w:tc>
          <w:tcPr>
            <w:tcW w:w="2093" w:type="dxa"/>
            <w:tcBorders>
              <w:top w:val="single" w:sz="4" w:space="0" w:color="auto"/>
              <w:left w:val="single" w:sz="4" w:space="0" w:color="auto"/>
              <w:bottom w:val="single" w:sz="4" w:space="0" w:color="auto"/>
              <w:right w:val="single" w:sz="4" w:space="0" w:color="auto"/>
            </w:tcBorders>
            <w:hideMark/>
          </w:tcPr>
          <w:p w:rsidR="00443527" w:rsidRDefault="00443527" w:rsidP="00BB5207">
            <w:pPr>
              <w:widowControl w:val="0"/>
              <w:tabs>
                <w:tab w:val="left" w:pos="4500"/>
                <w:tab w:val="left" w:pos="9180"/>
                <w:tab w:val="left" w:pos="9360"/>
              </w:tabs>
              <w:autoSpaceDE w:val="0"/>
              <w:autoSpaceDN w:val="0"/>
              <w:adjustRightInd w:val="0"/>
              <w:jc w:val="both"/>
              <w:rPr>
                <w:i/>
                <w:sz w:val="28"/>
                <w:szCs w:val="28"/>
              </w:rPr>
            </w:pPr>
            <w:r>
              <w:rPr>
                <w:i/>
                <w:sz w:val="28"/>
                <w:szCs w:val="28"/>
              </w:rPr>
              <w:t>ИТОГО:</w:t>
            </w:r>
          </w:p>
        </w:tc>
        <w:tc>
          <w:tcPr>
            <w:tcW w:w="2268" w:type="dxa"/>
            <w:tcBorders>
              <w:top w:val="single" w:sz="4" w:space="0" w:color="auto"/>
              <w:left w:val="single" w:sz="4" w:space="0" w:color="auto"/>
              <w:bottom w:val="single" w:sz="4" w:space="0" w:color="auto"/>
              <w:right w:val="single" w:sz="4" w:space="0" w:color="auto"/>
            </w:tcBorders>
          </w:tcPr>
          <w:p w:rsidR="00443527" w:rsidRDefault="00443527" w:rsidP="00BB5207">
            <w:pPr>
              <w:widowControl w:val="0"/>
              <w:tabs>
                <w:tab w:val="left" w:pos="4500"/>
                <w:tab w:val="left" w:pos="9180"/>
                <w:tab w:val="left" w:pos="9360"/>
              </w:tabs>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hideMark/>
          </w:tcPr>
          <w:p w:rsidR="00443527" w:rsidRPr="00491220" w:rsidRDefault="00443527" w:rsidP="00BB5207">
            <w:pPr>
              <w:tabs>
                <w:tab w:val="left" w:pos="4500"/>
                <w:tab w:val="left" w:pos="9180"/>
                <w:tab w:val="left" w:pos="9360"/>
              </w:tabs>
              <w:jc w:val="center"/>
              <w:rPr>
                <w:b/>
              </w:rPr>
            </w:pPr>
            <w:r w:rsidRPr="00491220">
              <w:rPr>
                <w:b/>
              </w:rPr>
              <w:t>10</w:t>
            </w:r>
          </w:p>
        </w:tc>
        <w:tc>
          <w:tcPr>
            <w:tcW w:w="708"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10</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10</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10</w:t>
            </w:r>
          </w:p>
        </w:tc>
        <w:tc>
          <w:tcPr>
            <w:tcW w:w="2375" w:type="dxa"/>
            <w:tcBorders>
              <w:top w:val="single" w:sz="4" w:space="0" w:color="auto"/>
              <w:left w:val="single" w:sz="4" w:space="0" w:color="auto"/>
              <w:bottom w:val="single" w:sz="4" w:space="0" w:color="auto"/>
              <w:right w:val="single" w:sz="4" w:space="0" w:color="auto"/>
            </w:tcBorders>
          </w:tcPr>
          <w:p w:rsidR="00443527" w:rsidRDefault="00443527" w:rsidP="00BB5207">
            <w:pPr>
              <w:tabs>
                <w:tab w:val="left" w:pos="4500"/>
                <w:tab w:val="left" w:pos="9180"/>
                <w:tab w:val="left" w:pos="9360"/>
              </w:tabs>
            </w:pPr>
          </w:p>
        </w:tc>
      </w:tr>
    </w:tbl>
    <w:p w:rsidR="00443527" w:rsidRDefault="00443527" w:rsidP="00443527">
      <w:pPr>
        <w:tabs>
          <w:tab w:val="left" w:pos="4500"/>
          <w:tab w:val="left" w:pos="9180"/>
          <w:tab w:val="left" w:pos="9360"/>
        </w:tabs>
        <w:rPr>
          <w:sz w:val="28"/>
          <w:szCs w:val="28"/>
          <w:u w:val="single"/>
        </w:rPr>
      </w:pPr>
    </w:p>
    <w:p w:rsidR="00443527" w:rsidRDefault="00443527" w:rsidP="00443527">
      <w:pPr>
        <w:tabs>
          <w:tab w:val="left" w:pos="4500"/>
          <w:tab w:val="left" w:pos="9180"/>
          <w:tab w:val="left" w:pos="9360"/>
        </w:tabs>
        <w:jc w:val="center"/>
        <w:rPr>
          <w:sz w:val="28"/>
          <w:szCs w:val="28"/>
          <w:u w:val="single"/>
        </w:rPr>
      </w:pPr>
      <w:r>
        <w:rPr>
          <w:sz w:val="28"/>
          <w:szCs w:val="28"/>
          <w:u w:val="single"/>
        </w:rPr>
        <w:t xml:space="preserve">Содержание внеурочной деятельности учащихся  </w:t>
      </w:r>
    </w:p>
    <w:p w:rsidR="00443527" w:rsidRDefault="00443527" w:rsidP="00443527">
      <w:pPr>
        <w:tabs>
          <w:tab w:val="left" w:pos="4500"/>
          <w:tab w:val="left" w:pos="9180"/>
          <w:tab w:val="left" w:pos="9360"/>
        </w:tabs>
        <w:jc w:val="center"/>
        <w:rPr>
          <w:sz w:val="28"/>
          <w:szCs w:val="28"/>
          <w:u w:val="single"/>
        </w:rPr>
      </w:pPr>
      <w:r>
        <w:rPr>
          <w:sz w:val="28"/>
          <w:szCs w:val="28"/>
          <w:u w:val="single"/>
        </w:rPr>
        <w:t>2-го класса  МБОУ ООШ №36</w:t>
      </w:r>
    </w:p>
    <w:p w:rsidR="00443527" w:rsidRDefault="00443527" w:rsidP="00443527">
      <w:pPr>
        <w:tabs>
          <w:tab w:val="left" w:pos="4500"/>
          <w:tab w:val="left" w:pos="9180"/>
          <w:tab w:val="left" w:pos="9360"/>
        </w:tabs>
        <w:jc w:val="center"/>
        <w:rPr>
          <w:sz w:val="28"/>
          <w:szCs w:val="28"/>
        </w:rPr>
      </w:pPr>
      <w:r>
        <w:rPr>
          <w:i/>
          <w:sz w:val="18"/>
          <w:szCs w:val="18"/>
        </w:rPr>
        <w:t xml:space="preserve"> сокращённое  наименование ОУ </w:t>
      </w:r>
    </w:p>
    <w:p w:rsidR="00443527" w:rsidRDefault="00443527" w:rsidP="00443527">
      <w:pPr>
        <w:tabs>
          <w:tab w:val="left" w:pos="4500"/>
          <w:tab w:val="left" w:pos="9180"/>
          <w:tab w:val="left" w:pos="9360"/>
        </w:tabs>
        <w:jc w:val="center"/>
        <w:rPr>
          <w:sz w:val="28"/>
          <w:szCs w:val="28"/>
        </w:rPr>
      </w:pPr>
      <w:r>
        <w:rPr>
          <w:sz w:val="28"/>
          <w:szCs w:val="28"/>
        </w:rPr>
        <w:t>в 2015 – 2016   учебном году</w:t>
      </w:r>
    </w:p>
    <w:tbl>
      <w:tblPr>
        <w:tblStyle w:val="afff1"/>
        <w:tblW w:w="0" w:type="auto"/>
        <w:tblLayout w:type="fixed"/>
        <w:tblLook w:val="04A0"/>
      </w:tblPr>
      <w:tblGrid>
        <w:gridCol w:w="2093"/>
        <w:gridCol w:w="2268"/>
        <w:gridCol w:w="709"/>
        <w:gridCol w:w="708"/>
        <w:gridCol w:w="709"/>
        <w:gridCol w:w="709"/>
        <w:gridCol w:w="2375"/>
      </w:tblGrid>
      <w:tr w:rsidR="00443527" w:rsidTr="00BB5207">
        <w:tc>
          <w:tcPr>
            <w:tcW w:w="2093" w:type="dxa"/>
            <w:vMerge w:val="restart"/>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rPr>
                <w:b/>
                <w:sz w:val="22"/>
                <w:szCs w:val="22"/>
              </w:rPr>
            </w:pPr>
            <w:r>
              <w:rPr>
                <w:b/>
                <w:sz w:val="22"/>
                <w:szCs w:val="22"/>
              </w:rPr>
              <w:t>Направления внеурочной деятельности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rPr>
                <w:b/>
                <w:sz w:val="22"/>
                <w:szCs w:val="22"/>
              </w:rPr>
            </w:pPr>
            <w:r>
              <w:rPr>
                <w:b/>
                <w:sz w:val="22"/>
                <w:szCs w:val="22"/>
              </w:rPr>
              <w:t>наименование</w:t>
            </w:r>
          </w:p>
        </w:tc>
        <w:tc>
          <w:tcPr>
            <w:tcW w:w="2835" w:type="dxa"/>
            <w:gridSpan w:val="4"/>
            <w:tcBorders>
              <w:top w:val="single" w:sz="4" w:space="0" w:color="auto"/>
              <w:left w:val="single" w:sz="4" w:space="0" w:color="auto"/>
              <w:bottom w:val="single" w:sz="4" w:space="0" w:color="auto"/>
              <w:right w:val="single" w:sz="4" w:space="0" w:color="auto"/>
            </w:tcBorders>
          </w:tcPr>
          <w:p w:rsidR="00443527" w:rsidRDefault="00443527" w:rsidP="00BB5207">
            <w:pPr>
              <w:tabs>
                <w:tab w:val="left" w:pos="4500"/>
                <w:tab w:val="left" w:pos="9180"/>
                <w:tab w:val="left" w:pos="9360"/>
              </w:tabs>
              <w:jc w:val="center"/>
              <w:rPr>
                <w:b/>
                <w:sz w:val="22"/>
                <w:szCs w:val="22"/>
              </w:rPr>
            </w:pPr>
            <w:r>
              <w:rPr>
                <w:b/>
                <w:sz w:val="22"/>
                <w:szCs w:val="22"/>
              </w:rPr>
              <w:t>количество  часов</w:t>
            </w:r>
          </w:p>
          <w:p w:rsidR="00443527" w:rsidRDefault="00443527" w:rsidP="00BB5207">
            <w:pPr>
              <w:tabs>
                <w:tab w:val="left" w:pos="4500"/>
                <w:tab w:val="left" w:pos="9180"/>
                <w:tab w:val="left" w:pos="9360"/>
              </w:tabs>
              <w:jc w:val="center"/>
              <w:rPr>
                <w:b/>
                <w:sz w:val="22"/>
                <w:szCs w:val="22"/>
              </w:rPr>
            </w:pPr>
          </w:p>
        </w:tc>
        <w:tc>
          <w:tcPr>
            <w:tcW w:w="2375" w:type="dxa"/>
            <w:vMerge w:val="restart"/>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rPr>
                <w:b/>
                <w:sz w:val="22"/>
                <w:szCs w:val="22"/>
              </w:rPr>
            </w:pPr>
            <w:r>
              <w:rPr>
                <w:b/>
                <w:sz w:val="22"/>
                <w:szCs w:val="22"/>
              </w:rPr>
              <w:t>форма</w:t>
            </w:r>
          </w:p>
        </w:tc>
      </w:tr>
      <w:tr w:rsidR="00443527" w:rsidTr="00BB5207">
        <w:tc>
          <w:tcPr>
            <w:tcW w:w="2093" w:type="dxa"/>
            <w:vMerge/>
            <w:tcBorders>
              <w:top w:val="single" w:sz="4" w:space="0" w:color="auto"/>
              <w:left w:val="single" w:sz="4" w:space="0" w:color="auto"/>
              <w:bottom w:val="single" w:sz="4" w:space="0" w:color="auto"/>
              <w:right w:val="single" w:sz="4" w:space="0" w:color="auto"/>
            </w:tcBorders>
            <w:vAlign w:val="center"/>
            <w:hideMark/>
          </w:tcPr>
          <w:p w:rsidR="00443527" w:rsidRDefault="00443527" w:rsidP="00BB5207">
            <w:pPr>
              <w:rPr>
                <w:b/>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3527" w:rsidRDefault="00443527" w:rsidP="00BB5207">
            <w:pPr>
              <w:rPr>
                <w:b/>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rPr>
                <w:b/>
                <w:sz w:val="28"/>
                <w:szCs w:val="28"/>
              </w:rPr>
            </w:pPr>
            <w:r>
              <w:rPr>
                <w:b/>
                <w:sz w:val="28"/>
                <w:szCs w:val="28"/>
              </w:rPr>
              <w:t>1кл</w:t>
            </w:r>
          </w:p>
        </w:tc>
        <w:tc>
          <w:tcPr>
            <w:tcW w:w="708"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rPr>
                <w:b/>
                <w:sz w:val="28"/>
                <w:szCs w:val="28"/>
              </w:rPr>
            </w:pPr>
            <w:r>
              <w:rPr>
                <w:b/>
                <w:sz w:val="28"/>
                <w:szCs w:val="28"/>
              </w:rPr>
              <w:t>2кл</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rPr>
                <w:b/>
                <w:sz w:val="28"/>
                <w:szCs w:val="28"/>
              </w:rPr>
            </w:pPr>
            <w:r>
              <w:rPr>
                <w:b/>
                <w:sz w:val="28"/>
                <w:szCs w:val="28"/>
              </w:rPr>
              <w:t>3кл</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rPr>
                <w:b/>
                <w:sz w:val="28"/>
                <w:szCs w:val="28"/>
              </w:rPr>
            </w:pPr>
            <w:r>
              <w:rPr>
                <w:b/>
                <w:sz w:val="28"/>
                <w:szCs w:val="28"/>
              </w:rPr>
              <w:t>4кл</w:t>
            </w:r>
          </w:p>
        </w:tc>
        <w:tc>
          <w:tcPr>
            <w:tcW w:w="2375" w:type="dxa"/>
            <w:vMerge/>
            <w:tcBorders>
              <w:top w:val="single" w:sz="4" w:space="0" w:color="auto"/>
              <w:left w:val="single" w:sz="4" w:space="0" w:color="auto"/>
              <w:bottom w:val="single" w:sz="4" w:space="0" w:color="auto"/>
              <w:right w:val="single" w:sz="4" w:space="0" w:color="auto"/>
            </w:tcBorders>
            <w:vAlign w:val="center"/>
            <w:hideMark/>
          </w:tcPr>
          <w:p w:rsidR="00443527" w:rsidRDefault="00443527" w:rsidP="00BB5207">
            <w:pPr>
              <w:rPr>
                <w:b/>
                <w:sz w:val="22"/>
                <w:szCs w:val="22"/>
              </w:rPr>
            </w:pPr>
          </w:p>
        </w:tc>
      </w:tr>
      <w:tr w:rsidR="00443527" w:rsidTr="00BB5207">
        <w:tc>
          <w:tcPr>
            <w:tcW w:w="2093" w:type="dxa"/>
            <w:vMerge w:val="restart"/>
            <w:tcBorders>
              <w:top w:val="single" w:sz="4" w:space="0" w:color="auto"/>
              <w:left w:val="single" w:sz="4" w:space="0" w:color="auto"/>
              <w:right w:val="single" w:sz="4" w:space="0" w:color="auto"/>
            </w:tcBorders>
            <w:hideMark/>
          </w:tcPr>
          <w:p w:rsidR="00443527" w:rsidRPr="00BC0D45" w:rsidRDefault="00443527" w:rsidP="00BB5207">
            <w:pPr>
              <w:tabs>
                <w:tab w:val="left" w:pos="4500"/>
                <w:tab w:val="left" w:pos="9180"/>
                <w:tab w:val="left" w:pos="9360"/>
              </w:tabs>
              <w:jc w:val="center"/>
              <w:rPr>
                <w:i/>
                <w:sz w:val="28"/>
                <w:szCs w:val="28"/>
              </w:rPr>
            </w:pPr>
            <w:r w:rsidRPr="00BC0D45">
              <w:rPr>
                <w:i/>
                <w:sz w:val="28"/>
                <w:szCs w:val="28"/>
              </w:rPr>
              <w:t>спортивно-оздоровительное направление</w:t>
            </w:r>
          </w:p>
          <w:p w:rsidR="00443527" w:rsidRDefault="00443527" w:rsidP="00BB5207">
            <w:pPr>
              <w:tabs>
                <w:tab w:val="left" w:pos="4500"/>
                <w:tab w:val="left" w:pos="9180"/>
                <w:tab w:val="left" w:pos="9360"/>
              </w:tabs>
              <w:jc w:val="center"/>
              <w:rPr>
                <w:i/>
                <w:sz w:val="28"/>
                <w:szCs w:val="28"/>
              </w:rPr>
            </w:pPr>
          </w:p>
          <w:p w:rsidR="00443527" w:rsidRPr="00BC0D45" w:rsidRDefault="00443527" w:rsidP="00BB5207">
            <w:pPr>
              <w:tabs>
                <w:tab w:val="left" w:pos="4500"/>
                <w:tab w:val="left" w:pos="9180"/>
                <w:tab w:val="left" w:pos="9360"/>
              </w:tabs>
              <w:jc w:val="center"/>
              <w:rPr>
                <w:i/>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widowControl w:val="0"/>
              <w:tabs>
                <w:tab w:val="left" w:pos="4500"/>
                <w:tab w:val="left" w:pos="9180"/>
                <w:tab w:val="left" w:pos="9360"/>
              </w:tabs>
              <w:autoSpaceDE w:val="0"/>
              <w:autoSpaceDN w:val="0"/>
              <w:adjustRightInd w:val="0"/>
              <w:jc w:val="both"/>
              <w:rPr>
                <w:rFonts w:eastAsiaTheme="minorEastAsia"/>
              </w:rPr>
            </w:pPr>
            <w:r>
              <w:rPr>
                <w:rFonts w:eastAsiaTheme="minorEastAsia"/>
              </w:rPr>
              <w:t xml:space="preserve">хореографическая студия </w:t>
            </w:r>
            <w:r w:rsidRPr="00BC0D45">
              <w:rPr>
                <w:rFonts w:eastAsiaTheme="minorEastAsia"/>
              </w:rPr>
              <w:t xml:space="preserve">«От ритмики к танцу» </w:t>
            </w:r>
          </w:p>
        </w:tc>
        <w:tc>
          <w:tcPr>
            <w:tcW w:w="709" w:type="dxa"/>
            <w:tcBorders>
              <w:top w:val="single" w:sz="4" w:space="0" w:color="auto"/>
              <w:left w:val="single" w:sz="4" w:space="0" w:color="auto"/>
              <w:bottom w:val="single" w:sz="4" w:space="0" w:color="auto"/>
              <w:right w:val="single" w:sz="4" w:space="0" w:color="auto"/>
            </w:tcBorders>
            <w:hideMark/>
          </w:tcPr>
          <w:p w:rsidR="00443527" w:rsidRPr="00596998" w:rsidRDefault="00443527" w:rsidP="00BB5207">
            <w:pPr>
              <w:tabs>
                <w:tab w:val="left" w:pos="4500"/>
                <w:tab w:val="left" w:pos="9180"/>
                <w:tab w:val="left" w:pos="9360"/>
              </w:tabs>
              <w:jc w:val="center"/>
            </w:pPr>
            <w:r w:rsidRPr="00596998">
              <w:t>2</w:t>
            </w:r>
          </w:p>
        </w:tc>
        <w:tc>
          <w:tcPr>
            <w:tcW w:w="708" w:type="dxa"/>
            <w:tcBorders>
              <w:top w:val="single" w:sz="4" w:space="0" w:color="auto"/>
              <w:left w:val="single" w:sz="4" w:space="0" w:color="auto"/>
              <w:bottom w:val="single" w:sz="4" w:space="0" w:color="auto"/>
              <w:right w:val="single" w:sz="4" w:space="0" w:color="auto"/>
            </w:tcBorders>
            <w:hideMark/>
          </w:tcPr>
          <w:p w:rsidR="00443527" w:rsidRPr="00340F63" w:rsidRDefault="00443527" w:rsidP="00BB5207">
            <w:pPr>
              <w:tabs>
                <w:tab w:val="left" w:pos="4500"/>
                <w:tab w:val="left" w:pos="9180"/>
                <w:tab w:val="left" w:pos="9360"/>
              </w:tabs>
              <w:jc w:val="center"/>
              <w:rPr>
                <w:b/>
              </w:rPr>
            </w:pPr>
            <w:r>
              <w:rPr>
                <w:b/>
              </w:rPr>
              <w:t>1</w:t>
            </w:r>
          </w:p>
        </w:tc>
        <w:tc>
          <w:tcPr>
            <w:tcW w:w="709"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jc w:val="center"/>
            </w:pPr>
            <w:r w:rsidRPr="00BC0D45">
              <w:t>2</w:t>
            </w:r>
          </w:p>
        </w:tc>
        <w:tc>
          <w:tcPr>
            <w:tcW w:w="709"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jc w:val="center"/>
            </w:pPr>
            <w:r w:rsidRPr="00BC0D45">
              <w:t>2</w:t>
            </w:r>
          </w:p>
        </w:tc>
        <w:tc>
          <w:tcPr>
            <w:tcW w:w="2375"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pPr>
            <w:r w:rsidRPr="00BC0D45">
              <w:t>концертные номера, праздники</w:t>
            </w:r>
          </w:p>
        </w:tc>
      </w:tr>
      <w:tr w:rsidR="00443527" w:rsidTr="00BB5207">
        <w:tc>
          <w:tcPr>
            <w:tcW w:w="2093" w:type="dxa"/>
            <w:vMerge/>
            <w:tcBorders>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jc w:val="center"/>
              <w:rPr>
                <w:i/>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443527" w:rsidRDefault="00443527" w:rsidP="00BB5207">
            <w:pPr>
              <w:widowControl w:val="0"/>
              <w:tabs>
                <w:tab w:val="left" w:pos="4500"/>
                <w:tab w:val="left" w:pos="9180"/>
                <w:tab w:val="left" w:pos="9360"/>
              </w:tabs>
              <w:autoSpaceDE w:val="0"/>
              <w:autoSpaceDN w:val="0"/>
              <w:adjustRightInd w:val="0"/>
              <w:jc w:val="center"/>
              <w:rPr>
                <w:rFonts w:eastAsiaTheme="minorEastAsia"/>
              </w:rPr>
            </w:pPr>
            <w:r w:rsidRPr="00596998">
              <w:rPr>
                <w:rFonts w:eastAsiaTheme="minorEastAsia"/>
              </w:rPr>
              <w:t>Казачьи игры</w:t>
            </w:r>
          </w:p>
          <w:p w:rsidR="00443527" w:rsidRPr="00596998" w:rsidRDefault="00443527" w:rsidP="00BB5207">
            <w:pPr>
              <w:widowControl w:val="0"/>
              <w:tabs>
                <w:tab w:val="left" w:pos="4500"/>
                <w:tab w:val="left" w:pos="9180"/>
                <w:tab w:val="left" w:pos="9360"/>
              </w:tabs>
              <w:autoSpaceDE w:val="0"/>
              <w:autoSpaceDN w:val="0"/>
              <w:adjustRightInd w:val="0"/>
              <w:jc w:val="center"/>
              <w:rPr>
                <w:rFonts w:eastAsiaTheme="minorEastAsia"/>
              </w:rPr>
            </w:pPr>
            <w:r>
              <w:rPr>
                <w:rFonts w:eastAsiaTheme="minorEastAsia"/>
              </w:rPr>
              <w:t>Васечко Т.А.</w:t>
            </w:r>
          </w:p>
        </w:tc>
        <w:tc>
          <w:tcPr>
            <w:tcW w:w="709" w:type="dxa"/>
            <w:tcBorders>
              <w:top w:val="single" w:sz="4" w:space="0" w:color="auto"/>
              <w:left w:val="single" w:sz="4" w:space="0" w:color="auto"/>
              <w:bottom w:val="single" w:sz="4" w:space="0" w:color="auto"/>
              <w:right w:val="single" w:sz="4" w:space="0" w:color="auto"/>
            </w:tcBorders>
            <w:hideMark/>
          </w:tcPr>
          <w:p w:rsidR="00443527" w:rsidRPr="00596998" w:rsidRDefault="00443527" w:rsidP="00BB5207">
            <w:pPr>
              <w:tabs>
                <w:tab w:val="left" w:pos="4500"/>
                <w:tab w:val="left" w:pos="9180"/>
                <w:tab w:val="left" w:pos="9360"/>
              </w:tabs>
              <w:jc w:val="center"/>
            </w:pPr>
          </w:p>
        </w:tc>
        <w:tc>
          <w:tcPr>
            <w:tcW w:w="708"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rPr>
                <w:b/>
              </w:rPr>
            </w:pPr>
          </w:p>
        </w:tc>
        <w:tc>
          <w:tcPr>
            <w:tcW w:w="709"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jc w:val="center"/>
            </w:pPr>
          </w:p>
        </w:tc>
        <w:tc>
          <w:tcPr>
            <w:tcW w:w="709"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jc w:val="center"/>
            </w:pPr>
          </w:p>
        </w:tc>
        <w:tc>
          <w:tcPr>
            <w:tcW w:w="2375"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pPr>
          </w:p>
        </w:tc>
      </w:tr>
      <w:tr w:rsidR="00443527" w:rsidTr="00BB5207">
        <w:tc>
          <w:tcPr>
            <w:tcW w:w="2093" w:type="dxa"/>
            <w:vMerge w:val="restart"/>
            <w:tcBorders>
              <w:top w:val="single" w:sz="4" w:space="0" w:color="auto"/>
              <w:left w:val="single" w:sz="4" w:space="0" w:color="auto"/>
              <w:right w:val="single" w:sz="4" w:space="0" w:color="auto"/>
            </w:tcBorders>
            <w:hideMark/>
          </w:tcPr>
          <w:p w:rsidR="00443527" w:rsidRPr="00BC0D45" w:rsidRDefault="00443527" w:rsidP="00BB5207">
            <w:pPr>
              <w:tabs>
                <w:tab w:val="left" w:pos="4500"/>
                <w:tab w:val="left" w:pos="9180"/>
                <w:tab w:val="left" w:pos="9360"/>
              </w:tabs>
              <w:jc w:val="center"/>
              <w:rPr>
                <w:i/>
                <w:sz w:val="28"/>
                <w:szCs w:val="28"/>
              </w:rPr>
            </w:pPr>
            <w:r w:rsidRPr="00BC0D45">
              <w:rPr>
                <w:i/>
                <w:sz w:val="28"/>
                <w:szCs w:val="28"/>
              </w:rPr>
              <w:lastRenderedPageBreak/>
              <w:t>духовно-нравственное направление</w:t>
            </w:r>
          </w:p>
        </w:tc>
        <w:tc>
          <w:tcPr>
            <w:tcW w:w="2268"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к</w:t>
            </w:r>
            <w:r w:rsidRPr="00BC0D45">
              <w:t>ружок «Я гражданин России»</w:t>
            </w:r>
          </w:p>
          <w:p w:rsidR="00443527" w:rsidRPr="00BC0D45" w:rsidRDefault="00443527" w:rsidP="00BB5207">
            <w:pPr>
              <w:tabs>
                <w:tab w:val="left" w:pos="4500"/>
                <w:tab w:val="left" w:pos="9180"/>
                <w:tab w:val="left" w:pos="9360"/>
              </w:tabs>
              <w:jc w:val="center"/>
            </w:pPr>
            <w:r>
              <w:t>Дроздова С.Ю.</w:t>
            </w:r>
          </w:p>
        </w:tc>
        <w:tc>
          <w:tcPr>
            <w:tcW w:w="709" w:type="dxa"/>
            <w:tcBorders>
              <w:top w:val="single" w:sz="4" w:space="0" w:color="auto"/>
              <w:left w:val="single" w:sz="4" w:space="0" w:color="auto"/>
              <w:bottom w:val="single" w:sz="4" w:space="0" w:color="auto"/>
              <w:right w:val="single" w:sz="4" w:space="0" w:color="auto"/>
            </w:tcBorders>
            <w:hideMark/>
          </w:tcPr>
          <w:p w:rsidR="00443527" w:rsidRPr="00596998" w:rsidRDefault="00443527" w:rsidP="00BB5207">
            <w:pPr>
              <w:tabs>
                <w:tab w:val="left" w:pos="4500"/>
                <w:tab w:val="left" w:pos="9180"/>
                <w:tab w:val="left" w:pos="9360"/>
              </w:tabs>
              <w:jc w:val="center"/>
            </w:pPr>
            <w:r w:rsidRPr="00596998">
              <w:t>1</w:t>
            </w:r>
          </w:p>
        </w:tc>
        <w:tc>
          <w:tcPr>
            <w:tcW w:w="708" w:type="dxa"/>
            <w:tcBorders>
              <w:top w:val="single" w:sz="4" w:space="0" w:color="auto"/>
              <w:left w:val="single" w:sz="4" w:space="0" w:color="auto"/>
              <w:bottom w:val="single" w:sz="4" w:space="0" w:color="auto"/>
              <w:right w:val="single" w:sz="4" w:space="0" w:color="auto"/>
            </w:tcBorders>
            <w:hideMark/>
          </w:tcPr>
          <w:p w:rsidR="00443527" w:rsidRPr="00596998" w:rsidRDefault="00443527" w:rsidP="00BB5207">
            <w:pPr>
              <w:tabs>
                <w:tab w:val="left" w:pos="4500"/>
                <w:tab w:val="left" w:pos="9180"/>
                <w:tab w:val="left" w:pos="9360"/>
              </w:tabs>
              <w:jc w:val="center"/>
              <w:rPr>
                <w:b/>
              </w:rPr>
            </w:pPr>
            <w:r w:rsidRPr="00596998">
              <w:rPr>
                <w:b/>
              </w:rPr>
              <w:t>1</w:t>
            </w:r>
          </w:p>
        </w:tc>
        <w:tc>
          <w:tcPr>
            <w:tcW w:w="709"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jc w:val="center"/>
            </w:pPr>
            <w:r w:rsidRPr="00BC0D45">
              <w:t>1</w:t>
            </w:r>
          </w:p>
        </w:tc>
        <w:tc>
          <w:tcPr>
            <w:tcW w:w="709"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jc w:val="center"/>
            </w:pPr>
            <w:r w:rsidRPr="00BC0D45">
              <w:t>1</w:t>
            </w:r>
          </w:p>
        </w:tc>
        <w:tc>
          <w:tcPr>
            <w:tcW w:w="2375" w:type="dxa"/>
            <w:tcBorders>
              <w:top w:val="single" w:sz="4" w:space="0" w:color="auto"/>
              <w:left w:val="single" w:sz="4" w:space="0" w:color="auto"/>
              <w:bottom w:val="single" w:sz="4" w:space="0" w:color="auto"/>
              <w:right w:val="single" w:sz="4" w:space="0" w:color="auto"/>
            </w:tcBorders>
          </w:tcPr>
          <w:p w:rsidR="00443527" w:rsidRPr="00BC0D45" w:rsidRDefault="00443527" w:rsidP="00BB5207">
            <w:pPr>
              <w:tabs>
                <w:tab w:val="left" w:pos="4500"/>
                <w:tab w:val="left" w:pos="9180"/>
                <w:tab w:val="left" w:pos="9360"/>
              </w:tabs>
            </w:pPr>
            <w:r w:rsidRPr="00BC0D45">
              <w:t xml:space="preserve">просмотр фильмов патриотической тематики, конференции, </w:t>
            </w:r>
          </w:p>
          <w:p w:rsidR="00443527" w:rsidRPr="00BC0D45" w:rsidRDefault="00443527" w:rsidP="00BB5207">
            <w:pPr>
              <w:tabs>
                <w:tab w:val="left" w:pos="4500"/>
                <w:tab w:val="left" w:pos="9180"/>
                <w:tab w:val="left" w:pos="9360"/>
              </w:tabs>
            </w:pPr>
            <w:r w:rsidRPr="00BC0D45">
              <w:t>встречи с интересными людьми, викторины</w:t>
            </w:r>
          </w:p>
        </w:tc>
      </w:tr>
      <w:tr w:rsidR="00443527" w:rsidTr="00BB5207">
        <w:tc>
          <w:tcPr>
            <w:tcW w:w="2093" w:type="dxa"/>
            <w:vMerge/>
            <w:tcBorders>
              <w:left w:val="single" w:sz="4" w:space="0" w:color="auto"/>
              <w:bottom w:val="single" w:sz="4" w:space="0" w:color="auto"/>
              <w:right w:val="single" w:sz="4" w:space="0" w:color="auto"/>
            </w:tcBorders>
          </w:tcPr>
          <w:p w:rsidR="00443527" w:rsidRPr="00BC0D45" w:rsidRDefault="00443527" w:rsidP="00BB5207">
            <w:pPr>
              <w:tabs>
                <w:tab w:val="left" w:pos="4500"/>
                <w:tab w:val="left" w:pos="9180"/>
                <w:tab w:val="left" w:pos="9360"/>
              </w:tabs>
              <w:jc w:val="center"/>
            </w:pPr>
          </w:p>
        </w:tc>
        <w:tc>
          <w:tcPr>
            <w:tcW w:w="2268"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уроки нравственности</w:t>
            </w:r>
          </w:p>
          <w:p w:rsidR="00443527" w:rsidRPr="00BC0D45" w:rsidRDefault="00443527" w:rsidP="00BB5207">
            <w:pPr>
              <w:tabs>
                <w:tab w:val="left" w:pos="4500"/>
                <w:tab w:val="left" w:pos="9180"/>
                <w:tab w:val="left" w:pos="9360"/>
              </w:tabs>
              <w:jc w:val="center"/>
            </w:pPr>
            <w:r>
              <w:t>Васечко Т.А.</w:t>
            </w:r>
          </w:p>
        </w:tc>
        <w:tc>
          <w:tcPr>
            <w:tcW w:w="709" w:type="dxa"/>
            <w:tcBorders>
              <w:top w:val="single" w:sz="4" w:space="0" w:color="auto"/>
              <w:left w:val="single" w:sz="4" w:space="0" w:color="auto"/>
              <w:bottom w:val="single" w:sz="4" w:space="0" w:color="auto"/>
              <w:right w:val="single" w:sz="4" w:space="0" w:color="auto"/>
            </w:tcBorders>
            <w:hideMark/>
          </w:tcPr>
          <w:p w:rsidR="00443527" w:rsidRPr="00596998" w:rsidRDefault="00443527" w:rsidP="00BB5207">
            <w:pPr>
              <w:tabs>
                <w:tab w:val="left" w:pos="4500"/>
                <w:tab w:val="left" w:pos="9180"/>
                <w:tab w:val="left" w:pos="9360"/>
              </w:tabs>
              <w:jc w:val="center"/>
            </w:pPr>
            <w:r w:rsidRPr="00596998">
              <w:t>1</w:t>
            </w:r>
          </w:p>
        </w:tc>
        <w:tc>
          <w:tcPr>
            <w:tcW w:w="708" w:type="dxa"/>
            <w:tcBorders>
              <w:top w:val="single" w:sz="4" w:space="0" w:color="auto"/>
              <w:left w:val="single" w:sz="4" w:space="0" w:color="auto"/>
              <w:bottom w:val="single" w:sz="4" w:space="0" w:color="auto"/>
              <w:right w:val="single" w:sz="4" w:space="0" w:color="auto"/>
            </w:tcBorders>
            <w:hideMark/>
          </w:tcPr>
          <w:p w:rsidR="00443527" w:rsidRPr="00596998" w:rsidRDefault="00443527" w:rsidP="00BB5207">
            <w:pPr>
              <w:tabs>
                <w:tab w:val="left" w:pos="4500"/>
                <w:tab w:val="left" w:pos="9180"/>
                <w:tab w:val="left" w:pos="9360"/>
              </w:tabs>
              <w:jc w:val="center"/>
              <w:rPr>
                <w:b/>
              </w:rPr>
            </w:pPr>
            <w:r w:rsidRPr="00596998">
              <w:rPr>
                <w:b/>
              </w:rPr>
              <w:t>1</w:t>
            </w:r>
          </w:p>
        </w:tc>
        <w:tc>
          <w:tcPr>
            <w:tcW w:w="709"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jc w:val="center"/>
            </w:pPr>
            <w:r w:rsidRPr="00BC0D45">
              <w:t>1</w:t>
            </w:r>
          </w:p>
        </w:tc>
        <w:tc>
          <w:tcPr>
            <w:tcW w:w="709"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jc w:val="center"/>
            </w:pPr>
            <w:r w:rsidRPr="00BC0D45">
              <w:t>1</w:t>
            </w:r>
          </w:p>
        </w:tc>
        <w:tc>
          <w:tcPr>
            <w:tcW w:w="2375"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pPr>
            <w:r w:rsidRPr="00BC0D45">
              <w:t>диспуты, встречи с интересными людьми, тренинги</w:t>
            </w:r>
          </w:p>
        </w:tc>
      </w:tr>
      <w:tr w:rsidR="00443527" w:rsidTr="00BB5207">
        <w:tc>
          <w:tcPr>
            <w:tcW w:w="2093" w:type="dxa"/>
            <w:vMerge w:val="restart"/>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jc w:val="center"/>
              <w:rPr>
                <w:i/>
              </w:rPr>
            </w:pPr>
            <w:r w:rsidRPr="00BC0D45">
              <w:rPr>
                <w:i/>
                <w:sz w:val="28"/>
                <w:szCs w:val="28"/>
              </w:rPr>
              <w:t>социальное направление</w:t>
            </w:r>
          </w:p>
        </w:tc>
        <w:tc>
          <w:tcPr>
            <w:tcW w:w="2268"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мастерская «Очумелые  ручки</w:t>
            </w:r>
            <w:r w:rsidRPr="00BC0D45">
              <w:t>»</w:t>
            </w:r>
          </w:p>
          <w:p w:rsidR="00443527" w:rsidRPr="00BC0D45" w:rsidRDefault="00443527" w:rsidP="00BB5207">
            <w:pPr>
              <w:tabs>
                <w:tab w:val="left" w:pos="4500"/>
                <w:tab w:val="left" w:pos="9180"/>
                <w:tab w:val="left" w:pos="9360"/>
              </w:tabs>
              <w:jc w:val="center"/>
            </w:pPr>
            <w:r>
              <w:t>Усынина О.С.</w:t>
            </w:r>
          </w:p>
        </w:tc>
        <w:tc>
          <w:tcPr>
            <w:tcW w:w="709" w:type="dxa"/>
            <w:tcBorders>
              <w:top w:val="single" w:sz="4" w:space="0" w:color="auto"/>
              <w:left w:val="single" w:sz="4" w:space="0" w:color="auto"/>
              <w:bottom w:val="single" w:sz="4" w:space="0" w:color="auto"/>
              <w:right w:val="single" w:sz="4" w:space="0" w:color="auto"/>
            </w:tcBorders>
            <w:hideMark/>
          </w:tcPr>
          <w:p w:rsidR="00443527" w:rsidRPr="00596998" w:rsidRDefault="00443527" w:rsidP="00BB5207">
            <w:pPr>
              <w:tabs>
                <w:tab w:val="left" w:pos="4500"/>
                <w:tab w:val="left" w:pos="9180"/>
                <w:tab w:val="left" w:pos="9360"/>
              </w:tabs>
              <w:jc w:val="center"/>
            </w:pPr>
            <w:r w:rsidRPr="00596998">
              <w:t>1</w:t>
            </w:r>
          </w:p>
        </w:tc>
        <w:tc>
          <w:tcPr>
            <w:tcW w:w="708" w:type="dxa"/>
            <w:tcBorders>
              <w:top w:val="single" w:sz="4" w:space="0" w:color="auto"/>
              <w:left w:val="single" w:sz="4" w:space="0" w:color="auto"/>
              <w:bottom w:val="single" w:sz="4" w:space="0" w:color="auto"/>
              <w:right w:val="single" w:sz="4" w:space="0" w:color="auto"/>
            </w:tcBorders>
            <w:hideMark/>
          </w:tcPr>
          <w:p w:rsidR="00443527" w:rsidRPr="00596998" w:rsidRDefault="00443527" w:rsidP="00BB5207">
            <w:pPr>
              <w:tabs>
                <w:tab w:val="left" w:pos="4500"/>
                <w:tab w:val="left" w:pos="9180"/>
                <w:tab w:val="left" w:pos="9360"/>
              </w:tabs>
              <w:jc w:val="center"/>
              <w:rPr>
                <w:b/>
              </w:rPr>
            </w:pPr>
            <w:r w:rsidRPr="00596998">
              <w:rPr>
                <w:b/>
              </w:rPr>
              <w:t>1</w:t>
            </w:r>
          </w:p>
        </w:tc>
        <w:tc>
          <w:tcPr>
            <w:tcW w:w="709"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jc w:val="center"/>
            </w:pPr>
            <w:r w:rsidRPr="00BC0D45">
              <w:t>1</w:t>
            </w:r>
          </w:p>
        </w:tc>
        <w:tc>
          <w:tcPr>
            <w:tcW w:w="709"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jc w:val="center"/>
            </w:pPr>
            <w:r w:rsidRPr="00BC0D45">
              <w:t>1</w:t>
            </w:r>
          </w:p>
        </w:tc>
        <w:tc>
          <w:tcPr>
            <w:tcW w:w="2375"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pPr>
            <w:r w:rsidRPr="00BC0D45">
              <w:t>изготовление поделок</w:t>
            </w:r>
          </w:p>
        </w:tc>
      </w:tr>
      <w:tr w:rsidR="00443527" w:rsidTr="00BB5207">
        <w:tc>
          <w:tcPr>
            <w:tcW w:w="2093" w:type="dxa"/>
            <w:vMerge/>
            <w:tcBorders>
              <w:top w:val="single" w:sz="4" w:space="0" w:color="auto"/>
              <w:left w:val="single" w:sz="4" w:space="0" w:color="auto"/>
              <w:bottom w:val="single" w:sz="4" w:space="0" w:color="auto"/>
              <w:right w:val="single" w:sz="4" w:space="0" w:color="auto"/>
            </w:tcBorders>
            <w:vAlign w:val="center"/>
            <w:hideMark/>
          </w:tcPr>
          <w:p w:rsidR="00443527" w:rsidRPr="00BC0D45" w:rsidRDefault="00443527" w:rsidP="00BB5207">
            <w:pPr>
              <w:rPr>
                <w:i/>
              </w:rPr>
            </w:pPr>
          </w:p>
        </w:tc>
        <w:tc>
          <w:tcPr>
            <w:tcW w:w="2268"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клуб « Почемучка</w:t>
            </w:r>
            <w:r w:rsidRPr="00BC0D45">
              <w:t>»</w:t>
            </w:r>
          </w:p>
          <w:p w:rsidR="00443527" w:rsidRPr="00BC0D45" w:rsidRDefault="00443527" w:rsidP="00BB5207">
            <w:pPr>
              <w:tabs>
                <w:tab w:val="left" w:pos="4500"/>
                <w:tab w:val="left" w:pos="9180"/>
                <w:tab w:val="left" w:pos="9360"/>
              </w:tabs>
              <w:jc w:val="center"/>
            </w:pPr>
            <w:r>
              <w:t>Усынина О.С.</w:t>
            </w:r>
          </w:p>
        </w:tc>
        <w:tc>
          <w:tcPr>
            <w:tcW w:w="709" w:type="dxa"/>
            <w:tcBorders>
              <w:top w:val="single" w:sz="4" w:space="0" w:color="auto"/>
              <w:left w:val="single" w:sz="4" w:space="0" w:color="auto"/>
              <w:bottom w:val="single" w:sz="4" w:space="0" w:color="auto"/>
              <w:right w:val="single" w:sz="4" w:space="0" w:color="auto"/>
            </w:tcBorders>
            <w:hideMark/>
          </w:tcPr>
          <w:p w:rsidR="00443527" w:rsidRPr="00596998" w:rsidRDefault="00443527" w:rsidP="00BB5207">
            <w:pPr>
              <w:tabs>
                <w:tab w:val="left" w:pos="4500"/>
                <w:tab w:val="left" w:pos="9180"/>
                <w:tab w:val="left" w:pos="9360"/>
              </w:tabs>
              <w:jc w:val="center"/>
            </w:pPr>
            <w:r w:rsidRPr="00596998">
              <w:t>1</w:t>
            </w:r>
          </w:p>
        </w:tc>
        <w:tc>
          <w:tcPr>
            <w:tcW w:w="708" w:type="dxa"/>
            <w:tcBorders>
              <w:top w:val="single" w:sz="4" w:space="0" w:color="auto"/>
              <w:left w:val="single" w:sz="4" w:space="0" w:color="auto"/>
              <w:bottom w:val="single" w:sz="4" w:space="0" w:color="auto"/>
              <w:right w:val="single" w:sz="4" w:space="0" w:color="auto"/>
            </w:tcBorders>
            <w:hideMark/>
          </w:tcPr>
          <w:p w:rsidR="00443527" w:rsidRPr="00596998" w:rsidRDefault="00443527" w:rsidP="00BB5207">
            <w:pPr>
              <w:tabs>
                <w:tab w:val="left" w:pos="4500"/>
                <w:tab w:val="left" w:pos="9180"/>
                <w:tab w:val="left" w:pos="9360"/>
              </w:tabs>
              <w:jc w:val="center"/>
              <w:rPr>
                <w:b/>
              </w:rPr>
            </w:pPr>
            <w:r w:rsidRPr="00596998">
              <w:rPr>
                <w:b/>
              </w:rPr>
              <w:t>1</w:t>
            </w:r>
          </w:p>
        </w:tc>
        <w:tc>
          <w:tcPr>
            <w:tcW w:w="709"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jc w:val="center"/>
            </w:pPr>
            <w:r w:rsidRPr="00BC0D45">
              <w:t>1</w:t>
            </w:r>
          </w:p>
        </w:tc>
        <w:tc>
          <w:tcPr>
            <w:tcW w:w="709"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jc w:val="center"/>
            </w:pPr>
            <w:r w:rsidRPr="00BC0D45">
              <w:t>1</w:t>
            </w:r>
          </w:p>
        </w:tc>
        <w:tc>
          <w:tcPr>
            <w:tcW w:w="2375"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pPr>
            <w:r w:rsidRPr="00BC0D45">
              <w:t>выставки, конструирование, оформительское дело</w:t>
            </w:r>
          </w:p>
        </w:tc>
      </w:tr>
      <w:tr w:rsidR="00443527" w:rsidTr="00BB5207">
        <w:tc>
          <w:tcPr>
            <w:tcW w:w="2093" w:type="dxa"/>
            <w:vMerge w:val="restart"/>
            <w:tcBorders>
              <w:top w:val="single" w:sz="4" w:space="0" w:color="auto"/>
              <w:left w:val="single" w:sz="4" w:space="0" w:color="auto"/>
              <w:bottom w:val="single" w:sz="4" w:space="0" w:color="auto"/>
              <w:right w:val="single" w:sz="4" w:space="0" w:color="auto"/>
            </w:tcBorders>
            <w:hideMark/>
          </w:tcPr>
          <w:p w:rsidR="00443527" w:rsidRDefault="00443527" w:rsidP="00BB5207">
            <w:pPr>
              <w:widowControl w:val="0"/>
              <w:tabs>
                <w:tab w:val="left" w:pos="4500"/>
                <w:tab w:val="left" w:pos="9180"/>
                <w:tab w:val="left" w:pos="9360"/>
              </w:tabs>
              <w:autoSpaceDE w:val="0"/>
              <w:autoSpaceDN w:val="0"/>
              <w:adjustRightInd w:val="0"/>
              <w:jc w:val="both"/>
              <w:rPr>
                <w:rFonts w:eastAsiaTheme="minorEastAsia"/>
                <w:i/>
                <w:sz w:val="28"/>
                <w:szCs w:val="28"/>
              </w:rPr>
            </w:pPr>
            <w:r>
              <w:rPr>
                <w:i/>
                <w:sz w:val="28"/>
                <w:szCs w:val="28"/>
              </w:rPr>
              <w:t>общеинтеллектуальное направление</w:t>
            </w:r>
          </w:p>
        </w:tc>
        <w:tc>
          <w:tcPr>
            <w:tcW w:w="2268" w:type="dxa"/>
            <w:tcBorders>
              <w:top w:val="single" w:sz="4" w:space="0" w:color="auto"/>
              <w:left w:val="single" w:sz="4" w:space="0" w:color="auto"/>
              <w:bottom w:val="single" w:sz="4" w:space="0" w:color="auto"/>
              <w:right w:val="single" w:sz="4" w:space="0" w:color="auto"/>
            </w:tcBorders>
            <w:hideMark/>
          </w:tcPr>
          <w:p w:rsidR="00443527" w:rsidRDefault="00443527" w:rsidP="00BB5207">
            <w:pPr>
              <w:widowControl w:val="0"/>
              <w:tabs>
                <w:tab w:val="left" w:pos="4500"/>
                <w:tab w:val="left" w:pos="9180"/>
                <w:tab w:val="left" w:pos="9360"/>
              </w:tabs>
              <w:autoSpaceDE w:val="0"/>
              <w:autoSpaceDN w:val="0"/>
              <w:adjustRightInd w:val="0"/>
              <w:jc w:val="center"/>
              <w:rPr>
                <w:rFonts w:eastAsiaTheme="minorEastAsia"/>
              </w:rPr>
            </w:pPr>
            <w:r>
              <w:rPr>
                <w:rFonts w:eastAsiaTheme="minorEastAsia"/>
              </w:rPr>
              <w:t xml:space="preserve"> «Занимательная  математика»</w:t>
            </w:r>
          </w:p>
          <w:p w:rsidR="00443527" w:rsidRPr="004B51D6" w:rsidRDefault="00443527" w:rsidP="00BB5207">
            <w:pPr>
              <w:widowControl w:val="0"/>
              <w:tabs>
                <w:tab w:val="left" w:pos="4500"/>
                <w:tab w:val="left" w:pos="9180"/>
                <w:tab w:val="left" w:pos="9360"/>
              </w:tabs>
              <w:autoSpaceDE w:val="0"/>
              <w:autoSpaceDN w:val="0"/>
              <w:adjustRightInd w:val="0"/>
              <w:jc w:val="center"/>
              <w:rPr>
                <w:rFonts w:eastAsiaTheme="minorEastAsia"/>
              </w:rPr>
            </w:pPr>
            <w:r>
              <w:rPr>
                <w:rFonts w:eastAsiaTheme="minorEastAsia"/>
              </w:rPr>
              <w:t>Васечко Т.А.</w:t>
            </w:r>
          </w:p>
        </w:tc>
        <w:tc>
          <w:tcPr>
            <w:tcW w:w="709" w:type="dxa"/>
            <w:tcBorders>
              <w:top w:val="single" w:sz="4" w:space="0" w:color="auto"/>
              <w:left w:val="single" w:sz="4" w:space="0" w:color="auto"/>
              <w:bottom w:val="single" w:sz="4" w:space="0" w:color="auto"/>
              <w:right w:val="single" w:sz="4" w:space="0" w:color="auto"/>
            </w:tcBorders>
            <w:hideMark/>
          </w:tcPr>
          <w:p w:rsidR="00443527" w:rsidRPr="00596998" w:rsidRDefault="00443527" w:rsidP="00BB5207">
            <w:pPr>
              <w:tabs>
                <w:tab w:val="left" w:pos="4500"/>
                <w:tab w:val="left" w:pos="9180"/>
                <w:tab w:val="left" w:pos="9360"/>
              </w:tabs>
              <w:jc w:val="center"/>
            </w:pPr>
            <w:r w:rsidRPr="00596998">
              <w:t>1</w:t>
            </w:r>
          </w:p>
        </w:tc>
        <w:tc>
          <w:tcPr>
            <w:tcW w:w="708" w:type="dxa"/>
            <w:tcBorders>
              <w:top w:val="single" w:sz="4" w:space="0" w:color="auto"/>
              <w:left w:val="single" w:sz="4" w:space="0" w:color="auto"/>
              <w:bottom w:val="single" w:sz="4" w:space="0" w:color="auto"/>
              <w:right w:val="single" w:sz="4" w:space="0" w:color="auto"/>
            </w:tcBorders>
            <w:hideMark/>
          </w:tcPr>
          <w:p w:rsidR="00443527" w:rsidRPr="00596998" w:rsidRDefault="00443527" w:rsidP="00BB5207">
            <w:pPr>
              <w:tabs>
                <w:tab w:val="left" w:pos="4500"/>
                <w:tab w:val="left" w:pos="9180"/>
                <w:tab w:val="left" w:pos="9360"/>
              </w:tabs>
              <w:jc w:val="center"/>
              <w:rPr>
                <w:b/>
              </w:rPr>
            </w:pPr>
            <w:r w:rsidRPr="00596998">
              <w:rPr>
                <w:b/>
              </w:rPr>
              <w:t>1</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w:t>
            </w:r>
          </w:p>
        </w:tc>
        <w:tc>
          <w:tcPr>
            <w:tcW w:w="2375"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pPr>
            <w:r>
              <w:t>викторины,  олимпиады</w:t>
            </w:r>
          </w:p>
        </w:tc>
      </w:tr>
      <w:tr w:rsidR="00443527" w:rsidTr="00BB5207">
        <w:tc>
          <w:tcPr>
            <w:tcW w:w="2093" w:type="dxa"/>
            <w:vMerge/>
            <w:tcBorders>
              <w:top w:val="single" w:sz="4" w:space="0" w:color="auto"/>
              <w:left w:val="single" w:sz="4" w:space="0" w:color="auto"/>
              <w:bottom w:val="single" w:sz="4" w:space="0" w:color="auto"/>
              <w:right w:val="single" w:sz="4" w:space="0" w:color="auto"/>
            </w:tcBorders>
            <w:vAlign w:val="center"/>
            <w:hideMark/>
          </w:tcPr>
          <w:p w:rsidR="00443527" w:rsidRDefault="00443527" w:rsidP="00BB5207">
            <w:pPr>
              <w:rPr>
                <w:rFonts w:eastAsiaTheme="minorEastAsia"/>
                <w:i/>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443527" w:rsidRDefault="00443527" w:rsidP="00BB5207">
            <w:pPr>
              <w:widowControl w:val="0"/>
              <w:tabs>
                <w:tab w:val="left" w:pos="4500"/>
                <w:tab w:val="left" w:pos="9180"/>
                <w:tab w:val="left" w:pos="9360"/>
              </w:tabs>
              <w:autoSpaceDE w:val="0"/>
              <w:autoSpaceDN w:val="0"/>
              <w:adjustRightInd w:val="0"/>
              <w:jc w:val="center"/>
              <w:rPr>
                <w:rFonts w:eastAsiaTheme="minorEastAsia"/>
              </w:rPr>
            </w:pPr>
            <w:r>
              <w:rPr>
                <w:rFonts w:eastAsiaTheme="minorEastAsia"/>
              </w:rPr>
              <w:t>«Веселая  грамматика</w:t>
            </w:r>
            <w:r w:rsidRPr="004B51D6">
              <w:rPr>
                <w:rFonts w:eastAsiaTheme="minorEastAsia"/>
              </w:rPr>
              <w:t>»</w:t>
            </w:r>
          </w:p>
          <w:p w:rsidR="00443527" w:rsidRPr="004B51D6" w:rsidRDefault="00443527" w:rsidP="00BB5207">
            <w:pPr>
              <w:widowControl w:val="0"/>
              <w:tabs>
                <w:tab w:val="left" w:pos="4500"/>
                <w:tab w:val="left" w:pos="9180"/>
                <w:tab w:val="left" w:pos="9360"/>
              </w:tabs>
              <w:autoSpaceDE w:val="0"/>
              <w:autoSpaceDN w:val="0"/>
              <w:adjustRightInd w:val="0"/>
              <w:jc w:val="center"/>
              <w:rPr>
                <w:rFonts w:eastAsiaTheme="minorEastAsia"/>
              </w:rPr>
            </w:pPr>
            <w:r>
              <w:rPr>
                <w:rFonts w:eastAsiaTheme="minorEastAsia"/>
              </w:rPr>
              <w:t>Васечко Т.А.</w:t>
            </w:r>
          </w:p>
        </w:tc>
        <w:tc>
          <w:tcPr>
            <w:tcW w:w="709" w:type="dxa"/>
            <w:tcBorders>
              <w:top w:val="single" w:sz="4" w:space="0" w:color="auto"/>
              <w:left w:val="single" w:sz="4" w:space="0" w:color="auto"/>
              <w:bottom w:val="single" w:sz="4" w:space="0" w:color="auto"/>
              <w:right w:val="single" w:sz="4" w:space="0" w:color="auto"/>
            </w:tcBorders>
            <w:hideMark/>
          </w:tcPr>
          <w:p w:rsidR="00443527" w:rsidRPr="00596998" w:rsidRDefault="00443527" w:rsidP="00BB5207">
            <w:pPr>
              <w:tabs>
                <w:tab w:val="left" w:pos="4500"/>
                <w:tab w:val="left" w:pos="9180"/>
                <w:tab w:val="left" w:pos="9360"/>
              </w:tabs>
              <w:jc w:val="center"/>
            </w:pPr>
            <w:r w:rsidRPr="00596998">
              <w:t>1</w:t>
            </w:r>
          </w:p>
        </w:tc>
        <w:tc>
          <w:tcPr>
            <w:tcW w:w="708" w:type="dxa"/>
            <w:tcBorders>
              <w:top w:val="single" w:sz="4" w:space="0" w:color="auto"/>
              <w:left w:val="single" w:sz="4" w:space="0" w:color="auto"/>
              <w:bottom w:val="single" w:sz="4" w:space="0" w:color="auto"/>
              <w:right w:val="single" w:sz="4" w:space="0" w:color="auto"/>
            </w:tcBorders>
            <w:hideMark/>
          </w:tcPr>
          <w:p w:rsidR="00443527" w:rsidRPr="00596998" w:rsidRDefault="00443527" w:rsidP="00BB5207">
            <w:pPr>
              <w:tabs>
                <w:tab w:val="left" w:pos="4500"/>
                <w:tab w:val="left" w:pos="9180"/>
                <w:tab w:val="left" w:pos="9360"/>
              </w:tabs>
              <w:jc w:val="center"/>
              <w:rPr>
                <w:b/>
              </w:rPr>
            </w:pPr>
            <w:r w:rsidRPr="00596998">
              <w:rPr>
                <w:b/>
              </w:rPr>
              <w:t>1</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w:t>
            </w:r>
          </w:p>
        </w:tc>
        <w:tc>
          <w:tcPr>
            <w:tcW w:w="2375"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pPr>
            <w:r>
              <w:t>тесты, практические работы, лингвистические дуэли</w:t>
            </w:r>
          </w:p>
        </w:tc>
      </w:tr>
      <w:tr w:rsidR="00443527" w:rsidTr="00BB5207">
        <w:trPr>
          <w:trHeight w:val="838"/>
        </w:trPr>
        <w:tc>
          <w:tcPr>
            <w:tcW w:w="2093" w:type="dxa"/>
            <w:vMerge w:val="restart"/>
            <w:tcBorders>
              <w:top w:val="single" w:sz="4" w:space="0" w:color="auto"/>
              <w:left w:val="single" w:sz="4" w:space="0" w:color="auto"/>
              <w:right w:val="single" w:sz="4" w:space="0" w:color="auto"/>
            </w:tcBorders>
            <w:hideMark/>
          </w:tcPr>
          <w:p w:rsidR="00443527" w:rsidRDefault="00443527" w:rsidP="00BB5207">
            <w:pPr>
              <w:widowControl w:val="0"/>
              <w:tabs>
                <w:tab w:val="left" w:pos="4500"/>
                <w:tab w:val="left" w:pos="9180"/>
                <w:tab w:val="left" w:pos="9360"/>
              </w:tabs>
              <w:autoSpaceDE w:val="0"/>
              <w:autoSpaceDN w:val="0"/>
              <w:adjustRightInd w:val="0"/>
              <w:jc w:val="both"/>
              <w:rPr>
                <w:i/>
                <w:sz w:val="28"/>
                <w:szCs w:val="28"/>
              </w:rPr>
            </w:pPr>
            <w:r>
              <w:rPr>
                <w:i/>
                <w:sz w:val="28"/>
                <w:szCs w:val="28"/>
              </w:rPr>
              <w:t>общекультурное направление</w:t>
            </w:r>
          </w:p>
        </w:tc>
        <w:tc>
          <w:tcPr>
            <w:tcW w:w="2268"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rsidRPr="004B51D6">
              <w:t>Школа общения «Тропинка к своему Я»</w:t>
            </w:r>
          </w:p>
          <w:p w:rsidR="00443527" w:rsidRPr="004B51D6" w:rsidRDefault="00443527" w:rsidP="00BB5207">
            <w:pPr>
              <w:tabs>
                <w:tab w:val="left" w:pos="4500"/>
                <w:tab w:val="left" w:pos="9180"/>
                <w:tab w:val="left" w:pos="9360"/>
              </w:tabs>
              <w:jc w:val="center"/>
            </w:pPr>
            <w:r>
              <w:t>Дроздова С.Ю</w:t>
            </w:r>
          </w:p>
        </w:tc>
        <w:tc>
          <w:tcPr>
            <w:tcW w:w="709" w:type="dxa"/>
            <w:tcBorders>
              <w:top w:val="single" w:sz="4" w:space="0" w:color="auto"/>
              <w:left w:val="single" w:sz="4" w:space="0" w:color="auto"/>
              <w:bottom w:val="single" w:sz="4" w:space="0" w:color="auto"/>
              <w:right w:val="single" w:sz="4" w:space="0" w:color="auto"/>
            </w:tcBorders>
            <w:hideMark/>
          </w:tcPr>
          <w:p w:rsidR="00443527" w:rsidRPr="00596998" w:rsidRDefault="00443527" w:rsidP="00BB5207">
            <w:pPr>
              <w:tabs>
                <w:tab w:val="left" w:pos="4500"/>
                <w:tab w:val="left" w:pos="9180"/>
                <w:tab w:val="left" w:pos="9360"/>
              </w:tabs>
              <w:jc w:val="center"/>
            </w:pPr>
            <w:r w:rsidRPr="00596998">
              <w:t>1</w:t>
            </w:r>
          </w:p>
        </w:tc>
        <w:tc>
          <w:tcPr>
            <w:tcW w:w="708" w:type="dxa"/>
            <w:tcBorders>
              <w:top w:val="single" w:sz="4" w:space="0" w:color="auto"/>
              <w:left w:val="single" w:sz="4" w:space="0" w:color="auto"/>
              <w:bottom w:val="single" w:sz="4" w:space="0" w:color="auto"/>
              <w:right w:val="single" w:sz="4" w:space="0" w:color="auto"/>
            </w:tcBorders>
            <w:hideMark/>
          </w:tcPr>
          <w:p w:rsidR="00443527" w:rsidRPr="00596998" w:rsidRDefault="00443527" w:rsidP="00BB5207">
            <w:pPr>
              <w:tabs>
                <w:tab w:val="left" w:pos="4500"/>
                <w:tab w:val="left" w:pos="9180"/>
                <w:tab w:val="left" w:pos="9360"/>
              </w:tabs>
              <w:jc w:val="center"/>
              <w:rPr>
                <w:b/>
              </w:rPr>
            </w:pPr>
            <w:r w:rsidRPr="00596998">
              <w:rPr>
                <w:b/>
              </w:rPr>
              <w:t>1</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w:t>
            </w:r>
          </w:p>
        </w:tc>
        <w:tc>
          <w:tcPr>
            <w:tcW w:w="2375"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pPr>
            <w:r>
              <w:t>ролевые игры, диспуты, тренинги, конкурсы</w:t>
            </w:r>
          </w:p>
        </w:tc>
      </w:tr>
      <w:tr w:rsidR="00443527" w:rsidTr="00BB5207">
        <w:trPr>
          <w:trHeight w:val="838"/>
        </w:trPr>
        <w:tc>
          <w:tcPr>
            <w:tcW w:w="2093" w:type="dxa"/>
            <w:vMerge/>
            <w:tcBorders>
              <w:left w:val="single" w:sz="4" w:space="0" w:color="auto"/>
              <w:bottom w:val="single" w:sz="4" w:space="0" w:color="auto"/>
              <w:right w:val="single" w:sz="4" w:space="0" w:color="auto"/>
            </w:tcBorders>
            <w:hideMark/>
          </w:tcPr>
          <w:p w:rsidR="00443527" w:rsidRDefault="00443527" w:rsidP="00BB5207">
            <w:pPr>
              <w:widowControl w:val="0"/>
              <w:tabs>
                <w:tab w:val="left" w:pos="4500"/>
                <w:tab w:val="left" w:pos="9180"/>
                <w:tab w:val="left" w:pos="9360"/>
              </w:tabs>
              <w:autoSpaceDE w:val="0"/>
              <w:autoSpaceDN w:val="0"/>
              <w:adjustRightInd w:val="0"/>
              <w:jc w:val="both"/>
              <w:rPr>
                <w:i/>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rsidRPr="004B51D6">
              <w:t>Изостудия «Радуга»</w:t>
            </w:r>
          </w:p>
          <w:p w:rsidR="00443527" w:rsidRPr="004B51D6" w:rsidRDefault="00443527" w:rsidP="00BB5207">
            <w:pPr>
              <w:tabs>
                <w:tab w:val="left" w:pos="4500"/>
                <w:tab w:val="left" w:pos="9180"/>
                <w:tab w:val="left" w:pos="9360"/>
              </w:tabs>
              <w:jc w:val="center"/>
            </w:pPr>
            <w:r>
              <w:t>Огородник И.В.</w:t>
            </w:r>
          </w:p>
        </w:tc>
        <w:tc>
          <w:tcPr>
            <w:tcW w:w="709" w:type="dxa"/>
            <w:tcBorders>
              <w:top w:val="single" w:sz="4" w:space="0" w:color="auto"/>
              <w:left w:val="single" w:sz="4" w:space="0" w:color="auto"/>
              <w:bottom w:val="single" w:sz="4" w:space="0" w:color="auto"/>
              <w:right w:val="single" w:sz="4" w:space="0" w:color="auto"/>
            </w:tcBorders>
            <w:hideMark/>
          </w:tcPr>
          <w:p w:rsidR="00443527" w:rsidRPr="00596998" w:rsidRDefault="00443527" w:rsidP="00BB5207">
            <w:pPr>
              <w:tabs>
                <w:tab w:val="left" w:pos="4500"/>
                <w:tab w:val="left" w:pos="9180"/>
                <w:tab w:val="left" w:pos="9360"/>
              </w:tabs>
              <w:jc w:val="center"/>
            </w:pPr>
            <w:r w:rsidRPr="00596998">
              <w:t>1</w:t>
            </w:r>
          </w:p>
        </w:tc>
        <w:tc>
          <w:tcPr>
            <w:tcW w:w="708" w:type="dxa"/>
            <w:tcBorders>
              <w:top w:val="single" w:sz="4" w:space="0" w:color="auto"/>
              <w:left w:val="single" w:sz="4" w:space="0" w:color="auto"/>
              <w:bottom w:val="single" w:sz="4" w:space="0" w:color="auto"/>
              <w:right w:val="single" w:sz="4" w:space="0" w:color="auto"/>
            </w:tcBorders>
            <w:hideMark/>
          </w:tcPr>
          <w:p w:rsidR="00443527" w:rsidRPr="00596998" w:rsidRDefault="00443527" w:rsidP="00BB5207">
            <w:pPr>
              <w:tabs>
                <w:tab w:val="left" w:pos="4500"/>
                <w:tab w:val="left" w:pos="9180"/>
                <w:tab w:val="left" w:pos="9360"/>
              </w:tabs>
              <w:jc w:val="center"/>
              <w:rPr>
                <w:b/>
              </w:rPr>
            </w:pPr>
            <w:r w:rsidRPr="00596998">
              <w:rPr>
                <w:b/>
              </w:rPr>
              <w:t>1</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w:t>
            </w:r>
          </w:p>
        </w:tc>
        <w:tc>
          <w:tcPr>
            <w:tcW w:w="2375"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pPr>
            <w:r>
              <w:t>конкурсы, выставки рисунков, оформление  классной комнаты</w:t>
            </w:r>
          </w:p>
        </w:tc>
      </w:tr>
      <w:tr w:rsidR="00443527" w:rsidTr="00BB5207">
        <w:trPr>
          <w:trHeight w:val="838"/>
        </w:trPr>
        <w:tc>
          <w:tcPr>
            <w:tcW w:w="2093" w:type="dxa"/>
            <w:tcBorders>
              <w:top w:val="single" w:sz="4" w:space="0" w:color="auto"/>
              <w:left w:val="single" w:sz="4" w:space="0" w:color="auto"/>
              <w:bottom w:val="single" w:sz="4" w:space="0" w:color="auto"/>
              <w:right w:val="single" w:sz="4" w:space="0" w:color="auto"/>
            </w:tcBorders>
            <w:hideMark/>
          </w:tcPr>
          <w:p w:rsidR="00443527" w:rsidRDefault="00443527" w:rsidP="00BB5207">
            <w:pPr>
              <w:widowControl w:val="0"/>
              <w:tabs>
                <w:tab w:val="left" w:pos="4500"/>
                <w:tab w:val="left" w:pos="9180"/>
                <w:tab w:val="left" w:pos="9360"/>
              </w:tabs>
              <w:autoSpaceDE w:val="0"/>
              <w:autoSpaceDN w:val="0"/>
              <w:adjustRightInd w:val="0"/>
              <w:jc w:val="both"/>
              <w:rPr>
                <w:i/>
                <w:sz w:val="28"/>
                <w:szCs w:val="28"/>
              </w:rPr>
            </w:pPr>
            <w:r>
              <w:rPr>
                <w:i/>
                <w:sz w:val="28"/>
                <w:szCs w:val="28"/>
              </w:rPr>
              <w:t>ИТОГО:</w:t>
            </w:r>
          </w:p>
        </w:tc>
        <w:tc>
          <w:tcPr>
            <w:tcW w:w="2268" w:type="dxa"/>
            <w:tcBorders>
              <w:top w:val="single" w:sz="4" w:space="0" w:color="auto"/>
              <w:left w:val="single" w:sz="4" w:space="0" w:color="auto"/>
              <w:bottom w:val="single" w:sz="4" w:space="0" w:color="auto"/>
              <w:right w:val="single" w:sz="4" w:space="0" w:color="auto"/>
            </w:tcBorders>
          </w:tcPr>
          <w:p w:rsidR="00443527" w:rsidRDefault="00443527" w:rsidP="00BB5207">
            <w:pPr>
              <w:widowControl w:val="0"/>
              <w:tabs>
                <w:tab w:val="left" w:pos="4500"/>
                <w:tab w:val="left" w:pos="9180"/>
                <w:tab w:val="left" w:pos="9360"/>
              </w:tabs>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hideMark/>
          </w:tcPr>
          <w:p w:rsidR="00443527" w:rsidRPr="00491220" w:rsidRDefault="00443527" w:rsidP="00BB5207">
            <w:pPr>
              <w:tabs>
                <w:tab w:val="left" w:pos="4500"/>
                <w:tab w:val="left" w:pos="9180"/>
                <w:tab w:val="left" w:pos="9360"/>
              </w:tabs>
              <w:jc w:val="center"/>
              <w:rPr>
                <w:b/>
              </w:rPr>
            </w:pPr>
            <w:r w:rsidRPr="00491220">
              <w:rPr>
                <w:b/>
              </w:rPr>
              <w:t>10</w:t>
            </w:r>
          </w:p>
        </w:tc>
        <w:tc>
          <w:tcPr>
            <w:tcW w:w="708"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10</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10</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10</w:t>
            </w:r>
          </w:p>
        </w:tc>
        <w:tc>
          <w:tcPr>
            <w:tcW w:w="2375" w:type="dxa"/>
            <w:tcBorders>
              <w:top w:val="single" w:sz="4" w:space="0" w:color="auto"/>
              <w:left w:val="single" w:sz="4" w:space="0" w:color="auto"/>
              <w:bottom w:val="single" w:sz="4" w:space="0" w:color="auto"/>
              <w:right w:val="single" w:sz="4" w:space="0" w:color="auto"/>
            </w:tcBorders>
          </w:tcPr>
          <w:p w:rsidR="00443527" w:rsidRDefault="00443527" w:rsidP="00BB5207">
            <w:pPr>
              <w:tabs>
                <w:tab w:val="left" w:pos="4500"/>
                <w:tab w:val="left" w:pos="9180"/>
                <w:tab w:val="left" w:pos="9360"/>
              </w:tabs>
            </w:pPr>
          </w:p>
        </w:tc>
      </w:tr>
    </w:tbl>
    <w:p w:rsidR="00443527" w:rsidRDefault="00443527" w:rsidP="00443527">
      <w:pPr>
        <w:tabs>
          <w:tab w:val="left" w:pos="4500"/>
          <w:tab w:val="left" w:pos="9180"/>
          <w:tab w:val="left" w:pos="9360"/>
        </w:tabs>
        <w:rPr>
          <w:sz w:val="28"/>
          <w:szCs w:val="28"/>
        </w:rPr>
      </w:pPr>
    </w:p>
    <w:p w:rsidR="00443527" w:rsidRDefault="00443527" w:rsidP="00443527">
      <w:pPr>
        <w:tabs>
          <w:tab w:val="left" w:pos="4500"/>
          <w:tab w:val="left" w:pos="9180"/>
          <w:tab w:val="left" w:pos="9360"/>
        </w:tabs>
        <w:jc w:val="center"/>
        <w:rPr>
          <w:sz w:val="28"/>
          <w:szCs w:val="28"/>
          <w:u w:val="single"/>
        </w:rPr>
      </w:pPr>
      <w:r>
        <w:rPr>
          <w:sz w:val="28"/>
          <w:szCs w:val="28"/>
        </w:rPr>
        <w:t xml:space="preserve"> </w:t>
      </w:r>
      <w:r>
        <w:rPr>
          <w:sz w:val="28"/>
          <w:szCs w:val="28"/>
          <w:u w:val="single"/>
        </w:rPr>
        <w:t xml:space="preserve">Содержание внеурочной деятельности учащихся  </w:t>
      </w:r>
    </w:p>
    <w:p w:rsidR="00443527" w:rsidRDefault="00443527" w:rsidP="00443527">
      <w:pPr>
        <w:tabs>
          <w:tab w:val="left" w:pos="4500"/>
          <w:tab w:val="left" w:pos="9180"/>
          <w:tab w:val="left" w:pos="9360"/>
        </w:tabs>
        <w:jc w:val="center"/>
        <w:rPr>
          <w:sz w:val="28"/>
          <w:szCs w:val="28"/>
          <w:u w:val="single"/>
        </w:rPr>
      </w:pPr>
      <w:r>
        <w:rPr>
          <w:sz w:val="28"/>
          <w:szCs w:val="28"/>
          <w:u w:val="single"/>
        </w:rPr>
        <w:t>3-го класса  МБОУ ООШ №36</w:t>
      </w:r>
    </w:p>
    <w:p w:rsidR="00443527" w:rsidRDefault="00443527" w:rsidP="00443527">
      <w:pPr>
        <w:tabs>
          <w:tab w:val="left" w:pos="4500"/>
          <w:tab w:val="left" w:pos="9180"/>
          <w:tab w:val="left" w:pos="9360"/>
        </w:tabs>
        <w:jc w:val="center"/>
        <w:rPr>
          <w:sz w:val="28"/>
          <w:szCs w:val="28"/>
        </w:rPr>
      </w:pPr>
      <w:r>
        <w:rPr>
          <w:i/>
          <w:sz w:val="18"/>
          <w:szCs w:val="18"/>
        </w:rPr>
        <w:t xml:space="preserve"> сокращённое  наименование ОУ </w:t>
      </w:r>
    </w:p>
    <w:p w:rsidR="00443527" w:rsidRDefault="00443527" w:rsidP="00443527">
      <w:pPr>
        <w:tabs>
          <w:tab w:val="left" w:pos="4500"/>
          <w:tab w:val="left" w:pos="9180"/>
          <w:tab w:val="left" w:pos="9360"/>
        </w:tabs>
        <w:jc w:val="center"/>
        <w:rPr>
          <w:sz w:val="28"/>
          <w:szCs w:val="28"/>
        </w:rPr>
      </w:pPr>
      <w:r>
        <w:rPr>
          <w:sz w:val="28"/>
          <w:szCs w:val="28"/>
        </w:rPr>
        <w:t>в 2015 - 2016 учебном году</w:t>
      </w:r>
    </w:p>
    <w:tbl>
      <w:tblPr>
        <w:tblStyle w:val="afff1"/>
        <w:tblW w:w="0" w:type="auto"/>
        <w:tblLayout w:type="fixed"/>
        <w:tblLook w:val="04A0"/>
      </w:tblPr>
      <w:tblGrid>
        <w:gridCol w:w="2093"/>
        <w:gridCol w:w="2268"/>
        <w:gridCol w:w="709"/>
        <w:gridCol w:w="708"/>
        <w:gridCol w:w="709"/>
        <w:gridCol w:w="709"/>
        <w:gridCol w:w="2375"/>
      </w:tblGrid>
      <w:tr w:rsidR="00443527" w:rsidTr="00BB5207">
        <w:tc>
          <w:tcPr>
            <w:tcW w:w="2093" w:type="dxa"/>
            <w:vMerge w:val="restart"/>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rPr>
                <w:b/>
                <w:sz w:val="22"/>
                <w:szCs w:val="22"/>
              </w:rPr>
            </w:pPr>
            <w:r>
              <w:rPr>
                <w:b/>
                <w:sz w:val="22"/>
                <w:szCs w:val="22"/>
              </w:rPr>
              <w:t>Направления внеурочной деятельности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rPr>
                <w:b/>
                <w:sz w:val="22"/>
                <w:szCs w:val="22"/>
              </w:rPr>
            </w:pPr>
            <w:r>
              <w:rPr>
                <w:b/>
                <w:sz w:val="22"/>
                <w:szCs w:val="22"/>
              </w:rPr>
              <w:t>наименование</w:t>
            </w:r>
          </w:p>
        </w:tc>
        <w:tc>
          <w:tcPr>
            <w:tcW w:w="2835" w:type="dxa"/>
            <w:gridSpan w:val="4"/>
            <w:tcBorders>
              <w:top w:val="single" w:sz="4" w:space="0" w:color="auto"/>
              <w:left w:val="single" w:sz="4" w:space="0" w:color="auto"/>
              <w:bottom w:val="single" w:sz="4" w:space="0" w:color="auto"/>
              <w:right w:val="single" w:sz="4" w:space="0" w:color="auto"/>
            </w:tcBorders>
          </w:tcPr>
          <w:p w:rsidR="00443527" w:rsidRDefault="00443527" w:rsidP="00BB5207">
            <w:pPr>
              <w:tabs>
                <w:tab w:val="left" w:pos="4500"/>
                <w:tab w:val="left" w:pos="9180"/>
                <w:tab w:val="left" w:pos="9360"/>
              </w:tabs>
              <w:jc w:val="center"/>
              <w:rPr>
                <w:b/>
                <w:sz w:val="22"/>
                <w:szCs w:val="22"/>
              </w:rPr>
            </w:pPr>
            <w:r>
              <w:rPr>
                <w:b/>
                <w:sz w:val="22"/>
                <w:szCs w:val="22"/>
              </w:rPr>
              <w:t>количество  часов</w:t>
            </w:r>
          </w:p>
          <w:p w:rsidR="00443527" w:rsidRDefault="00443527" w:rsidP="00BB5207">
            <w:pPr>
              <w:tabs>
                <w:tab w:val="left" w:pos="4500"/>
                <w:tab w:val="left" w:pos="9180"/>
                <w:tab w:val="left" w:pos="9360"/>
              </w:tabs>
              <w:jc w:val="center"/>
              <w:rPr>
                <w:b/>
                <w:sz w:val="22"/>
                <w:szCs w:val="22"/>
              </w:rPr>
            </w:pPr>
          </w:p>
        </w:tc>
        <w:tc>
          <w:tcPr>
            <w:tcW w:w="2375" w:type="dxa"/>
            <w:vMerge w:val="restart"/>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rPr>
                <w:b/>
                <w:sz w:val="22"/>
                <w:szCs w:val="22"/>
              </w:rPr>
            </w:pPr>
            <w:r>
              <w:rPr>
                <w:b/>
                <w:sz w:val="22"/>
                <w:szCs w:val="22"/>
              </w:rPr>
              <w:t>форма</w:t>
            </w:r>
          </w:p>
        </w:tc>
      </w:tr>
      <w:tr w:rsidR="00443527" w:rsidTr="00BB5207">
        <w:tc>
          <w:tcPr>
            <w:tcW w:w="2093" w:type="dxa"/>
            <w:vMerge/>
            <w:tcBorders>
              <w:top w:val="single" w:sz="4" w:space="0" w:color="auto"/>
              <w:left w:val="single" w:sz="4" w:space="0" w:color="auto"/>
              <w:bottom w:val="single" w:sz="4" w:space="0" w:color="auto"/>
              <w:right w:val="single" w:sz="4" w:space="0" w:color="auto"/>
            </w:tcBorders>
            <w:vAlign w:val="center"/>
            <w:hideMark/>
          </w:tcPr>
          <w:p w:rsidR="00443527" w:rsidRDefault="00443527" w:rsidP="00BB5207">
            <w:pPr>
              <w:rPr>
                <w:b/>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3527" w:rsidRDefault="00443527" w:rsidP="00BB5207">
            <w:pPr>
              <w:rPr>
                <w:b/>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rPr>
                <w:b/>
                <w:sz w:val="28"/>
                <w:szCs w:val="28"/>
              </w:rPr>
            </w:pPr>
            <w:r>
              <w:rPr>
                <w:b/>
                <w:sz w:val="28"/>
                <w:szCs w:val="28"/>
              </w:rPr>
              <w:t>1кл</w:t>
            </w:r>
          </w:p>
        </w:tc>
        <w:tc>
          <w:tcPr>
            <w:tcW w:w="708"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rPr>
                <w:b/>
                <w:sz w:val="28"/>
                <w:szCs w:val="28"/>
              </w:rPr>
            </w:pPr>
            <w:r>
              <w:rPr>
                <w:b/>
                <w:sz w:val="28"/>
                <w:szCs w:val="28"/>
              </w:rPr>
              <w:t>2кл</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rPr>
                <w:b/>
                <w:sz w:val="28"/>
                <w:szCs w:val="28"/>
              </w:rPr>
            </w:pPr>
            <w:r>
              <w:rPr>
                <w:b/>
                <w:sz w:val="28"/>
                <w:szCs w:val="28"/>
              </w:rPr>
              <w:t>3кл</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rPr>
                <w:b/>
                <w:sz w:val="28"/>
                <w:szCs w:val="28"/>
              </w:rPr>
            </w:pPr>
            <w:r>
              <w:rPr>
                <w:b/>
                <w:sz w:val="28"/>
                <w:szCs w:val="28"/>
              </w:rPr>
              <w:t>4кл</w:t>
            </w:r>
          </w:p>
        </w:tc>
        <w:tc>
          <w:tcPr>
            <w:tcW w:w="2375" w:type="dxa"/>
            <w:vMerge/>
            <w:tcBorders>
              <w:top w:val="single" w:sz="4" w:space="0" w:color="auto"/>
              <w:left w:val="single" w:sz="4" w:space="0" w:color="auto"/>
              <w:bottom w:val="single" w:sz="4" w:space="0" w:color="auto"/>
              <w:right w:val="single" w:sz="4" w:space="0" w:color="auto"/>
            </w:tcBorders>
            <w:vAlign w:val="center"/>
            <w:hideMark/>
          </w:tcPr>
          <w:p w:rsidR="00443527" w:rsidRDefault="00443527" w:rsidP="00BB5207">
            <w:pPr>
              <w:rPr>
                <w:b/>
                <w:sz w:val="22"/>
                <w:szCs w:val="22"/>
              </w:rPr>
            </w:pPr>
          </w:p>
        </w:tc>
      </w:tr>
      <w:tr w:rsidR="00443527" w:rsidTr="00BB5207">
        <w:tc>
          <w:tcPr>
            <w:tcW w:w="2093" w:type="dxa"/>
            <w:tcBorders>
              <w:top w:val="single" w:sz="4" w:space="0" w:color="auto"/>
              <w:left w:val="single" w:sz="4" w:space="0" w:color="auto"/>
              <w:bottom w:val="single" w:sz="4" w:space="0" w:color="auto"/>
              <w:right w:val="single" w:sz="4" w:space="0" w:color="auto"/>
            </w:tcBorders>
            <w:hideMark/>
          </w:tcPr>
          <w:p w:rsidR="00443527" w:rsidRPr="00491220" w:rsidRDefault="00443527" w:rsidP="00BB5207">
            <w:pPr>
              <w:tabs>
                <w:tab w:val="left" w:pos="4500"/>
                <w:tab w:val="left" w:pos="9180"/>
                <w:tab w:val="left" w:pos="9360"/>
              </w:tabs>
              <w:jc w:val="center"/>
              <w:rPr>
                <w:i/>
                <w:sz w:val="28"/>
                <w:szCs w:val="28"/>
              </w:rPr>
            </w:pPr>
            <w:r w:rsidRPr="00491220">
              <w:rPr>
                <w:i/>
                <w:sz w:val="28"/>
                <w:szCs w:val="28"/>
              </w:rPr>
              <w:t>спортивно-оздоровительное направление</w:t>
            </w:r>
          </w:p>
        </w:tc>
        <w:tc>
          <w:tcPr>
            <w:tcW w:w="2268" w:type="dxa"/>
            <w:tcBorders>
              <w:top w:val="single" w:sz="4" w:space="0" w:color="auto"/>
              <w:left w:val="single" w:sz="4" w:space="0" w:color="auto"/>
              <w:bottom w:val="single" w:sz="4" w:space="0" w:color="auto"/>
              <w:right w:val="single" w:sz="4" w:space="0" w:color="auto"/>
            </w:tcBorders>
            <w:hideMark/>
          </w:tcPr>
          <w:p w:rsidR="00443527" w:rsidRPr="005B6A9C" w:rsidRDefault="00443527" w:rsidP="00BB5207">
            <w:pPr>
              <w:widowControl w:val="0"/>
              <w:tabs>
                <w:tab w:val="left" w:pos="4500"/>
                <w:tab w:val="left" w:pos="9180"/>
                <w:tab w:val="left" w:pos="9360"/>
              </w:tabs>
              <w:autoSpaceDE w:val="0"/>
              <w:autoSpaceDN w:val="0"/>
              <w:adjustRightInd w:val="0"/>
              <w:jc w:val="both"/>
              <w:rPr>
                <w:rFonts w:eastAsiaTheme="minorEastAsia"/>
              </w:rPr>
            </w:pPr>
            <w:r w:rsidRPr="005B6A9C">
              <w:rPr>
                <w:rFonts w:eastAsiaTheme="minorEastAsia"/>
              </w:rPr>
              <w:t xml:space="preserve">хореографическая студия  «От ритмики к танцу» </w:t>
            </w:r>
          </w:p>
        </w:tc>
        <w:tc>
          <w:tcPr>
            <w:tcW w:w="709" w:type="dxa"/>
            <w:tcBorders>
              <w:top w:val="single" w:sz="4" w:space="0" w:color="auto"/>
              <w:left w:val="single" w:sz="4" w:space="0" w:color="auto"/>
              <w:bottom w:val="single" w:sz="4" w:space="0" w:color="auto"/>
              <w:right w:val="single" w:sz="4" w:space="0" w:color="auto"/>
            </w:tcBorders>
            <w:hideMark/>
          </w:tcPr>
          <w:p w:rsidR="00443527" w:rsidRPr="005B6A9C" w:rsidRDefault="00443527" w:rsidP="00BB5207">
            <w:pPr>
              <w:tabs>
                <w:tab w:val="left" w:pos="4500"/>
                <w:tab w:val="left" w:pos="9180"/>
                <w:tab w:val="left" w:pos="9360"/>
              </w:tabs>
              <w:jc w:val="center"/>
            </w:pPr>
            <w:r w:rsidRPr="005B6A9C">
              <w:t>2</w:t>
            </w:r>
          </w:p>
        </w:tc>
        <w:tc>
          <w:tcPr>
            <w:tcW w:w="708" w:type="dxa"/>
            <w:tcBorders>
              <w:top w:val="single" w:sz="4" w:space="0" w:color="auto"/>
              <w:left w:val="single" w:sz="4" w:space="0" w:color="auto"/>
              <w:bottom w:val="single" w:sz="4" w:space="0" w:color="auto"/>
              <w:right w:val="single" w:sz="4" w:space="0" w:color="auto"/>
            </w:tcBorders>
            <w:hideMark/>
          </w:tcPr>
          <w:p w:rsidR="00443527" w:rsidRPr="005B6A9C" w:rsidRDefault="00443527" w:rsidP="00BB5207">
            <w:pPr>
              <w:tabs>
                <w:tab w:val="left" w:pos="4500"/>
                <w:tab w:val="left" w:pos="9180"/>
                <w:tab w:val="left" w:pos="9360"/>
              </w:tabs>
              <w:jc w:val="center"/>
            </w:pPr>
            <w:r w:rsidRPr="005B6A9C">
              <w:t>2</w:t>
            </w:r>
          </w:p>
        </w:tc>
        <w:tc>
          <w:tcPr>
            <w:tcW w:w="709" w:type="dxa"/>
            <w:tcBorders>
              <w:top w:val="single" w:sz="4" w:space="0" w:color="auto"/>
              <w:left w:val="single" w:sz="4" w:space="0" w:color="auto"/>
              <w:bottom w:val="single" w:sz="4" w:space="0" w:color="auto"/>
              <w:right w:val="single" w:sz="4" w:space="0" w:color="auto"/>
            </w:tcBorders>
            <w:hideMark/>
          </w:tcPr>
          <w:p w:rsidR="00443527" w:rsidRPr="005B6A9C" w:rsidRDefault="00443527" w:rsidP="00BB5207">
            <w:pPr>
              <w:tabs>
                <w:tab w:val="left" w:pos="4500"/>
                <w:tab w:val="left" w:pos="9180"/>
                <w:tab w:val="left" w:pos="9360"/>
              </w:tabs>
              <w:jc w:val="center"/>
              <w:rPr>
                <w:b/>
              </w:rPr>
            </w:pPr>
            <w:r w:rsidRPr="005B6A9C">
              <w:rPr>
                <w:b/>
              </w:rPr>
              <w:t>2</w:t>
            </w:r>
          </w:p>
        </w:tc>
        <w:tc>
          <w:tcPr>
            <w:tcW w:w="709" w:type="dxa"/>
            <w:tcBorders>
              <w:top w:val="single" w:sz="4" w:space="0" w:color="auto"/>
              <w:left w:val="single" w:sz="4" w:space="0" w:color="auto"/>
              <w:bottom w:val="single" w:sz="4" w:space="0" w:color="auto"/>
              <w:right w:val="single" w:sz="4" w:space="0" w:color="auto"/>
            </w:tcBorders>
            <w:hideMark/>
          </w:tcPr>
          <w:p w:rsidR="00443527" w:rsidRPr="005B6A9C" w:rsidRDefault="00443527" w:rsidP="00BB5207">
            <w:pPr>
              <w:tabs>
                <w:tab w:val="left" w:pos="4500"/>
                <w:tab w:val="left" w:pos="9180"/>
                <w:tab w:val="left" w:pos="9360"/>
              </w:tabs>
              <w:jc w:val="center"/>
            </w:pPr>
            <w:r w:rsidRPr="005B6A9C">
              <w:t>2</w:t>
            </w:r>
          </w:p>
        </w:tc>
        <w:tc>
          <w:tcPr>
            <w:tcW w:w="2375"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pPr>
            <w:r w:rsidRPr="00BC0D45">
              <w:t>концертные номера, праздники</w:t>
            </w:r>
          </w:p>
        </w:tc>
      </w:tr>
      <w:tr w:rsidR="00443527" w:rsidTr="00BB5207">
        <w:tc>
          <w:tcPr>
            <w:tcW w:w="2093" w:type="dxa"/>
            <w:vMerge w:val="restart"/>
            <w:tcBorders>
              <w:top w:val="single" w:sz="4" w:space="0" w:color="auto"/>
              <w:left w:val="single" w:sz="4" w:space="0" w:color="auto"/>
              <w:right w:val="single" w:sz="4" w:space="0" w:color="auto"/>
            </w:tcBorders>
            <w:hideMark/>
          </w:tcPr>
          <w:p w:rsidR="00443527" w:rsidRPr="00491220" w:rsidRDefault="00443527" w:rsidP="00BB5207">
            <w:pPr>
              <w:tabs>
                <w:tab w:val="left" w:pos="4500"/>
                <w:tab w:val="left" w:pos="9180"/>
                <w:tab w:val="left" w:pos="9360"/>
              </w:tabs>
              <w:jc w:val="center"/>
              <w:rPr>
                <w:i/>
                <w:sz w:val="28"/>
                <w:szCs w:val="28"/>
              </w:rPr>
            </w:pPr>
          </w:p>
          <w:p w:rsidR="00443527" w:rsidRPr="00491220" w:rsidRDefault="00443527" w:rsidP="00BB5207">
            <w:pPr>
              <w:tabs>
                <w:tab w:val="left" w:pos="4500"/>
                <w:tab w:val="left" w:pos="9180"/>
                <w:tab w:val="left" w:pos="9360"/>
              </w:tabs>
              <w:jc w:val="center"/>
              <w:rPr>
                <w:i/>
                <w:sz w:val="28"/>
                <w:szCs w:val="28"/>
              </w:rPr>
            </w:pPr>
            <w:r w:rsidRPr="00491220">
              <w:rPr>
                <w:i/>
                <w:sz w:val="28"/>
                <w:szCs w:val="28"/>
              </w:rPr>
              <w:t>духовно-нравственное направление</w:t>
            </w:r>
          </w:p>
        </w:tc>
        <w:tc>
          <w:tcPr>
            <w:tcW w:w="2268" w:type="dxa"/>
            <w:tcBorders>
              <w:top w:val="single" w:sz="4" w:space="0" w:color="auto"/>
              <w:left w:val="single" w:sz="4" w:space="0" w:color="auto"/>
              <w:bottom w:val="single" w:sz="4" w:space="0" w:color="auto"/>
              <w:right w:val="single" w:sz="4" w:space="0" w:color="auto"/>
            </w:tcBorders>
            <w:hideMark/>
          </w:tcPr>
          <w:p w:rsidR="00443527" w:rsidRPr="005B6A9C" w:rsidRDefault="00443527" w:rsidP="00BB5207">
            <w:pPr>
              <w:tabs>
                <w:tab w:val="left" w:pos="4500"/>
                <w:tab w:val="left" w:pos="9180"/>
                <w:tab w:val="left" w:pos="9360"/>
              </w:tabs>
              <w:jc w:val="center"/>
            </w:pPr>
            <w:r w:rsidRPr="005B6A9C">
              <w:t>кружок «Я гражданин России»</w:t>
            </w:r>
          </w:p>
          <w:p w:rsidR="00443527" w:rsidRPr="005B6A9C" w:rsidRDefault="00443527" w:rsidP="00BB5207">
            <w:pPr>
              <w:tabs>
                <w:tab w:val="left" w:pos="4500"/>
                <w:tab w:val="left" w:pos="9180"/>
                <w:tab w:val="left" w:pos="9360"/>
              </w:tabs>
              <w:jc w:val="center"/>
            </w:pPr>
            <w:r w:rsidRPr="005B6A9C">
              <w:t>Дроздова С.Ю.</w:t>
            </w:r>
          </w:p>
        </w:tc>
        <w:tc>
          <w:tcPr>
            <w:tcW w:w="709" w:type="dxa"/>
            <w:tcBorders>
              <w:top w:val="single" w:sz="4" w:space="0" w:color="auto"/>
              <w:left w:val="single" w:sz="4" w:space="0" w:color="auto"/>
              <w:bottom w:val="single" w:sz="4" w:space="0" w:color="auto"/>
              <w:right w:val="single" w:sz="4" w:space="0" w:color="auto"/>
            </w:tcBorders>
            <w:hideMark/>
          </w:tcPr>
          <w:p w:rsidR="00443527" w:rsidRPr="005B6A9C" w:rsidRDefault="00443527" w:rsidP="00BB5207">
            <w:pPr>
              <w:tabs>
                <w:tab w:val="left" w:pos="4500"/>
                <w:tab w:val="left" w:pos="9180"/>
                <w:tab w:val="left" w:pos="9360"/>
              </w:tabs>
              <w:jc w:val="center"/>
            </w:pPr>
            <w:r w:rsidRPr="005B6A9C">
              <w:t>1</w:t>
            </w:r>
          </w:p>
        </w:tc>
        <w:tc>
          <w:tcPr>
            <w:tcW w:w="708" w:type="dxa"/>
            <w:tcBorders>
              <w:top w:val="single" w:sz="4" w:space="0" w:color="auto"/>
              <w:left w:val="single" w:sz="4" w:space="0" w:color="auto"/>
              <w:bottom w:val="single" w:sz="4" w:space="0" w:color="auto"/>
              <w:right w:val="single" w:sz="4" w:space="0" w:color="auto"/>
            </w:tcBorders>
            <w:hideMark/>
          </w:tcPr>
          <w:p w:rsidR="00443527" w:rsidRPr="005B6A9C" w:rsidRDefault="00443527" w:rsidP="00BB5207">
            <w:pPr>
              <w:tabs>
                <w:tab w:val="left" w:pos="4500"/>
                <w:tab w:val="left" w:pos="9180"/>
                <w:tab w:val="left" w:pos="9360"/>
              </w:tabs>
              <w:jc w:val="center"/>
            </w:pPr>
            <w:r w:rsidRPr="005B6A9C">
              <w:t>1</w:t>
            </w:r>
          </w:p>
        </w:tc>
        <w:tc>
          <w:tcPr>
            <w:tcW w:w="709" w:type="dxa"/>
            <w:tcBorders>
              <w:top w:val="single" w:sz="4" w:space="0" w:color="auto"/>
              <w:left w:val="single" w:sz="4" w:space="0" w:color="auto"/>
              <w:bottom w:val="single" w:sz="4" w:space="0" w:color="auto"/>
              <w:right w:val="single" w:sz="4" w:space="0" w:color="auto"/>
            </w:tcBorders>
            <w:hideMark/>
          </w:tcPr>
          <w:p w:rsidR="00443527" w:rsidRPr="005B6A9C" w:rsidRDefault="00443527" w:rsidP="00BB5207">
            <w:pPr>
              <w:tabs>
                <w:tab w:val="left" w:pos="4500"/>
                <w:tab w:val="left" w:pos="9180"/>
                <w:tab w:val="left" w:pos="9360"/>
              </w:tabs>
              <w:jc w:val="center"/>
              <w:rPr>
                <w:b/>
              </w:rPr>
            </w:pPr>
            <w:r w:rsidRPr="005B6A9C">
              <w:rPr>
                <w:b/>
              </w:rPr>
              <w:t>1</w:t>
            </w:r>
          </w:p>
        </w:tc>
        <w:tc>
          <w:tcPr>
            <w:tcW w:w="709" w:type="dxa"/>
            <w:tcBorders>
              <w:top w:val="single" w:sz="4" w:space="0" w:color="auto"/>
              <w:left w:val="single" w:sz="4" w:space="0" w:color="auto"/>
              <w:bottom w:val="single" w:sz="4" w:space="0" w:color="auto"/>
              <w:right w:val="single" w:sz="4" w:space="0" w:color="auto"/>
            </w:tcBorders>
            <w:hideMark/>
          </w:tcPr>
          <w:p w:rsidR="00443527" w:rsidRPr="005B6A9C" w:rsidRDefault="00443527" w:rsidP="00BB5207">
            <w:pPr>
              <w:tabs>
                <w:tab w:val="left" w:pos="4500"/>
                <w:tab w:val="left" w:pos="9180"/>
                <w:tab w:val="left" w:pos="9360"/>
              </w:tabs>
              <w:jc w:val="center"/>
            </w:pPr>
            <w:r w:rsidRPr="005B6A9C">
              <w:t>1</w:t>
            </w:r>
          </w:p>
        </w:tc>
        <w:tc>
          <w:tcPr>
            <w:tcW w:w="2375" w:type="dxa"/>
            <w:tcBorders>
              <w:top w:val="single" w:sz="4" w:space="0" w:color="auto"/>
              <w:left w:val="single" w:sz="4" w:space="0" w:color="auto"/>
              <w:bottom w:val="single" w:sz="4" w:space="0" w:color="auto"/>
              <w:right w:val="single" w:sz="4" w:space="0" w:color="auto"/>
            </w:tcBorders>
          </w:tcPr>
          <w:p w:rsidR="00443527" w:rsidRPr="00BC0D45" w:rsidRDefault="00443527" w:rsidP="00BB5207">
            <w:pPr>
              <w:tabs>
                <w:tab w:val="left" w:pos="4500"/>
                <w:tab w:val="left" w:pos="9180"/>
                <w:tab w:val="left" w:pos="9360"/>
              </w:tabs>
            </w:pPr>
            <w:r w:rsidRPr="00BC0D45">
              <w:t xml:space="preserve">просмотр фильмов патриотической тематики, конференции, </w:t>
            </w:r>
          </w:p>
          <w:p w:rsidR="00443527" w:rsidRPr="00BC0D45" w:rsidRDefault="00443527" w:rsidP="00BB5207">
            <w:pPr>
              <w:tabs>
                <w:tab w:val="left" w:pos="4500"/>
                <w:tab w:val="left" w:pos="9180"/>
                <w:tab w:val="left" w:pos="9360"/>
              </w:tabs>
            </w:pPr>
            <w:r w:rsidRPr="00BC0D45">
              <w:t xml:space="preserve">встречи с </w:t>
            </w:r>
            <w:r w:rsidRPr="00BC0D45">
              <w:lastRenderedPageBreak/>
              <w:t>интересными людьми, викторины</w:t>
            </w:r>
          </w:p>
        </w:tc>
      </w:tr>
      <w:tr w:rsidR="00443527" w:rsidTr="00BB5207">
        <w:tc>
          <w:tcPr>
            <w:tcW w:w="2093" w:type="dxa"/>
            <w:vMerge/>
            <w:tcBorders>
              <w:left w:val="single" w:sz="4" w:space="0" w:color="auto"/>
              <w:bottom w:val="single" w:sz="4" w:space="0" w:color="auto"/>
              <w:right w:val="single" w:sz="4" w:space="0" w:color="auto"/>
            </w:tcBorders>
          </w:tcPr>
          <w:p w:rsidR="00443527" w:rsidRPr="00491220" w:rsidRDefault="00443527" w:rsidP="00BB5207">
            <w:pPr>
              <w:tabs>
                <w:tab w:val="left" w:pos="4500"/>
                <w:tab w:val="left" w:pos="9180"/>
                <w:tab w:val="left" w:pos="9360"/>
              </w:tabs>
              <w:jc w:val="center"/>
            </w:pPr>
          </w:p>
        </w:tc>
        <w:tc>
          <w:tcPr>
            <w:tcW w:w="2268" w:type="dxa"/>
            <w:tcBorders>
              <w:top w:val="single" w:sz="4" w:space="0" w:color="auto"/>
              <w:left w:val="single" w:sz="4" w:space="0" w:color="auto"/>
              <w:bottom w:val="single" w:sz="4" w:space="0" w:color="auto"/>
              <w:right w:val="single" w:sz="4" w:space="0" w:color="auto"/>
            </w:tcBorders>
            <w:hideMark/>
          </w:tcPr>
          <w:p w:rsidR="00443527" w:rsidRPr="005B6A9C" w:rsidRDefault="00443527" w:rsidP="00BB5207">
            <w:pPr>
              <w:tabs>
                <w:tab w:val="left" w:pos="4500"/>
                <w:tab w:val="left" w:pos="9180"/>
                <w:tab w:val="left" w:pos="9360"/>
              </w:tabs>
              <w:jc w:val="center"/>
            </w:pPr>
            <w:r w:rsidRPr="005B6A9C">
              <w:t>уроки   нравственности</w:t>
            </w:r>
          </w:p>
          <w:p w:rsidR="00443527" w:rsidRPr="005B6A9C" w:rsidRDefault="00443527" w:rsidP="00BB5207">
            <w:pPr>
              <w:tabs>
                <w:tab w:val="left" w:pos="4500"/>
                <w:tab w:val="left" w:pos="9180"/>
                <w:tab w:val="left" w:pos="9360"/>
              </w:tabs>
              <w:jc w:val="center"/>
            </w:pPr>
            <w:r w:rsidRPr="005B6A9C">
              <w:t>Кочегура С.В.</w:t>
            </w:r>
          </w:p>
        </w:tc>
        <w:tc>
          <w:tcPr>
            <w:tcW w:w="709" w:type="dxa"/>
            <w:tcBorders>
              <w:top w:val="single" w:sz="4" w:space="0" w:color="auto"/>
              <w:left w:val="single" w:sz="4" w:space="0" w:color="auto"/>
              <w:bottom w:val="single" w:sz="4" w:space="0" w:color="auto"/>
              <w:right w:val="single" w:sz="4" w:space="0" w:color="auto"/>
            </w:tcBorders>
            <w:hideMark/>
          </w:tcPr>
          <w:p w:rsidR="00443527" w:rsidRPr="005B6A9C" w:rsidRDefault="00443527" w:rsidP="00BB5207">
            <w:pPr>
              <w:tabs>
                <w:tab w:val="left" w:pos="4500"/>
                <w:tab w:val="left" w:pos="9180"/>
                <w:tab w:val="left" w:pos="9360"/>
              </w:tabs>
              <w:jc w:val="center"/>
            </w:pPr>
            <w:r w:rsidRPr="005B6A9C">
              <w:t>1</w:t>
            </w:r>
          </w:p>
        </w:tc>
        <w:tc>
          <w:tcPr>
            <w:tcW w:w="708" w:type="dxa"/>
            <w:tcBorders>
              <w:top w:val="single" w:sz="4" w:space="0" w:color="auto"/>
              <w:left w:val="single" w:sz="4" w:space="0" w:color="auto"/>
              <w:bottom w:val="single" w:sz="4" w:space="0" w:color="auto"/>
              <w:right w:val="single" w:sz="4" w:space="0" w:color="auto"/>
            </w:tcBorders>
            <w:hideMark/>
          </w:tcPr>
          <w:p w:rsidR="00443527" w:rsidRPr="005B6A9C" w:rsidRDefault="00443527" w:rsidP="00BB5207">
            <w:pPr>
              <w:tabs>
                <w:tab w:val="left" w:pos="4500"/>
                <w:tab w:val="left" w:pos="9180"/>
                <w:tab w:val="left" w:pos="9360"/>
              </w:tabs>
              <w:jc w:val="center"/>
            </w:pPr>
            <w:r w:rsidRPr="005B6A9C">
              <w:t>1</w:t>
            </w:r>
          </w:p>
        </w:tc>
        <w:tc>
          <w:tcPr>
            <w:tcW w:w="709" w:type="dxa"/>
            <w:tcBorders>
              <w:top w:val="single" w:sz="4" w:space="0" w:color="auto"/>
              <w:left w:val="single" w:sz="4" w:space="0" w:color="auto"/>
              <w:bottom w:val="single" w:sz="4" w:space="0" w:color="auto"/>
              <w:right w:val="single" w:sz="4" w:space="0" w:color="auto"/>
            </w:tcBorders>
            <w:hideMark/>
          </w:tcPr>
          <w:p w:rsidR="00443527" w:rsidRPr="005B6A9C" w:rsidRDefault="00443527" w:rsidP="00BB5207">
            <w:pPr>
              <w:tabs>
                <w:tab w:val="left" w:pos="4500"/>
                <w:tab w:val="left" w:pos="9180"/>
                <w:tab w:val="left" w:pos="9360"/>
              </w:tabs>
              <w:jc w:val="center"/>
              <w:rPr>
                <w:b/>
              </w:rPr>
            </w:pPr>
            <w:r w:rsidRPr="005B6A9C">
              <w:rPr>
                <w:b/>
              </w:rPr>
              <w:t>1</w:t>
            </w:r>
          </w:p>
        </w:tc>
        <w:tc>
          <w:tcPr>
            <w:tcW w:w="709" w:type="dxa"/>
            <w:tcBorders>
              <w:top w:val="single" w:sz="4" w:space="0" w:color="auto"/>
              <w:left w:val="single" w:sz="4" w:space="0" w:color="auto"/>
              <w:bottom w:val="single" w:sz="4" w:space="0" w:color="auto"/>
              <w:right w:val="single" w:sz="4" w:space="0" w:color="auto"/>
            </w:tcBorders>
            <w:hideMark/>
          </w:tcPr>
          <w:p w:rsidR="00443527" w:rsidRPr="005B6A9C" w:rsidRDefault="00443527" w:rsidP="00BB5207">
            <w:pPr>
              <w:tabs>
                <w:tab w:val="left" w:pos="4500"/>
                <w:tab w:val="left" w:pos="9180"/>
                <w:tab w:val="left" w:pos="9360"/>
              </w:tabs>
              <w:jc w:val="center"/>
            </w:pPr>
            <w:r w:rsidRPr="005B6A9C">
              <w:t>1</w:t>
            </w:r>
          </w:p>
        </w:tc>
        <w:tc>
          <w:tcPr>
            <w:tcW w:w="2375"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pPr>
            <w:r w:rsidRPr="00BC0D45">
              <w:t>диспуты, встречи с интересными людьми, тренинги</w:t>
            </w:r>
          </w:p>
        </w:tc>
      </w:tr>
      <w:tr w:rsidR="00443527" w:rsidTr="00BB5207">
        <w:trPr>
          <w:trHeight w:val="1114"/>
        </w:trPr>
        <w:tc>
          <w:tcPr>
            <w:tcW w:w="2093" w:type="dxa"/>
            <w:tcBorders>
              <w:top w:val="single" w:sz="4" w:space="0" w:color="auto"/>
              <w:left w:val="single" w:sz="4" w:space="0" w:color="auto"/>
              <w:bottom w:val="single" w:sz="4" w:space="0" w:color="auto"/>
              <w:right w:val="single" w:sz="4" w:space="0" w:color="auto"/>
            </w:tcBorders>
            <w:hideMark/>
          </w:tcPr>
          <w:p w:rsidR="00443527" w:rsidRPr="00491220" w:rsidRDefault="00443527" w:rsidP="00BB5207">
            <w:pPr>
              <w:tabs>
                <w:tab w:val="left" w:pos="4500"/>
                <w:tab w:val="left" w:pos="9180"/>
                <w:tab w:val="left" w:pos="9360"/>
              </w:tabs>
              <w:jc w:val="center"/>
              <w:rPr>
                <w:i/>
              </w:rPr>
            </w:pPr>
            <w:r w:rsidRPr="00491220">
              <w:rPr>
                <w:i/>
                <w:sz w:val="28"/>
                <w:szCs w:val="28"/>
              </w:rPr>
              <w:t>социальное направление</w:t>
            </w:r>
          </w:p>
        </w:tc>
        <w:tc>
          <w:tcPr>
            <w:tcW w:w="2268" w:type="dxa"/>
            <w:tcBorders>
              <w:top w:val="single" w:sz="4" w:space="0" w:color="auto"/>
              <w:left w:val="single" w:sz="4" w:space="0" w:color="auto"/>
              <w:right w:val="single" w:sz="4" w:space="0" w:color="auto"/>
            </w:tcBorders>
            <w:hideMark/>
          </w:tcPr>
          <w:p w:rsidR="00443527" w:rsidRPr="005B6A9C" w:rsidRDefault="00443527" w:rsidP="00BB5207">
            <w:pPr>
              <w:tabs>
                <w:tab w:val="left" w:pos="4500"/>
                <w:tab w:val="left" w:pos="9180"/>
                <w:tab w:val="left" w:pos="9360"/>
              </w:tabs>
              <w:jc w:val="center"/>
            </w:pPr>
          </w:p>
          <w:p w:rsidR="00443527" w:rsidRPr="005B6A9C" w:rsidRDefault="00443527" w:rsidP="00BB5207">
            <w:pPr>
              <w:tabs>
                <w:tab w:val="left" w:pos="4500"/>
                <w:tab w:val="left" w:pos="9180"/>
                <w:tab w:val="left" w:pos="9360"/>
              </w:tabs>
              <w:jc w:val="center"/>
            </w:pPr>
            <w:r w:rsidRPr="005B6A9C">
              <w:t>мастерская «Очумелые  ручки»</w:t>
            </w:r>
          </w:p>
          <w:p w:rsidR="00443527" w:rsidRPr="005B6A9C" w:rsidRDefault="00443527" w:rsidP="00BB5207">
            <w:pPr>
              <w:tabs>
                <w:tab w:val="left" w:pos="4500"/>
                <w:tab w:val="left" w:pos="9180"/>
                <w:tab w:val="left" w:pos="9360"/>
              </w:tabs>
              <w:jc w:val="center"/>
            </w:pPr>
            <w:r w:rsidRPr="005B6A9C">
              <w:t>Усынина О.С.</w:t>
            </w:r>
          </w:p>
        </w:tc>
        <w:tc>
          <w:tcPr>
            <w:tcW w:w="709" w:type="dxa"/>
            <w:tcBorders>
              <w:top w:val="single" w:sz="4" w:space="0" w:color="auto"/>
              <w:left w:val="single" w:sz="4" w:space="0" w:color="auto"/>
              <w:right w:val="single" w:sz="4" w:space="0" w:color="auto"/>
            </w:tcBorders>
            <w:hideMark/>
          </w:tcPr>
          <w:p w:rsidR="00443527" w:rsidRPr="005B6A9C" w:rsidRDefault="00443527" w:rsidP="00BB5207">
            <w:pPr>
              <w:tabs>
                <w:tab w:val="left" w:pos="4500"/>
                <w:tab w:val="left" w:pos="9180"/>
                <w:tab w:val="left" w:pos="9360"/>
              </w:tabs>
              <w:jc w:val="center"/>
            </w:pPr>
          </w:p>
          <w:p w:rsidR="00443527" w:rsidRPr="005B6A9C" w:rsidRDefault="00443527" w:rsidP="00BB5207">
            <w:pPr>
              <w:tabs>
                <w:tab w:val="left" w:pos="4500"/>
                <w:tab w:val="left" w:pos="9180"/>
                <w:tab w:val="left" w:pos="9360"/>
              </w:tabs>
              <w:jc w:val="center"/>
            </w:pPr>
          </w:p>
          <w:p w:rsidR="00443527" w:rsidRPr="005B6A9C" w:rsidRDefault="00443527" w:rsidP="00BB5207">
            <w:pPr>
              <w:tabs>
                <w:tab w:val="left" w:pos="4500"/>
                <w:tab w:val="left" w:pos="9180"/>
                <w:tab w:val="left" w:pos="9360"/>
              </w:tabs>
              <w:jc w:val="center"/>
            </w:pPr>
            <w:r w:rsidRPr="005B6A9C">
              <w:t>2</w:t>
            </w:r>
          </w:p>
        </w:tc>
        <w:tc>
          <w:tcPr>
            <w:tcW w:w="708" w:type="dxa"/>
            <w:tcBorders>
              <w:top w:val="single" w:sz="4" w:space="0" w:color="auto"/>
              <w:left w:val="single" w:sz="4" w:space="0" w:color="auto"/>
              <w:right w:val="single" w:sz="4" w:space="0" w:color="auto"/>
            </w:tcBorders>
            <w:hideMark/>
          </w:tcPr>
          <w:p w:rsidR="00443527" w:rsidRPr="005B6A9C" w:rsidRDefault="00443527" w:rsidP="00BB5207">
            <w:pPr>
              <w:tabs>
                <w:tab w:val="left" w:pos="4500"/>
                <w:tab w:val="left" w:pos="9180"/>
                <w:tab w:val="left" w:pos="9360"/>
              </w:tabs>
              <w:jc w:val="center"/>
            </w:pPr>
          </w:p>
          <w:p w:rsidR="00443527" w:rsidRPr="005B6A9C" w:rsidRDefault="00443527" w:rsidP="00BB5207">
            <w:pPr>
              <w:tabs>
                <w:tab w:val="left" w:pos="4500"/>
                <w:tab w:val="left" w:pos="9180"/>
                <w:tab w:val="left" w:pos="9360"/>
              </w:tabs>
              <w:jc w:val="center"/>
            </w:pPr>
          </w:p>
          <w:p w:rsidR="00443527" w:rsidRPr="005B6A9C" w:rsidRDefault="00443527" w:rsidP="00BB5207">
            <w:pPr>
              <w:tabs>
                <w:tab w:val="left" w:pos="4500"/>
                <w:tab w:val="left" w:pos="9180"/>
                <w:tab w:val="left" w:pos="9360"/>
              </w:tabs>
            </w:pPr>
            <w:r w:rsidRPr="005B6A9C">
              <w:t xml:space="preserve">   2</w:t>
            </w:r>
          </w:p>
        </w:tc>
        <w:tc>
          <w:tcPr>
            <w:tcW w:w="709" w:type="dxa"/>
            <w:tcBorders>
              <w:top w:val="single" w:sz="4" w:space="0" w:color="auto"/>
              <w:left w:val="single" w:sz="4" w:space="0" w:color="auto"/>
              <w:right w:val="single" w:sz="4" w:space="0" w:color="auto"/>
            </w:tcBorders>
            <w:hideMark/>
          </w:tcPr>
          <w:p w:rsidR="00443527" w:rsidRPr="005B6A9C" w:rsidRDefault="00443527" w:rsidP="00BB5207">
            <w:pPr>
              <w:tabs>
                <w:tab w:val="left" w:pos="4500"/>
                <w:tab w:val="left" w:pos="9180"/>
                <w:tab w:val="left" w:pos="9360"/>
              </w:tabs>
              <w:jc w:val="center"/>
              <w:rPr>
                <w:b/>
              </w:rPr>
            </w:pPr>
          </w:p>
          <w:p w:rsidR="00443527" w:rsidRPr="005B6A9C" w:rsidRDefault="00443527" w:rsidP="00BB5207">
            <w:pPr>
              <w:tabs>
                <w:tab w:val="left" w:pos="4500"/>
                <w:tab w:val="left" w:pos="9180"/>
                <w:tab w:val="left" w:pos="9360"/>
              </w:tabs>
              <w:jc w:val="center"/>
              <w:rPr>
                <w:b/>
              </w:rPr>
            </w:pPr>
          </w:p>
          <w:p w:rsidR="00443527" w:rsidRPr="005B6A9C" w:rsidRDefault="00443527" w:rsidP="00BB5207">
            <w:pPr>
              <w:tabs>
                <w:tab w:val="left" w:pos="4500"/>
                <w:tab w:val="left" w:pos="9180"/>
                <w:tab w:val="left" w:pos="9360"/>
              </w:tabs>
              <w:jc w:val="center"/>
              <w:rPr>
                <w:b/>
              </w:rPr>
            </w:pPr>
            <w:r w:rsidRPr="005B6A9C">
              <w:rPr>
                <w:b/>
              </w:rPr>
              <w:t>2</w:t>
            </w:r>
          </w:p>
        </w:tc>
        <w:tc>
          <w:tcPr>
            <w:tcW w:w="709" w:type="dxa"/>
            <w:tcBorders>
              <w:top w:val="single" w:sz="4" w:space="0" w:color="auto"/>
              <w:left w:val="single" w:sz="4" w:space="0" w:color="auto"/>
              <w:right w:val="single" w:sz="4" w:space="0" w:color="auto"/>
            </w:tcBorders>
            <w:hideMark/>
          </w:tcPr>
          <w:p w:rsidR="00443527" w:rsidRPr="005B6A9C" w:rsidRDefault="00443527" w:rsidP="00BB5207">
            <w:pPr>
              <w:tabs>
                <w:tab w:val="left" w:pos="4500"/>
                <w:tab w:val="left" w:pos="9180"/>
                <w:tab w:val="left" w:pos="9360"/>
              </w:tabs>
              <w:jc w:val="center"/>
            </w:pPr>
          </w:p>
          <w:p w:rsidR="00443527" w:rsidRPr="005B6A9C" w:rsidRDefault="00443527" w:rsidP="00BB5207">
            <w:pPr>
              <w:tabs>
                <w:tab w:val="left" w:pos="4500"/>
                <w:tab w:val="left" w:pos="9180"/>
                <w:tab w:val="left" w:pos="9360"/>
              </w:tabs>
              <w:jc w:val="center"/>
            </w:pPr>
          </w:p>
          <w:p w:rsidR="00443527" w:rsidRPr="005B6A9C" w:rsidRDefault="00443527" w:rsidP="00BB5207">
            <w:pPr>
              <w:tabs>
                <w:tab w:val="left" w:pos="4500"/>
                <w:tab w:val="left" w:pos="9180"/>
                <w:tab w:val="left" w:pos="9360"/>
              </w:tabs>
              <w:jc w:val="center"/>
            </w:pPr>
            <w:r w:rsidRPr="005B6A9C">
              <w:t>2</w:t>
            </w:r>
          </w:p>
        </w:tc>
        <w:tc>
          <w:tcPr>
            <w:tcW w:w="2375" w:type="dxa"/>
            <w:tcBorders>
              <w:top w:val="single" w:sz="4" w:space="0" w:color="auto"/>
              <w:left w:val="single" w:sz="4" w:space="0" w:color="auto"/>
              <w:right w:val="single" w:sz="4" w:space="0" w:color="auto"/>
            </w:tcBorders>
            <w:hideMark/>
          </w:tcPr>
          <w:p w:rsidR="00443527" w:rsidRPr="00BC0D45" w:rsidRDefault="00443527" w:rsidP="00BB5207">
            <w:pPr>
              <w:tabs>
                <w:tab w:val="left" w:pos="4500"/>
                <w:tab w:val="left" w:pos="9180"/>
                <w:tab w:val="left" w:pos="9360"/>
              </w:tabs>
            </w:pPr>
            <w:r w:rsidRPr="00BC0D45">
              <w:t>изготовление поделок, выставки, конструирование, оформительское дело</w:t>
            </w:r>
          </w:p>
        </w:tc>
      </w:tr>
      <w:tr w:rsidR="00443527" w:rsidTr="00BB5207">
        <w:tc>
          <w:tcPr>
            <w:tcW w:w="2093" w:type="dxa"/>
            <w:vMerge w:val="restart"/>
            <w:tcBorders>
              <w:top w:val="single" w:sz="4" w:space="0" w:color="auto"/>
              <w:left w:val="single" w:sz="4" w:space="0" w:color="auto"/>
              <w:bottom w:val="single" w:sz="4" w:space="0" w:color="auto"/>
              <w:right w:val="single" w:sz="4" w:space="0" w:color="auto"/>
            </w:tcBorders>
            <w:hideMark/>
          </w:tcPr>
          <w:p w:rsidR="00443527" w:rsidRPr="00491220" w:rsidRDefault="00443527" w:rsidP="00BB5207">
            <w:pPr>
              <w:widowControl w:val="0"/>
              <w:tabs>
                <w:tab w:val="left" w:pos="4500"/>
                <w:tab w:val="left" w:pos="9180"/>
                <w:tab w:val="left" w:pos="9360"/>
              </w:tabs>
              <w:autoSpaceDE w:val="0"/>
              <w:autoSpaceDN w:val="0"/>
              <w:adjustRightInd w:val="0"/>
              <w:jc w:val="both"/>
              <w:rPr>
                <w:rFonts w:eastAsiaTheme="minorEastAsia"/>
                <w:i/>
                <w:sz w:val="28"/>
                <w:szCs w:val="28"/>
              </w:rPr>
            </w:pPr>
            <w:r w:rsidRPr="00491220">
              <w:rPr>
                <w:i/>
                <w:sz w:val="28"/>
                <w:szCs w:val="28"/>
              </w:rPr>
              <w:t>общеинтеллектуальное направление</w:t>
            </w:r>
          </w:p>
        </w:tc>
        <w:tc>
          <w:tcPr>
            <w:tcW w:w="2268" w:type="dxa"/>
            <w:tcBorders>
              <w:top w:val="single" w:sz="4" w:space="0" w:color="auto"/>
              <w:left w:val="single" w:sz="4" w:space="0" w:color="auto"/>
              <w:bottom w:val="single" w:sz="4" w:space="0" w:color="auto"/>
              <w:right w:val="single" w:sz="4" w:space="0" w:color="auto"/>
            </w:tcBorders>
            <w:hideMark/>
          </w:tcPr>
          <w:p w:rsidR="00443527" w:rsidRDefault="00443527" w:rsidP="00BB5207">
            <w:pPr>
              <w:widowControl w:val="0"/>
              <w:tabs>
                <w:tab w:val="left" w:pos="4500"/>
                <w:tab w:val="left" w:pos="9180"/>
                <w:tab w:val="left" w:pos="9360"/>
              </w:tabs>
              <w:autoSpaceDE w:val="0"/>
              <w:autoSpaceDN w:val="0"/>
              <w:adjustRightInd w:val="0"/>
              <w:jc w:val="center"/>
              <w:rPr>
                <w:rFonts w:eastAsiaTheme="minorEastAsia"/>
              </w:rPr>
            </w:pPr>
            <w:r w:rsidRPr="00491220">
              <w:rPr>
                <w:rFonts w:eastAsiaTheme="minorEastAsia"/>
              </w:rPr>
              <w:t xml:space="preserve"> «Занимательная  математика»</w:t>
            </w:r>
          </w:p>
          <w:p w:rsidR="00443527" w:rsidRPr="00491220" w:rsidRDefault="00443527" w:rsidP="00BB5207">
            <w:pPr>
              <w:widowControl w:val="0"/>
              <w:tabs>
                <w:tab w:val="left" w:pos="4500"/>
                <w:tab w:val="left" w:pos="9180"/>
                <w:tab w:val="left" w:pos="9360"/>
              </w:tabs>
              <w:autoSpaceDE w:val="0"/>
              <w:autoSpaceDN w:val="0"/>
              <w:adjustRightInd w:val="0"/>
              <w:jc w:val="center"/>
              <w:rPr>
                <w:rFonts w:eastAsiaTheme="minorEastAsia"/>
              </w:rPr>
            </w:pPr>
            <w:r>
              <w:t>Кочегура С.В.</w:t>
            </w:r>
          </w:p>
        </w:tc>
        <w:tc>
          <w:tcPr>
            <w:tcW w:w="709" w:type="dxa"/>
            <w:tcBorders>
              <w:top w:val="single" w:sz="4" w:space="0" w:color="auto"/>
              <w:left w:val="single" w:sz="4" w:space="0" w:color="auto"/>
              <w:bottom w:val="single" w:sz="4" w:space="0" w:color="auto"/>
              <w:right w:val="single" w:sz="4" w:space="0" w:color="auto"/>
            </w:tcBorders>
            <w:hideMark/>
          </w:tcPr>
          <w:p w:rsidR="00443527" w:rsidRPr="00491220" w:rsidRDefault="00443527" w:rsidP="00BB5207">
            <w:pPr>
              <w:tabs>
                <w:tab w:val="left" w:pos="4500"/>
                <w:tab w:val="left" w:pos="9180"/>
                <w:tab w:val="left" w:pos="9360"/>
              </w:tabs>
              <w:jc w:val="center"/>
            </w:pPr>
            <w:r w:rsidRPr="00491220">
              <w:t>1</w:t>
            </w:r>
          </w:p>
        </w:tc>
        <w:tc>
          <w:tcPr>
            <w:tcW w:w="708" w:type="dxa"/>
            <w:tcBorders>
              <w:top w:val="single" w:sz="4" w:space="0" w:color="auto"/>
              <w:left w:val="single" w:sz="4" w:space="0" w:color="auto"/>
              <w:bottom w:val="single" w:sz="4" w:space="0" w:color="auto"/>
              <w:right w:val="single" w:sz="4" w:space="0" w:color="auto"/>
            </w:tcBorders>
            <w:hideMark/>
          </w:tcPr>
          <w:p w:rsidR="00443527" w:rsidRPr="00596998" w:rsidRDefault="00443527" w:rsidP="00BB5207">
            <w:pPr>
              <w:tabs>
                <w:tab w:val="left" w:pos="4500"/>
                <w:tab w:val="left" w:pos="9180"/>
                <w:tab w:val="left" w:pos="9360"/>
              </w:tabs>
              <w:jc w:val="center"/>
            </w:pPr>
            <w:r w:rsidRPr="00596998">
              <w:t>1</w:t>
            </w:r>
          </w:p>
        </w:tc>
        <w:tc>
          <w:tcPr>
            <w:tcW w:w="709" w:type="dxa"/>
            <w:tcBorders>
              <w:top w:val="single" w:sz="4" w:space="0" w:color="auto"/>
              <w:left w:val="single" w:sz="4" w:space="0" w:color="auto"/>
              <w:bottom w:val="single" w:sz="4" w:space="0" w:color="auto"/>
              <w:right w:val="single" w:sz="4" w:space="0" w:color="auto"/>
            </w:tcBorders>
            <w:hideMark/>
          </w:tcPr>
          <w:p w:rsidR="00443527" w:rsidRPr="00596998" w:rsidRDefault="00443527" w:rsidP="00BB5207">
            <w:pPr>
              <w:tabs>
                <w:tab w:val="left" w:pos="4500"/>
                <w:tab w:val="left" w:pos="9180"/>
                <w:tab w:val="left" w:pos="9360"/>
              </w:tabs>
              <w:jc w:val="center"/>
              <w:rPr>
                <w:b/>
              </w:rPr>
            </w:pPr>
            <w:r w:rsidRPr="00596998">
              <w:rPr>
                <w:b/>
              </w:rPr>
              <w:t>1</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w:t>
            </w:r>
          </w:p>
        </w:tc>
        <w:tc>
          <w:tcPr>
            <w:tcW w:w="2375"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pPr>
            <w:r>
              <w:t>викторины,  олимпиады</w:t>
            </w:r>
          </w:p>
        </w:tc>
      </w:tr>
      <w:tr w:rsidR="00443527" w:rsidTr="00BB5207">
        <w:tc>
          <w:tcPr>
            <w:tcW w:w="2093" w:type="dxa"/>
            <w:vMerge/>
            <w:tcBorders>
              <w:top w:val="single" w:sz="4" w:space="0" w:color="auto"/>
              <w:left w:val="single" w:sz="4" w:space="0" w:color="auto"/>
              <w:bottom w:val="single" w:sz="4" w:space="0" w:color="auto"/>
              <w:right w:val="single" w:sz="4" w:space="0" w:color="auto"/>
            </w:tcBorders>
            <w:vAlign w:val="center"/>
            <w:hideMark/>
          </w:tcPr>
          <w:p w:rsidR="00443527" w:rsidRPr="00491220" w:rsidRDefault="00443527" w:rsidP="00BB5207">
            <w:pPr>
              <w:rPr>
                <w:rFonts w:eastAsiaTheme="minorEastAsia"/>
                <w:i/>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443527" w:rsidRDefault="00443527" w:rsidP="00BB5207">
            <w:pPr>
              <w:widowControl w:val="0"/>
              <w:tabs>
                <w:tab w:val="left" w:pos="4500"/>
                <w:tab w:val="left" w:pos="9180"/>
                <w:tab w:val="left" w:pos="9360"/>
              </w:tabs>
              <w:autoSpaceDE w:val="0"/>
              <w:autoSpaceDN w:val="0"/>
              <w:adjustRightInd w:val="0"/>
              <w:jc w:val="center"/>
              <w:rPr>
                <w:rFonts w:eastAsiaTheme="minorEastAsia"/>
              </w:rPr>
            </w:pPr>
            <w:r w:rsidRPr="00491220">
              <w:rPr>
                <w:rFonts w:eastAsiaTheme="minorEastAsia"/>
              </w:rPr>
              <w:t>«Веселая  грамматика»</w:t>
            </w:r>
          </w:p>
          <w:p w:rsidR="00443527" w:rsidRPr="00491220" w:rsidRDefault="00443527" w:rsidP="00BB5207">
            <w:pPr>
              <w:widowControl w:val="0"/>
              <w:tabs>
                <w:tab w:val="left" w:pos="4500"/>
                <w:tab w:val="left" w:pos="9180"/>
                <w:tab w:val="left" w:pos="9360"/>
              </w:tabs>
              <w:autoSpaceDE w:val="0"/>
              <w:autoSpaceDN w:val="0"/>
              <w:adjustRightInd w:val="0"/>
              <w:jc w:val="center"/>
              <w:rPr>
                <w:rFonts w:eastAsiaTheme="minorEastAsia"/>
              </w:rPr>
            </w:pPr>
            <w:r>
              <w:t>Кочегура С.В.</w:t>
            </w:r>
          </w:p>
        </w:tc>
        <w:tc>
          <w:tcPr>
            <w:tcW w:w="709" w:type="dxa"/>
            <w:tcBorders>
              <w:top w:val="single" w:sz="4" w:space="0" w:color="auto"/>
              <w:left w:val="single" w:sz="4" w:space="0" w:color="auto"/>
              <w:bottom w:val="single" w:sz="4" w:space="0" w:color="auto"/>
              <w:right w:val="single" w:sz="4" w:space="0" w:color="auto"/>
            </w:tcBorders>
            <w:hideMark/>
          </w:tcPr>
          <w:p w:rsidR="00443527" w:rsidRPr="00491220" w:rsidRDefault="00443527" w:rsidP="00BB5207">
            <w:pPr>
              <w:tabs>
                <w:tab w:val="left" w:pos="4500"/>
                <w:tab w:val="left" w:pos="9180"/>
                <w:tab w:val="left" w:pos="9360"/>
              </w:tabs>
              <w:jc w:val="center"/>
            </w:pPr>
            <w:r w:rsidRPr="00491220">
              <w:t>1</w:t>
            </w:r>
          </w:p>
        </w:tc>
        <w:tc>
          <w:tcPr>
            <w:tcW w:w="708" w:type="dxa"/>
            <w:tcBorders>
              <w:top w:val="single" w:sz="4" w:space="0" w:color="auto"/>
              <w:left w:val="single" w:sz="4" w:space="0" w:color="auto"/>
              <w:bottom w:val="single" w:sz="4" w:space="0" w:color="auto"/>
              <w:right w:val="single" w:sz="4" w:space="0" w:color="auto"/>
            </w:tcBorders>
            <w:hideMark/>
          </w:tcPr>
          <w:p w:rsidR="00443527" w:rsidRPr="00596998" w:rsidRDefault="00443527" w:rsidP="00BB5207">
            <w:pPr>
              <w:tabs>
                <w:tab w:val="left" w:pos="4500"/>
                <w:tab w:val="left" w:pos="9180"/>
                <w:tab w:val="left" w:pos="9360"/>
              </w:tabs>
              <w:jc w:val="center"/>
            </w:pPr>
            <w:r w:rsidRPr="00596998">
              <w:t>1</w:t>
            </w:r>
          </w:p>
        </w:tc>
        <w:tc>
          <w:tcPr>
            <w:tcW w:w="709" w:type="dxa"/>
            <w:tcBorders>
              <w:top w:val="single" w:sz="4" w:space="0" w:color="auto"/>
              <w:left w:val="single" w:sz="4" w:space="0" w:color="auto"/>
              <w:bottom w:val="single" w:sz="4" w:space="0" w:color="auto"/>
              <w:right w:val="single" w:sz="4" w:space="0" w:color="auto"/>
            </w:tcBorders>
            <w:hideMark/>
          </w:tcPr>
          <w:p w:rsidR="00443527" w:rsidRPr="00596998" w:rsidRDefault="00443527" w:rsidP="00BB5207">
            <w:pPr>
              <w:tabs>
                <w:tab w:val="left" w:pos="4500"/>
                <w:tab w:val="left" w:pos="9180"/>
                <w:tab w:val="left" w:pos="9360"/>
              </w:tabs>
              <w:jc w:val="center"/>
              <w:rPr>
                <w:b/>
              </w:rPr>
            </w:pPr>
            <w:r w:rsidRPr="00596998">
              <w:rPr>
                <w:b/>
              </w:rPr>
              <w:t>1</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w:t>
            </w:r>
          </w:p>
        </w:tc>
        <w:tc>
          <w:tcPr>
            <w:tcW w:w="2375"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pPr>
            <w:r>
              <w:t>тесты, практические работы, лингвистические дуэли</w:t>
            </w:r>
          </w:p>
        </w:tc>
      </w:tr>
      <w:tr w:rsidR="00443527" w:rsidTr="00BB5207">
        <w:trPr>
          <w:trHeight w:val="838"/>
        </w:trPr>
        <w:tc>
          <w:tcPr>
            <w:tcW w:w="2093" w:type="dxa"/>
            <w:vMerge w:val="restart"/>
            <w:tcBorders>
              <w:top w:val="single" w:sz="4" w:space="0" w:color="auto"/>
              <w:left w:val="single" w:sz="4" w:space="0" w:color="auto"/>
              <w:right w:val="single" w:sz="4" w:space="0" w:color="auto"/>
            </w:tcBorders>
            <w:hideMark/>
          </w:tcPr>
          <w:p w:rsidR="00443527" w:rsidRDefault="00443527" w:rsidP="00BB5207">
            <w:pPr>
              <w:widowControl w:val="0"/>
              <w:tabs>
                <w:tab w:val="left" w:pos="4500"/>
                <w:tab w:val="left" w:pos="9180"/>
                <w:tab w:val="left" w:pos="9360"/>
              </w:tabs>
              <w:autoSpaceDE w:val="0"/>
              <w:autoSpaceDN w:val="0"/>
              <w:adjustRightInd w:val="0"/>
              <w:jc w:val="both"/>
              <w:rPr>
                <w:i/>
                <w:sz w:val="28"/>
                <w:szCs w:val="28"/>
              </w:rPr>
            </w:pPr>
            <w:r>
              <w:rPr>
                <w:i/>
                <w:sz w:val="28"/>
                <w:szCs w:val="28"/>
              </w:rPr>
              <w:t>общекультурное направление</w:t>
            </w:r>
          </w:p>
        </w:tc>
        <w:tc>
          <w:tcPr>
            <w:tcW w:w="2268"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rsidRPr="004B51D6">
              <w:t>Школа общения «Тропинка к своему Я»</w:t>
            </w:r>
          </w:p>
          <w:p w:rsidR="00443527" w:rsidRPr="004B51D6" w:rsidRDefault="00443527" w:rsidP="00BB5207">
            <w:pPr>
              <w:tabs>
                <w:tab w:val="left" w:pos="4500"/>
                <w:tab w:val="left" w:pos="9180"/>
                <w:tab w:val="left" w:pos="9360"/>
              </w:tabs>
              <w:jc w:val="center"/>
            </w:pPr>
            <w:r>
              <w:t>Дроздова С.Ю.</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w:t>
            </w:r>
          </w:p>
        </w:tc>
        <w:tc>
          <w:tcPr>
            <w:tcW w:w="708" w:type="dxa"/>
            <w:tcBorders>
              <w:top w:val="single" w:sz="4" w:space="0" w:color="auto"/>
              <w:left w:val="single" w:sz="4" w:space="0" w:color="auto"/>
              <w:bottom w:val="single" w:sz="4" w:space="0" w:color="auto"/>
              <w:right w:val="single" w:sz="4" w:space="0" w:color="auto"/>
            </w:tcBorders>
            <w:hideMark/>
          </w:tcPr>
          <w:p w:rsidR="00443527" w:rsidRPr="00596998" w:rsidRDefault="00443527" w:rsidP="00BB5207">
            <w:pPr>
              <w:tabs>
                <w:tab w:val="left" w:pos="4500"/>
                <w:tab w:val="left" w:pos="9180"/>
                <w:tab w:val="left" w:pos="9360"/>
              </w:tabs>
              <w:jc w:val="center"/>
            </w:pPr>
            <w:r w:rsidRPr="00596998">
              <w:t>1</w:t>
            </w:r>
          </w:p>
        </w:tc>
        <w:tc>
          <w:tcPr>
            <w:tcW w:w="709" w:type="dxa"/>
            <w:tcBorders>
              <w:top w:val="single" w:sz="4" w:space="0" w:color="auto"/>
              <w:left w:val="single" w:sz="4" w:space="0" w:color="auto"/>
              <w:bottom w:val="single" w:sz="4" w:space="0" w:color="auto"/>
              <w:right w:val="single" w:sz="4" w:space="0" w:color="auto"/>
            </w:tcBorders>
            <w:hideMark/>
          </w:tcPr>
          <w:p w:rsidR="00443527" w:rsidRPr="00596998" w:rsidRDefault="00443527" w:rsidP="00BB5207">
            <w:pPr>
              <w:tabs>
                <w:tab w:val="left" w:pos="4500"/>
                <w:tab w:val="left" w:pos="9180"/>
                <w:tab w:val="left" w:pos="9360"/>
              </w:tabs>
              <w:jc w:val="center"/>
              <w:rPr>
                <w:b/>
              </w:rPr>
            </w:pPr>
            <w:r w:rsidRPr="00596998">
              <w:rPr>
                <w:b/>
              </w:rPr>
              <w:t>1</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w:t>
            </w:r>
          </w:p>
        </w:tc>
        <w:tc>
          <w:tcPr>
            <w:tcW w:w="2375"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pPr>
            <w:r>
              <w:t>ролевые игры, диспуты, тренинги, конкурсы</w:t>
            </w:r>
          </w:p>
        </w:tc>
      </w:tr>
      <w:tr w:rsidR="00443527" w:rsidTr="00BB5207">
        <w:trPr>
          <w:trHeight w:val="838"/>
        </w:trPr>
        <w:tc>
          <w:tcPr>
            <w:tcW w:w="2093" w:type="dxa"/>
            <w:vMerge/>
            <w:tcBorders>
              <w:left w:val="single" w:sz="4" w:space="0" w:color="auto"/>
              <w:bottom w:val="single" w:sz="4" w:space="0" w:color="auto"/>
              <w:right w:val="single" w:sz="4" w:space="0" w:color="auto"/>
            </w:tcBorders>
            <w:hideMark/>
          </w:tcPr>
          <w:p w:rsidR="00443527" w:rsidRDefault="00443527" w:rsidP="00BB5207">
            <w:pPr>
              <w:widowControl w:val="0"/>
              <w:tabs>
                <w:tab w:val="left" w:pos="4500"/>
                <w:tab w:val="left" w:pos="9180"/>
                <w:tab w:val="left" w:pos="9360"/>
              </w:tabs>
              <w:autoSpaceDE w:val="0"/>
              <w:autoSpaceDN w:val="0"/>
              <w:adjustRightInd w:val="0"/>
              <w:jc w:val="both"/>
              <w:rPr>
                <w:i/>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rsidRPr="004B51D6">
              <w:t>Изостудия «Радуга»</w:t>
            </w:r>
          </w:p>
          <w:p w:rsidR="00443527" w:rsidRPr="004B51D6" w:rsidRDefault="00443527" w:rsidP="00BB5207">
            <w:pPr>
              <w:tabs>
                <w:tab w:val="left" w:pos="4500"/>
                <w:tab w:val="left" w:pos="9180"/>
                <w:tab w:val="left" w:pos="9360"/>
              </w:tabs>
              <w:jc w:val="center"/>
            </w:pPr>
            <w:r>
              <w:t>Огородник И.В.</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w:t>
            </w:r>
          </w:p>
        </w:tc>
        <w:tc>
          <w:tcPr>
            <w:tcW w:w="708" w:type="dxa"/>
            <w:tcBorders>
              <w:top w:val="single" w:sz="4" w:space="0" w:color="auto"/>
              <w:left w:val="single" w:sz="4" w:space="0" w:color="auto"/>
              <w:bottom w:val="single" w:sz="4" w:space="0" w:color="auto"/>
              <w:right w:val="single" w:sz="4" w:space="0" w:color="auto"/>
            </w:tcBorders>
            <w:hideMark/>
          </w:tcPr>
          <w:p w:rsidR="00443527" w:rsidRPr="00491220" w:rsidRDefault="00443527" w:rsidP="00BB5207">
            <w:pPr>
              <w:tabs>
                <w:tab w:val="left" w:pos="4500"/>
                <w:tab w:val="left" w:pos="9180"/>
                <w:tab w:val="left" w:pos="9360"/>
              </w:tabs>
              <w:jc w:val="center"/>
              <w:rPr>
                <w:b/>
              </w:rPr>
            </w:pPr>
            <w:r w:rsidRPr="00491220">
              <w:rPr>
                <w:b/>
              </w:rPr>
              <w:t>1</w:t>
            </w:r>
          </w:p>
        </w:tc>
        <w:tc>
          <w:tcPr>
            <w:tcW w:w="709" w:type="dxa"/>
            <w:tcBorders>
              <w:top w:val="single" w:sz="4" w:space="0" w:color="auto"/>
              <w:left w:val="single" w:sz="4" w:space="0" w:color="auto"/>
              <w:bottom w:val="single" w:sz="4" w:space="0" w:color="auto"/>
              <w:right w:val="single" w:sz="4" w:space="0" w:color="auto"/>
            </w:tcBorders>
            <w:hideMark/>
          </w:tcPr>
          <w:p w:rsidR="00443527" w:rsidRPr="00596998" w:rsidRDefault="00443527" w:rsidP="00BB5207">
            <w:pPr>
              <w:tabs>
                <w:tab w:val="left" w:pos="4500"/>
                <w:tab w:val="left" w:pos="9180"/>
                <w:tab w:val="left" w:pos="9360"/>
              </w:tabs>
              <w:jc w:val="center"/>
              <w:rPr>
                <w:b/>
              </w:rPr>
            </w:pPr>
            <w:r w:rsidRPr="00596998">
              <w:rPr>
                <w:b/>
              </w:rPr>
              <w:t>1</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w:t>
            </w:r>
          </w:p>
        </w:tc>
        <w:tc>
          <w:tcPr>
            <w:tcW w:w="2375"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pPr>
            <w:r>
              <w:t>конкурсы, выставки рисунков, оформление  классной комнаты</w:t>
            </w:r>
          </w:p>
        </w:tc>
      </w:tr>
      <w:tr w:rsidR="00443527" w:rsidTr="00BB5207">
        <w:trPr>
          <w:trHeight w:val="838"/>
        </w:trPr>
        <w:tc>
          <w:tcPr>
            <w:tcW w:w="2093" w:type="dxa"/>
            <w:tcBorders>
              <w:top w:val="single" w:sz="4" w:space="0" w:color="auto"/>
              <w:left w:val="single" w:sz="4" w:space="0" w:color="auto"/>
              <w:bottom w:val="single" w:sz="4" w:space="0" w:color="auto"/>
              <w:right w:val="single" w:sz="4" w:space="0" w:color="auto"/>
            </w:tcBorders>
            <w:hideMark/>
          </w:tcPr>
          <w:p w:rsidR="00443527" w:rsidRDefault="00443527" w:rsidP="00BB5207">
            <w:pPr>
              <w:widowControl w:val="0"/>
              <w:tabs>
                <w:tab w:val="left" w:pos="4500"/>
                <w:tab w:val="left" w:pos="9180"/>
                <w:tab w:val="left" w:pos="9360"/>
              </w:tabs>
              <w:autoSpaceDE w:val="0"/>
              <w:autoSpaceDN w:val="0"/>
              <w:adjustRightInd w:val="0"/>
              <w:jc w:val="both"/>
              <w:rPr>
                <w:i/>
                <w:sz w:val="28"/>
                <w:szCs w:val="28"/>
              </w:rPr>
            </w:pPr>
            <w:r>
              <w:rPr>
                <w:i/>
                <w:sz w:val="28"/>
                <w:szCs w:val="28"/>
              </w:rPr>
              <w:t>ИТОГО:</w:t>
            </w:r>
          </w:p>
        </w:tc>
        <w:tc>
          <w:tcPr>
            <w:tcW w:w="2268" w:type="dxa"/>
            <w:tcBorders>
              <w:top w:val="single" w:sz="4" w:space="0" w:color="auto"/>
              <w:left w:val="single" w:sz="4" w:space="0" w:color="auto"/>
              <w:bottom w:val="single" w:sz="4" w:space="0" w:color="auto"/>
              <w:right w:val="single" w:sz="4" w:space="0" w:color="auto"/>
            </w:tcBorders>
          </w:tcPr>
          <w:p w:rsidR="00443527" w:rsidRDefault="00443527" w:rsidP="00BB5207">
            <w:pPr>
              <w:widowControl w:val="0"/>
              <w:tabs>
                <w:tab w:val="left" w:pos="4500"/>
                <w:tab w:val="left" w:pos="9180"/>
                <w:tab w:val="left" w:pos="9360"/>
              </w:tabs>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10</w:t>
            </w:r>
          </w:p>
        </w:tc>
        <w:tc>
          <w:tcPr>
            <w:tcW w:w="708" w:type="dxa"/>
            <w:tcBorders>
              <w:top w:val="single" w:sz="4" w:space="0" w:color="auto"/>
              <w:left w:val="single" w:sz="4" w:space="0" w:color="auto"/>
              <w:bottom w:val="single" w:sz="4" w:space="0" w:color="auto"/>
              <w:right w:val="single" w:sz="4" w:space="0" w:color="auto"/>
            </w:tcBorders>
            <w:hideMark/>
          </w:tcPr>
          <w:p w:rsidR="00443527" w:rsidRPr="00491220" w:rsidRDefault="00443527" w:rsidP="00BB5207">
            <w:pPr>
              <w:tabs>
                <w:tab w:val="left" w:pos="4500"/>
                <w:tab w:val="left" w:pos="9180"/>
                <w:tab w:val="left" w:pos="9360"/>
              </w:tabs>
              <w:jc w:val="center"/>
              <w:rPr>
                <w:b/>
              </w:rPr>
            </w:pPr>
            <w:r w:rsidRPr="00491220">
              <w:rPr>
                <w:b/>
              </w:rPr>
              <w:t>10</w:t>
            </w:r>
          </w:p>
        </w:tc>
        <w:tc>
          <w:tcPr>
            <w:tcW w:w="709" w:type="dxa"/>
            <w:tcBorders>
              <w:top w:val="single" w:sz="4" w:space="0" w:color="auto"/>
              <w:left w:val="single" w:sz="4" w:space="0" w:color="auto"/>
              <w:bottom w:val="single" w:sz="4" w:space="0" w:color="auto"/>
              <w:right w:val="single" w:sz="4" w:space="0" w:color="auto"/>
            </w:tcBorders>
            <w:hideMark/>
          </w:tcPr>
          <w:p w:rsidR="00443527" w:rsidRPr="00596998" w:rsidRDefault="00443527" w:rsidP="00BB5207">
            <w:pPr>
              <w:tabs>
                <w:tab w:val="left" w:pos="4500"/>
                <w:tab w:val="left" w:pos="9180"/>
                <w:tab w:val="left" w:pos="9360"/>
              </w:tabs>
              <w:jc w:val="center"/>
              <w:rPr>
                <w:b/>
              </w:rPr>
            </w:pPr>
            <w:r w:rsidRPr="00596998">
              <w:rPr>
                <w:b/>
              </w:rPr>
              <w:t>10</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10</w:t>
            </w:r>
          </w:p>
        </w:tc>
        <w:tc>
          <w:tcPr>
            <w:tcW w:w="2375" w:type="dxa"/>
            <w:tcBorders>
              <w:top w:val="single" w:sz="4" w:space="0" w:color="auto"/>
              <w:left w:val="single" w:sz="4" w:space="0" w:color="auto"/>
              <w:bottom w:val="single" w:sz="4" w:space="0" w:color="auto"/>
              <w:right w:val="single" w:sz="4" w:space="0" w:color="auto"/>
            </w:tcBorders>
          </w:tcPr>
          <w:p w:rsidR="00443527" w:rsidRDefault="00443527" w:rsidP="00BB5207">
            <w:pPr>
              <w:tabs>
                <w:tab w:val="left" w:pos="4500"/>
                <w:tab w:val="left" w:pos="9180"/>
                <w:tab w:val="left" w:pos="9360"/>
              </w:tabs>
            </w:pPr>
          </w:p>
        </w:tc>
      </w:tr>
    </w:tbl>
    <w:p w:rsidR="00443527" w:rsidRDefault="00443527" w:rsidP="00443527">
      <w:pPr>
        <w:tabs>
          <w:tab w:val="left" w:pos="4500"/>
          <w:tab w:val="left" w:pos="9180"/>
          <w:tab w:val="left" w:pos="9360"/>
        </w:tabs>
        <w:rPr>
          <w:sz w:val="28"/>
          <w:szCs w:val="28"/>
          <w:u w:val="single"/>
        </w:rPr>
      </w:pPr>
    </w:p>
    <w:p w:rsidR="00443527" w:rsidRDefault="00443527" w:rsidP="00443527">
      <w:pPr>
        <w:tabs>
          <w:tab w:val="left" w:pos="4500"/>
          <w:tab w:val="left" w:pos="9180"/>
          <w:tab w:val="left" w:pos="9360"/>
        </w:tabs>
        <w:jc w:val="center"/>
        <w:rPr>
          <w:sz w:val="28"/>
          <w:szCs w:val="28"/>
          <w:u w:val="single"/>
        </w:rPr>
      </w:pPr>
    </w:p>
    <w:p w:rsidR="00443527" w:rsidRDefault="00443527" w:rsidP="00443527">
      <w:pPr>
        <w:tabs>
          <w:tab w:val="left" w:pos="4500"/>
          <w:tab w:val="left" w:pos="9180"/>
          <w:tab w:val="left" w:pos="9360"/>
        </w:tabs>
        <w:jc w:val="center"/>
        <w:rPr>
          <w:sz w:val="28"/>
          <w:szCs w:val="28"/>
          <w:u w:val="single"/>
        </w:rPr>
      </w:pPr>
    </w:p>
    <w:p w:rsidR="00443527" w:rsidRDefault="00443527" w:rsidP="00443527">
      <w:pPr>
        <w:tabs>
          <w:tab w:val="left" w:pos="4500"/>
          <w:tab w:val="left" w:pos="9180"/>
          <w:tab w:val="left" w:pos="9360"/>
        </w:tabs>
        <w:jc w:val="center"/>
        <w:rPr>
          <w:sz w:val="28"/>
          <w:szCs w:val="28"/>
          <w:u w:val="single"/>
        </w:rPr>
      </w:pPr>
      <w:r>
        <w:rPr>
          <w:sz w:val="28"/>
          <w:szCs w:val="28"/>
          <w:u w:val="single"/>
        </w:rPr>
        <w:t>Содержание внеурочной деятельности учащихся</w:t>
      </w:r>
    </w:p>
    <w:p w:rsidR="00443527" w:rsidRDefault="00443527" w:rsidP="00443527">
      <w:pPr>
        <w:tabs>
          <w:tab w:val="left" w:pos="4500"/>
          <w:tab w:val="left" w:pos="9180"/>
          <w:tab w:val="left" w:pos="9360"/>
        </w:tabs>
        <w:jc w:val="center"/>
        <w:rPr>
          <w:sz w:val="28"/>
          <w:szCs w:val="28"/>
          <w:u w:val="single"/>
        </w:rPr>
      </w:pPr>
      <w:r>
        <w:rPr>
          <w:sz w:val="28"/>
          <w:szCs w:val="28"/>
          <w:u w:val="single"/>
        </w:rPr>
        <w:t>4-го класса  МБОУ ООШ №36</w:t>
      </w:r>
    </w:p>
    <w:p w:rsidR="00443527" w:rsidRDefault="00443527" w:rsidP="00443527">
      <w:pPr>
        <w:tabs>
          <w:tab w:val="left" w:pos="4500"/>
          <w:tab w:val="left" w:pos="9180"/>
          <w:tab w:val="left" w:pos="9360"/>
        </w:tabs>
        <w:jc w:val="center"/>
        <w:rPr>
          <w:sz w:val="28"/>
          <w:szCs w:val="28"/>
        </w:rPr>
      </w:pPr>
      <w:r>
        <w:rPr>
          <w:i/>
          <w:sz w:val="18"/>
          <w:szCs w:val="18"/>
        </w:rPr>
        <w:t xml:space="preserve"> сокращённое  наименование ОУ </w:t>
      </w:r>
    </w:p>
    <w:p w:rsidR="00443527" w:rsidRDefault="00443527" w:rsidP="00443527">
      <w:pPr>
        <w:tabs>
          <w:tab w:val="left" w:pos="4500"/>
          <w:tab w:val="left" w:pos="9180"/>
          <w:tab w:val="left" w:pos="9360"/>
        </w:tabs>
        <w:jc w:val="center"/>
        <w:rPr>
          <w:sz w:val="28"/>
          <w:szCs w:val="28"/>
        </w:rPr>
      </w:pPr>
      <w:r>
        <w:rPr>
          <w:sz w:val="28"/>
          <w:szCs w:val="28"/>
        </w:rPr>
        <w:t>в 2015 - 2016 учебном году</w:t>
      </w:r>
    </w:p>
    <w:tbl>
      <w:tblPr>
        <w:tblStyle w:val="afff1"/>
        <w:tblW w:w="0" w:type="auto"/>
        <w:tblLayout w:type="fixed"/>
        <w:tblLook w:val="04A0"/>
      </w:tblPr>
      <w:tblGrid>
        <w:gridCol w:w="2093"/>
        <w:gridCol w:w="2268"/>
        <w:gridCol w:w="709"/>
        <w:gridCol w:w="708"/>
        <w:gridCol w:w="709"/>
        <w:gridCol w:w="709"/>
        <w:gridCol w:w="2375"/>
      </w:tblGrid>
      <w:tr w:rsidR="00443527" w:rsidTr="00BB5207">
        <w:tc>
          <w:tcPr>
            <w:tcW w:w="2093" w:type="dxa"/>
            <w:vMerge w:val="restart"/>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rPr>
                <w:b/>
                <w:sz w:val="22"/>
                <w:szCs w:val="22"/>
              </w:rPr>
            </w:pPr>
            <w:r>
              <w:rPr>
                <w:b/>
                <w:sz w:val="22"/>
                <w:szCs w:val="22"/>
              </w:rPr>
              <w:t>Направления внеурочной деятельности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rPr>
                <w:b/>
                <w:sz w:val="22"/>
                <w:szCs w:val="22"/>
              </w:rPr>
            </w:pPr>
            <w:r>
              <w:rPr>
                <w:b/>
                <w:sz w:val="22"/>
                <w:szCs w:val="22"/>
              </w:rPr>
              <w:t>наименование</w:t>
            </w:r>
          </w:p>
        </w:tc>
        <w:tc>
          <w:tcPr>
            <w:tcW w:w="2835" w:type="dxa"/>
            <w:gridSpan w:val="4"/>
            <w:tcBorders>
              <w:top w:val="single" w:sz="4" w:space="0" w:color="auto"/>
              <w:left w:val="single" w:sz="4" w:space="0" w:color="auto"/>
              <w:bottom w:val="single" w:sz="4" w:space="0" w:color="auto"/>
              <w:right w:val="single" w:sz="4" w:space="0" w:color="auto"/>
            </w:tcBorders>
          </w:tcPr>
          <w:p w:rsidR="00443527" w:rsidRDefault="00443527" w:rsidP="00BB5207">
            <w:pPr>
              <w:tabs>
                <w:tab w:val="left" w:pos="4500"/>
                <w:tab w:val="left" w:pos="9180"/>
                <w:tab w:val="left" w:pos="9360"/>
              </w:tabs>
              <w:jc w:val="center"/>
              <w:rPr>
                <w:b/>
                <w:sz w:val="22"/>
                <w:szCs w:val="22"/>
              </w:rPr>
            </w:pPr>
            <w:r>
              <w:rPr>
                <w:b/>
                <w:sz w:val="22"/>
                <w:szCs w:val="22"/>
              </w:rPr>
              <w:t>количество  часов</w:t>
            </w:r>
          </w:p>
          <w:p w:rsidR="00443527" w:rsidRDefault="00443527" w:rsidP="00BB5207">
            <w:pPr>
              <w:tabs>
                <w:tab w:val="left" w:pos="4500"/>
                <w:tab w:val="left" w:pos="9180"/>
                <w:tab w:val="left" w:pos="9360"/>
              </w:tabs>
              <w:jc w:val="center"/>
              <w:rPr>
                <w:b/>
                <w:sz w:val="22"/>
                <w:szCs w:val="22"/>
              </w:rPr>
            </w:pPr>
          </w:p>
        </w:tc>
        <w:tc>
          <w:tcPr>
            <w:tcW w:w="2375" w:type="dxa"/>
            <w:vMerge w:val="restart"/>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rPr>
                <w:b/>
                <w:sz w:val="22"/>
                <w:szCs w:val="22"/>
              </w:rPr>
            </w:pPr>
            <w:r>
              <w:rPr>
                <w:b/>
                <w:sz w:val="22"/>
                <w:szCs w:val="22"/>
              </w:rPr>
              <w:t>форма</w:t>
            </w:r>
          </w:p>
        </w:tc>
      </w:tr>
      <w:tr w:rsidR="00443527" w:rsidTr="00BB5207">
        <w:tc>
          <w:tcPr>
            <w:tcW w:w="2093" w:type="dxa"/>
            <w:vMerge/>
            <w:tcBorders>
              <w:top w:val="single" w:sz="4" w:space="0" w:color="auto"/>
              <w:left w:val="single" w:sz="4" w:space="0" w:color="auto"/>
              <w:bottom w:val="single" w:sz="4" w:space="0" w:color="auto"/>
              <w:right w:val="single" w:sz="4" w:space="0" w:color="auto"/>
            </w:tcBorders>
            <w:vAlign w:val="center"/>
            <w:hideMark/>
          </w:tcPr>
          <w:p w:rsidR="00443527" w:rsidRDefault="00443527" w:rsidP="00BB5207">
            <w:pPr>
              <w:rPr>
                <w:b/>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3527" w:rsidRDefault="00443527" w:rsidP="00BB5207">
            <w:pPr>
              <w:rPr>
                <w:b/>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rPr>
                <w:b/>
                <w:sz w:val="28"/>
                <w:szCs w:val="28"/>
              </w:rPr>
            </w:pPr>
            <w:r>
              <w:rPr>
                <w:b/>
                <w:sz w:val="28"/>
                <w:szCs w:val="28"/>
              </w:rPr>
              <w:t>1кл</w:t>
            </w:r>
          </w:p>
        </w:tc>
        <w:tc>
          <w:tcPr>
            <w:tcW w:w="708"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rPr>
                <w:b/>
                <w:sz w:val="28"/>
                <w:szCs w:val="28"/>
              </w:rPr>
            </w:pPr>
            <w:r>
              <w:rPr>
                <w:b/>
                <w:sz w:val="28"/>
                <w:szCs w:val="28"/>
              </w:rPr>
              <w:t>2кл</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rPr>
                <w:b/>
                <w:sz w:val="28"/>
                <w:szCs w:val="28"/>
              </w:rPr>
            </w:pPr>
            <w:r>
              <w:rPr>
                <w:b/>
                <w:sz w:val="28"/>
                <w:szCs w:val="28"/>
              </w:rPr>
              <w:t>3кл</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rPr>
                <w:b/>
                <w:sz w:val="28"/>
                <w:szCs w:val="28"/>
              </w:rPr>
            </w:pPr>
            <w:r>
              <w:rPr>
                <w:b/>
                <w:sz w:val="28"/>
                <w:szCs w:val="28"/>
              </w:rPr>
              <w:t>4кл</w:t>
            </w:r>
          </w:p>
        </w:tc>
        <w:tc>
          <w:tcPr>
            <w:tcW w:w="2375" w:type="dxa"/>
            <w:vMerge/>
            <w:tcBorders>
              <w:top w:val="single" w:sz="4" w:space="0" w:color="auto"/>
              <w:left w:val="single" w:sz="4" w:space="0" w:color="auto"/>
              <w:bottom w:val="single" w:sz="4" w:space="0" w:color="auto"/>
              <w:right w:val="single" w:sz="4" w:space="0" w:color="auto"/>
            </w:tcBorders>
            <w:vAlign w:val="center"/>
            <w:hideMark/>
          </w:tcPr>
          <w:p w:rsidR="00443527" w:rsidRDefault="00443527" w:rsidP="00BB5207">
            <w:pPr>
              <w:rPr>
                <w:b/>
                <w:sz w:val="22"/>
                <w:szCs w:val="22"/>
              </w:rPr>
            </w:pPr>
          </w:p>
        </w:tc>
      </w:tr>
      <w:tr w:rsidR="00443527" w:rsidTr="00BB5207">
        <w:tc>
          <w:tcPr>
            <w:tcW w:w="2093" w:type="dxa"/>
            <w:tcBorders>
              <w:top w:val="single" w:sz="4" w:space="0" w:color="auto"/>
              <w:left w:val="single" w:sz="4" w:space="0" w:color="auto"/>
              <w:bottom w:val="single" w:sz="4" w:space="0" w:color="auto"/>
              <w:right w:val="single" w:sz="4" w:space="0" w:color="auto"/>
            </w:tcBorders>
            <w:hideMark/>
          </w:tcPr>
          <w:p w:rsidR="00443527" w:rsidRPr="00491220" w:rsidRDefault="00443527" w:rsidP="00BB5207">
            <w:pPr>
              <w:tabs>
                <w:tab w:val="left" w:pos="4500"/>
                <w:tab w:val="left" w:pos="9180"/>
                <w:tab w:val="left" w:pos="9360"/>
              </w:tabs>
              <w:jc w:val="center"/>
              <w:rPr>
                <w:i/>
                <w:sz w:val="28"/>
                <w:szCs w:val="28"/>
              </w:rPr>
            </w:pPr>
            <w:r w:rsidRPr="00491220">
              <w:rPr>
                <w:i/>
                <w:sz w:val="28"/>
                <w:szCs w:val="28"/>
              </w:rPr>
              <w:t>спортивно-оздоровительное направление</w:t>
            </w:r>
          </w:p>
        </w:tc>
        <w:tc>
          <w:tcPr>
            <w:tcW w:w="2268" w:type="dxa"/>
            <w:tcBorders>
              <w:top w:val="single" w:sz="4" w:space="0" w:color="auto"/>
              <w:left w:val="single" w:sz="4" w:space="0" w:color="auto"/>
              <w:bottom w:val="single" w:sz="4" w:space="0" w:color="auto"/>
              <w:right w:val="single" w:sz="4" w:space="0" w:color="auto"/>
            </w:tcBorders>
            <w:hideMark/>
          </w:tcPr>
          <w:p w:rsidR="00443527" w:rsidRPr="00491220" w:rsidRDefault="00443527" w:rsidP="00BB5207">
            <w:pPr>
              <w:widowControl w:val="0"/>
              <w:tabs>
                <w:tab w:val="left" w:pos="4500"/>
                <w:tab w:val="left" w:pos="9180"/>
                <w:tab w:val="left" w:pos="9360"/>
              </w:tabs>
              <w:autoSpaceDE w:val="0"/>
              <w:autoSpaceDN w:val="0"/>
              <w:adjustRightInd w:val="0"/>
              <w:jc w:val="both"/>
              <w:rPr>
                <w:rFonts w:eastAsiaTheme="minorEastAsia"/>
              </w:rPr>
            </w:pPr>
            <w:r>
              <w:rPr>
                <w:rFonts w:eastAsiaTheme="minorEastAsia"/>
              </w:rPr>
              <w:t xml:space="preserve">хореографическая  студия </w:t>
            </w:r>
            <w:r w:rsidRPr="00491220">
              <w:rPr>
                <w:rFonts w:eastAsiaTheme="minorEastAsia"/>
              </w:rPr>
              <w:t xml:space="preserve"> «От ритмики к танцу» </w:t>
            </w:r>
          </w:p>
        </w:tc>
        <w:tc>
          <w:tcPr>
            <w:tcW w:w="709" w:type="dxa"/>
            <w:tcBorders>
              <w:top w:val="single" w:sz="4" w:space="0" w:color="auto"/>
              <w:left w:val="single" w:sz="4" w:space="0" w:color="auto"/>
              <w:bottom w:val="single" w:sz="4" w:space="0" w:color="auto"/>
              <w:right w:val="single" w:sz="4" w:space="0" w:color="auto"/>
            </w:tcBorders>
            <w:hideMark/>
          </w:tcPr>
          <w:p w:rsidR="00443527" w:rsidRPr="00491220" w:rsidRDefault="00443527" w:rsidP="00BB5207">
            <w:pPr>
              <w:tabs>
                <w:tab w:val="left" w:pos="4500"/>
                <w:tab w:val="left" w:pos="9180"/>
                <w:tab w:val="left" w:pos="9360"/>
              </w:tabs>
              <w:jc w:val="center"/>
            </w:pPr>
            <w:r w:rsidRPr="00491220">
              <w:t>2</w:t>
            </w:r>
          </w:p>
        </w:tc>
        <w:tc>
          <w:tcPr>
            <w:tcW w:w="708" w:type="dxa"/>
            <w:tcBorders>
              <w:top w:val="single" w:sz="4" w:space="0" w:color="auto"/>
              <w:left w:val="single" w:sz="4" w:space="0" w:color="auto"/>
              <w:bottom w:val="single" w:sz="4" w:space="0" w:color="auto"/>
              <w:right w:val="single" w:sz="4" w:space="0" w:color="auto"/>
            </w:tcBorders>
            <w:hideMark/>
          </w:tcPr>
          <w:p w:rsidR="00443527" w:rsidRPr="00685D82" w:rsidRDefault="00443527" w:rsidP="00BB5207">
            <w:pPr>
              <w:tabs>
                <w:tab w:val="left" w:pos="4500"/>
                <w:tab w:val="left" w:pos="9180"/>
                <w:tab w:val="left" w:pos="9360"/>
              </w:tabs>
              <w:jc w:val="center"/>
            </w:pPr>
            <w:r w:rsidRPr="00685D82">
              <w:t>2</w:t>
            </w:r>
          </w:p>
        </w:tc>
        <w:tc>
          <w:tcPr>
            <w:tcW w:w="709" w:type="dxa"/>
            <w:tcBorders>
              <w:top w:val="single" w:sz="4" w:space="0" w:color="auto"/>
              <w:left w:val="single" w:sz="4" w:space="0" w:color="auto"/>
              <w:bottom w:val="single" w:sz="4" w:space="0" w:color="auto"/>
              <w:right w:val="single" w:sz="4" w:space="0" w:color="auto"/>
            </w:tcBorders>
            <w:hideMark/>
          </w:tcPr>
          <w:p w:rsidR="00443527" w:rsidRPr="005B6A9C" w:rsidRDefault="00443527" w:rsidP="00BB5207">
            <w:pPr>
              <w:tabs>
                <w:tab w:val="left" w:pos="4500"/>
                <w:tab w:val="left" w:pos="9180"/>
                <w:tab w:val="left" w:pos="9360"/>
              </w:tabs>
              <w:jc w:val="center"/>
            </w:pPr>
            <w:r w:rsidRPr="005B6A9C">
              <w:t>2</w:t>
            </w:r>
          </w:p>
        </w:tc>
        <w:tc>
          <w:tcPr>
            <w:tcW w:w="709" w:type="dxa"/>
            <w:tcBorders>
              <w:top w:val="single" w:sz="4" w:space="0" w:color="auto"/>
              <w:left w:val="single" w:sz="4" w:space="0" w:color="auto"/>
              <w:bottom w:val="single" w:sz="4" w:space="0" w:color="auto"/>
              <w:right w:val="single" w:sz="4" w:space="0" w:color="auto"/>
            </w:tcBorders>
            <w:hideMark/>
          </w:tcPr>
          <w:p w:rsidR="00443527" w:rsidRPr="00340F63" w:rsidRDefault="00443527" w:rsidP="00BB5207">
            <w:pPr>
              <w:tabs>
                <w:tab w:val="left" w:pos="4500"/>
                <w:tab w:val="left" w:pos="9180"/>
                <w:tab w:val="left" w:pos="9360"/>
              </w:tabs>
              <w:jc w:val="center"/>
              <w:rPr>
                <w:b/>
              </w:rPr>
            </w:pPr>
            <w:r w:rsidRPr="00340F63">
              <w:rPr>
                <w:b/>
              </w:rPr>
              <w:t>2</w:t>
            </w:r>
          </w:p>
        </w:tc>
        <w:tc>
          <w:tcPr>
            <w:tcW w:w="2375"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pPr>
            <w:r w:rsidRPr="00BC0D45">
              <w:t>концертные номера, праздники</w:t>
            </w:r>
          </w:p>
        </w:tc>
      </w:tr>
      <w:tr w:rsidR="00443527" w:rsidTr="00BB5207">
        <w:tc>
          <w:tcPr>
            <w:tcW w:w="2093" w:type="dxa"/>
            <w:vMerge w:val="restart"/>
            <w:tcBorders>
              <w:top w:val="single" w:sz="4" w:space="0" w:color="auto"/>
              <w:left w:val="single" w:sz="4" w:space="0" w:color="auto"/>
              <w:right w:val="single" w:sz="4" w:space="0" w:color="auto"/>
            </w:tcBorders>
            <w:hideMark/>
          </w:tcPr>
          <w:p w:rsidR="00443527" w:rsidRPr="00491220" w:rsidRDefault="00443527" w:rsidP="00BB5207">
            <w:pPr>
              <w:tabs>
                <w:tab w:val="left" w:pos="4500"/>
                <w:tab w:val="left" w:pos="9180"/>
                <w:tab w:val="left" w:pos="9360"/>
              </w:tabs>
              <w:jc w:val="center"/>
              <w:rPr>
                <w:i/>
                <w:sz w:val="28"/>
                <w:szCs w:val="28"/>
              </w:rPr>
            </w:pPr>
          </w:p>
          <w:p w:rsidR="00443527" w:rsidRPr="00491220" w:rsidRDefault="00443527" w:rsidP="00BB5207">
            <w:pPr>
              <w:tabs>
                <w:tab w:val="left" w:pos="4500"/>
                <w:tab w:val="left" w:pos="9180"/>
                <w:tab w:val="left" w:pos="9360"/>
              </w:tabs>
              <w:jc w:val="center"/>
              <w:rPr>
                <w:i/>
                <w:sz w:val="28"/>
                <w:szCs w:val="28"/>
              </w:rPr>
            </w:pPr>
            <w:r w:rsidRPr="00491220">
              <w:rPr>
                <w:i/>
                <w:sz w:val="28"/>
                <w:szCs w:val="28"/>
              </w:rPr>
              <w:t>духовно-нравственное направление</w:t>
            </w:r>
          </w:p>
        </w:tc>
        <w:tc>
          <w:tcPr>
            <w:tcW w:w="2268"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кружок «Мы  патриоты</w:t>
            </w:r>
            <w:r w:rsidRPr="00491220">
              <w:t>»</w:t>
            </w:r>
          </w:p>
          <w:p w:rsidR="00443527" w:rsidRPr="00491220" w:rsidRDefault="00443527" w:rsidP="00BB5207">
            <w:pPr>
              <w:tabs>
                <w:tab w:val="left" w:pos="4500"/>
                <w:tab w:val="left" w:pos="9180"/>
                <w:tab w:val="left" w:pos="9360"/>
              </w:tabs>
              <w:jc w:val="center"/>
            </w:pPr>
            <w:r>
              <w:t>Чернова И.Н.</w:t>
            </w:r>
          </w:p>
        </w:tc>
        <w:tc>
          <w:tcPr>
            <w:tcW w:w="709" w:type="dxa"/>
            <w:tcBorders>
              <w:top w:val="single" w:sz="4" w:space="0" w:color="auto"/>
              <w:left w:val="single" w:sz="4" w:space="0" w:color="auto"/>
              <w:bottom w:val="single" w:sz="4" w:space="0" w:color="auto"/>
              <w:right w:val="single" w:sz="4" w:space="0" w:color="auto"/>
            </w:tcBorders>
            <w:hideMark/>
          </w:tcPr>
          <w:p w:rsidR="00443527" w:rsidRPr="00491220" w:rsidRDefault="00443527" w:rsidP="00BB5207">
            <w:pPr>
              <w:tabs>
                <w:tab w:val="left" w:pos="4500"/>
                <w:tab w:val="left" w:pos="9180"/>
                <w:tab w:val="left" w:pos="9360"/>
              </w:tabs>
              <w:jc w:val="center"/>
            </w:pPr>
            <w:r w:rsidRPr="00491220">
              <w:t>1</w:t>
            </w:r>
          </w:p>
        </w:tc>
        <w:tc>
          <w:tcPr>
            <w:tcW w:w="708" w:type="dxa"/>
            <w:tcBorders>
              <w:top w:val="single" w:sz="4" w:space="0" w:color="auto"/>
              <w:left w:val="single" w:sz="4" w:space="0" w:color="auto"/>
              <w:bottom w:val="single" w:sz="4" w:space="0" w:color="auto"/>
              <w:right w:val="single" w:sz="4" w:space="0" w:color="auto"/>
            </w:tcBorders>
            <w:hideMark/>
          </w:tcPr>
          <w:p w:rsidR="00443527" w:rsidRPr="00685D82" w:rsidRDefault="00443527" w:rsidP="00BB5207">
            <w:pPr>
              <w:tabs>
                <w:tab w:val="left" w:pos="4500"/>
                <w:tab w:val="left" w:pos="9180"/>
                <w:tab w:val="left" w:pos="9360"/>
              </w:tabs>
              <w:jc w:val="center"/>
            </w:pPr>
            <w:r w:rsidRPr="00685D82">
              <w:t>1</w:t>
            </w:r>
          </w:p>
        </w:tc>
        <w:tc>
          <w:tcPr>
            <w:tcW w:w="709" w:type="dxa"/>
            <w:tcBorders>
              <w:top w:val="single" w:sz="4" w:space="0" w:color="auto"/>
              <w:left w:val="single" w:sz="4" w:space="0" w:color="auto"/>
              <w:bottom w:val="single" w:sz="4" w:space="0" w:color="auto"/>
              <w:right w:val="single" w:sz="4" w:space="0" w:color="auto"/>
            </w:tcBorders>
            <w:hideMark/>
          </w:tcPr>
          <w:p w:rsidR="00443527" w:rsidRPr="005B6A9C" w:rsidRDefault="00443527" w:rsidP="00BB5207">
            <w:pPr>
              <w:tabs>
                <w:tab w:val="left" w:pos="4500"/>
                <w:tab w:val="left" w:pos="9180"/>
                <w:tab w:val="left" w:pos="9360"/>
              </w:tabs>
              <w:jc w:val="center"/>
            </w:pPr>
            <w:r w:rsidRPr="005B6A9C">
              <w:t>1</w:t>
            </w:r>
          </w:p>
        </w:tc>
        <w:tc>
          <w:tcPr>
            <w:tcW w:w="709" w:type="dxa"/>
            <w:tcBorders>
              <w:top w:val="single" w:sz="4" w:space="0" w:color="auto"/>
              <w:left w:val="single" w:sz="4" w:space="0" w:color="auto"/>
              <w:bottom w:val="single" w:sz="4" w:space="0" w:color="auto"/>
              <w:right w:val="single" w:sz="4" w:space="0" w:color="auto"/>
            </w:tcBorders>
            <w:hideMark/>
          </w:tcPr>
          <w:p w:rsidR="00443527" w:rsidRPr="005B6A9C" w:rsidRDefault="00443527" w:rsidP="00BB5207">
            <w:pPr>
              <w:tabs>
                <w:tab w:val="left" w:pos="4500"/>
                <w:tab w:val="left" w:pos="9180"/>
                <w:tab w:val="left" w:pos="9360"/>
              </w:tabs>
              <w:jc w:val="center"/>
              <w:rPr>
                <w:b/>
              </w:rPr>
            </w:pPr>
            <w:r w:rsidRPr="005B6A9C">
              <w:rPr>
                <w:b/>
              </w:rPr>
              <w:t>1</w:t>
            </w:r>
          </w:p>
        </w:tc>
        <w:tc>
          <w:tcPr>
            <w:tcW w:w="2375" w:type="dxa"/>
            <w:tcBorders>
              <w:top w:val="single" w:sz="4" w:space="0" w:color="auto"/>
              <w:left w:val="single" w:sz="4" w:space="0" w:color="auto"/>
              <w:bottom w:val="single" w:sz="4" w:space="0" w:color="auto"/>
              <w:right w:val="single" w:sz="4" w:space="0" w:color="auto"/>
            </w:tcBorders>
          </w:tcPr>
          <w:p w:rsidR="00443527" w:rsidRPr="00BC0D45" w:rsidRDefault="00443527" w:rsidP="00BB5207">
            <w:pPr>
              <w:tabs>
                <w:tab w:val="left" w:pos="4500"/>
                <w:tab w:val="left" w:pos="9180"/>
                <w:tab w:val="left" w:pos="9360"/>
              </w:tabs>
            </w:pPr>
            <w:r w:rsidRPr="00BC0D45">
              <w:t xml:space="preserve">просмотр фильмов патриотической тематики, конференции, </w:t>
            </w:r>
          </w:p>
          <w:p w:rsidR="00443527" w:rsidRPr="00BC0D45" w:rsidRDefault="00443527" w:rsidP="00BB5207">
            <w:pPr>
              <w:tabs>
                <w:tab w:val="left" w:pos="4500"/>
                <w:tab w:val="left" w:pos="9180"/>
                <w:tab w:val="left" w:pos="9360"/>
              </w:tabs>
            </w:pPr>
            <w:r w:rsidRPr="00BC0D45">
              <w:t>встречи с интересными людьми, викторины</w:t>
            </w:r>
          </w:p>
        </w:tc>
      </w:tr>
      <w:tr w:rsidR="00443527" w:rsidTr="00BB5207">
        <w:tc>
          <w:tcPr>
            <w:tcW w:w="2093" w:type="dxa"/>
            <w:vMerge/>
            <w:tcBorders>
              <w:left w:val="single" w:sz="4" w:space="0" w:color="auto"/>
              <w:bottom w:val="single" w:sz="4" w:space="0" w:color="auto"/>
              <w:right w:val="single" w:sz="4" w:space="0" w:color="auto"/>
            </w:tcBorders>
          </w:tcPr>
          <w:p w:rsidR="00443527" w:rsidRPr="00491220" w:rsidRDefault="00443527" w:rsidP="00BB5207">
            <w:pPr>
              <w:tabs>
                <w:tab w:val="left" w:pos="4500"/>
                <w:tab w:val="left" w:pos="9180"/>
                <w:tab w:val="left" w:pos="9360"/>
              </w:tabs>
              <w:jc w:val="center"/>
            </w:pPr>
          </w:p>
        </w:tc>
        <w:tc>
          <w:tcPr>
            <w:tcW w:w="2268"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Путешествие  по стране  этикета</w:t>
            </w:r>
          </w:p>
          <w:p w:rsidR="00443527" w:rsidRPr="00491220" w:rsidRDefault="00443527" w:rsidP="00BB5207">
            <w:pPr>
              <w:tabs>
                <w:tab w:val="left" w:pos="4500"/>
                <w:tab w:val="left" w:pos="9180"/>
                <w:tab w:val="left" w:pos="9360"/>
              </w:tabs>
              <w:jc w:val="center"/>
            </w:pPr>
            <w:r>
              <w:lastRenderedPageBreak/>
              <w:t>Чернова И.Н.</w:t>
            </w:r>
          </w:p>
        </w:tc>
        <w:tc>
          <w:tcPr>
            <w:tcW w:w="709" w:type="dxa"/>
            <w:tcBorders>
              <w:top w:val="single" w:sz="4" w:space="0" w:color="auto"/>
              <w:left w:val="single" w:sz="4" w:space="0" w:color="auto"/>
              <w:bottom w:val="single" w:sz="4" w:space="0" w:color="auto"/>
              <w:right w:val="single" w:sz="4" w:space="0" w:color="auto"/>
            </w:tcBorders>
            <w:hideMark/>
          </w:tcPr>
          <w:p w:rsidR="00443527" w:rsidRPr="00491220" w:rsidRDefault="00443527" w:rsidP="00BB5207">
            <w:pPr>
              <w:tabs>
                <w:tab w:val="left" w:pos="4500"/>
                <w:tab w:val="left" w:pos="9180"/>
                <w:tab w:val="left" w:pos="9360"/>
              </w:tabs>
              <w:jc w:val="center"/>
            </w:pPr>
            <w:r w:rsidRPr="00491220">
              <w:lastRenderedPageBreak/>
              <w:t>1</w:t>
            </w:r>
          </w:p>
        </w:tc>
        <w:tc>
          <w:tcPr>
            <w:tcW w:w="708" w:type="dxa"/>
            <w:tcBorders>
              <w:top w:val="single" w:sz="4" w:space="0" w:color="auto"/>
              <w:left w:val="single" w:sz="4" w:space="0" w:color="auto"/>
              <w:bottom w:val="single" w:sz="4" w:space="0" w:color="auto"/>
              <w:right w:val="single" w:sz="4" w:space="0" w:color="auto"/>
            </w:tcBorders>
            <w:hideMark/>
          </w:tcPr>
          <w:p w:rsidR="00443527" w:rsidRPr="00685D82" w:rsidRDefault="00443527" w:rsidP="00BB5207">
            <w:pPr>
              <w:tabs>
                <w:tab w:val="left" w:pos="4500"/>
                <w:tab w:val="left" w:pos="9180"/>
                <w:tab w:val="left" w:pos="9360"/>
              </w:tabs>
              <w:jc w:val="center"/>
            </w:pPr>
            <w:r w:rsidRPr="00685D82">
              <w:t>1</w:t>
            </w:r>
          </w:p>
        </w:tc>
        <w:tc>
          <w:tcPr>
            <w:tcW w:w="709" w:type="dxa"/>
            <w:tcBorders>
              <w:top w:val="single" w:sz="4" w:space="0" w:color="auto"/>
              <w:left w:val="single" w:sz="4" w:space="0" w:color="auto"/>
              <w:bottom w:val="single" w:sz="4" w:space="0" w:color="auto"/>
              <w:right w:val="single" w:sz="4" w:space="0" w:color="auto"/>
            </w:tcBorders>
            <w:hideMark/>
          </w:tcPr>
          <w:p w:rsidR="00443527" w:rsidRPr="005B6A9C" w:rsidRDefault="00443527" w:rsidP="00BB5207">
            <w:pPr>
              <w:tabs>
                <w:tab w:val="left" w:pos="4500"/>
                <w:tab w:val="left" w:pos="9180"/>
                <w:tab w:val="left" w:pos="9360"/>
              </w:tabs>
              <w:jc w:val="center"/>
            </w:pPr>
            <w:r w:rsidRPr="005B6A9C">
              <w:t>1</w:t>
            </w:r>
          </w:p>
        </w:tc>
        <w:tc>
          <w:tcPr>
            <w:tcW w:w="709" w:type="dxa"/>
            <w:tcBorders>
              <w:top w:val="single" w:sz="4" w:space="0" w:color="auto"/>
              <w:left w:val="single" w:sz="4" w:space="0" w:color="auto"/>
              <w:bottom w:val="single" w:sz="4" w:space="0" w:color="auto"/>
              <w:right w:val="single" w:sz="4" w:space="0" w:color="auto"/>
            </w:tcBorders>
            <w:hideMark/>
          </w:tcPr>
          <w:p w:rsidR="00443527" w:rsidRPr="005B6A9C" w:rsidRDefault="00443527" w:rsidP="00BB5207">
            <w:pPr>
              <w:tabs>
                <w:tab w:val="left" w:pos="4500"/>
                <w:tab w:val="left" w:pos="9180"/>
                <w:tab w:val="left" w:pos="9360"/>
              </w:tabs>
              <w:jc w:val="center"/>
              <w:rPr>
                <w:b/>
              </w:rPr>
            </w:pPr>
            <w:r w:rsidRPr="005B6A9C">
              <w:rPr>
                <w:b/>
              </w:rPr>
              <w:t>1</w:t>
            </w:r>
          </w:p>
        </w:tc>
        <w:tc>
          <w:tcPr>
            <w:tcW w:w="2375" w:type="dxa"/>
            <w:tcBorders>
              <w:top w:val="single" w:sz="4" w:space="0" w:color="auto"/>
              <w:left w:val="single" w:sz="4" w:space="0" w:color="auto"/>
              <w:bottom w:val="single" w:sz="4" w:space="0" w:color="auto"/>
              <w:right w:val="single" w:sz="4" w:space="0" w:color="auto"/>
            </w:tcBorders>
            <w:hideMark/>
          </w:tcPr>
          <w:p w:rsidR="00443527" w:rsidRPr="00BC0D45" w:rsidRDefault="00443527" w:rsidP="00BB5207">
            <w:pPr>
              <w:tabs>
                <w:tab w:val="left" w:pos="4500"/>
                <w:tab w:val="left" w:pos="9180"/>
                <w:tab w:val="left" w:pos="9360"/>
              </w:tabs>
            </w:pPr>
            <w:r w:rsidRPr="00BC0D45">
              <w:t xml:space="preserve">диспуты, встречи с интересными </w:t>
            </w:r>
            <w:r w:rsidRPr="00BC0D45">
              <w:lastRenderedPageBreak/>
              <w:t>людьми, тренинги</w:t>
            </w:r>
          </w:p>
        </w:tc>
      </w:tr>
      <w:tr w:rsidR="00443527" w:rsidTr="00BB5207">
        <w:trPr>
          <w:trHeight w:val="1114"/>
        </w:trPr>
        <w:tc>
          <w:tcPr>
            <w:tcW w:w="2093" w:type="dxa"/>
            <w:tcBorders>
              <w:top w:val="single" w:sz="4" w:space="0" w:color="auto"/>
              <w:left w:val="single" w:sz="4" w:space="0" w:color="auto"/>
              <w:bottom w:val="single" w:sz="4" w:space="0" w:color="auto"/>
              <w:right w:val="single" w:sz="4" w:space="0" w:color="auto"/>
            </w:tcBorders>
            <w:hideMark/>
          </w:tcPr>
          <w:p w:rsidR="00443527" w:rsidRPr="00491220" w:rsidRDefault="00443527" w:rsidP="00BB5207">
            <w:pPr>
              <w:tabs>
                <w:tab w:val="left" w:pos="4500"/>
                <w:tab w:val="left" w:pos="9180"/>
                <w:tab w:val="left" w:pos="9360"/>
              </w:tabs>
              <w:jc w:val="center"/>
              <w:rPr>
                <w:i/>
              </w:rPr>
            </w:pPr>
            <w:r w:rsidRPr="00491220">
              <w:rPr>
                <w:i/>
                <w:sz w:val="28"/>
                <w:szCs w:val="28"/>
              </w:rPr>
              <w:lastRenderedPageBreak/>
              <w:t>социальное направление</w:t>
            </w:r>
          </w:p>
        </w:tc>
        <w:tc>
          <w:tcPr>
            <w:tcW w:w="2268" w:type="dxa"/>
            <w:tcBorders>
              <w:top w:val="single" w:sz="4" w:space="0" w:color="auto"/>
              <w:left w:val="single" w:sz="4" w:space="0" w:color="auto"/>
              <w:right w:val="single" w:sz="4" w:space="0" w:color="auto"/>
            </w:tcBorders>
            <w:hideMark/>
          </w:tcPr>
          <w:p w:rsidR="00443527" w:rsidRDefault="00443527" w:rsidP="00BB5207">
            <w:pPr>
              <w:tabs>
                <w:tab w:val="left" w:pos="4500"/>
                <w:tab w:val="left" w:pos="9180"/>
                <w:tab w:val="left" w:pos="9360"/>
              </w:tabs>
              <w:jc w:val="center"/>
            </w:pPr>
            <w:r w:rsidRPr="00491220">
              <w:t>«Декоративное творчество»</w:t>
            </w:r>
          </w:p>
          <w:p w:rsidR="00443527" w:rsidRPr="00491220" w:rsidRDefault="00443527" w:rsidP="00BB5207">
            <w:pPr>
              <w:tabs>
                <w:tab w:val="left" w:pos="4500"/>
                <w:tab w:val="left" w:pos="9180"/>
                <w:tab w:val="left" w:pos="9360"/>
              </w:tabs>
              <w:jc w:val="center"/>
            </w:pPr>
            <w:r>
              <w:t>Коркишко Т.В.</w:t>
            </w:r>
          </w:p>
        </w:tc>
        <w:tc>
          <w:tcPr>
            <w:tcW w:w="709" w:type="dxa"/>
            <w:tcBorders>
              <w:top w:val="single" w:sz="4" w:space="0" w:color="auto"/>
              <w:left w:val="single" w:sz="4" w:space="0" w:color="auto"/>
              <w:right w:val="single" w:sz="4" w:space="0" w:color="auto"/>
            </w:tcBorders>
            <w:hideMark/>
          </w:tcPr>
          <w:p w:rsidR="00443527" w:rsidRPr="00491220" w:rsidRDefault="00443527" w:rsidP="00BB5207">
            <w:pPr>
              <w:tabs>
                <w:tab w:val="left" w:pos="4500"/>
                <w:tab w:val="left" w:pos="9180"/>
                <w:tab w:val="left" w:pos="9360"/>
              </w:tabs>
              <w:jc w:val="center"/>
            </w:pPr>
          </w:p>
          <w:p w:rsidR="00443527" w:rsidRPr="00491220" w:rsidRDefault="00443527" w:rsidP="00BB5207">
            <w:pPr>
              <w:tabs>
                <w:tab w:val="left" w:pos="4500"/>
                <w:tab w:val="left" w:pos="9180"/>
                <w:tab w:val="left" w:pos="9360"/>
              </w:tabs>
              <w:jc w:val="center"/>
            </w:pPr>
          </w:p>
          <w:p w:rsidR="00443527" w:rsidRPr="00491220" w:rsidRDefault="00443527" w:rsidP="00BB5207">
            <w:pPr>
              <w:tabs>
                <w:tab w:val="left" w:pos="4500"/>
                <w:tab w:val="left" w:pos="9180"/>
                <w:tab w:val="left" w:pos="9360"/>
              </w:tabs>
              <w:jc w:val="center"/>
            </w:pPr>
            <w:r>
              <w:t>2</w:t>
            </w:r>
          </w:p>
        </w:tc>
        <w:tc>
          <w:tcPr>
            <w:tcW w:w="708" w:type="dxa"/>
            <w:tcBorders>
              <w:top w:val="single" w:sz="4" w:space="0" w:color="auto"/>
              <w:left w:val="single" w:sz="4" w:space="0" w:color="auto"/>
              <w:right w:val="single" w:sz="4" w:space="0" w:color="auto"/>
            </w:tcBorders>
            <w:hideMark/>
          </w:tcPr>
          <w:p w:rsidR="00443527" w:rsidRPr="00685D82" w:rsidRDefault="00443527" w:rsidP="00BB5207">
            <w:pPr>
              <w:tabs>
                <w:tab w:val="left" w:pos="4500"/>
                <w:tab w:val="left" w:pos="9180"/>
                <w:tab w:val="left" w:pos="9360"/>
              </w:tabs>
              <w:jc w:val="center"/>
            </w:pPr>
          </w:p>
          <w:p w:rsidR="00443527" w:rsidRPr="00685D82" w:rsidRDefault="00443527" w:rsidP="00BB5207">
            <w:pPr>
              <w:tabs>
                <w:tab w:val="left" w:pos="4500"/>
                <w:tab w:val="left" w:pos="9180"/>
                <w:tab w:val="left" w:pos="9360"/>
              </w:tabs>
              <w:jc w:val="center"/>
            </w:pPr>
          </w:p>
          <w:p w:rsidR="00443527" w:rsidRPr="00685D82" w:rsidRDefault="00443527" w:rsidP="00BB5207">
            <w:pPr>
              <w:tabs>
                <w:tab w:val="left" w:pos="4500"/>
                <w:tab w:val="left" w:pos="9180"/>
                <w:tab w:val="left" w:pos="9360"/>
              </w:tabs>
            </w:pPr>
            <w:r w:rsidRPr="00685D82">
              <w:t xml:space="preserve">   2</w:t>
            </w:r>
          </w:p>
        </w:tc>
        <w:tc>
          <w:tcPr>
            <w:tcW w:w="709" w:type="dxa"/>
            <w:tcBorders>
              <w:top w:val="single" w:sz="4" w:space="0" w:color="auto"/>
              <w:left w:val="single" w:sz="4" w:space="0" w:color="auto"/>
              <w:right w:val="single" w:sz="4" w:space="0" w:color="auto"/>
            </w:tcBorders>
            <w:hideMark/>
          </w:tcPr>
          <w:p w:rsidR="00443527" w:rsidRPr="005B6A9C" w:rsidRDefault="00443527" w:rsidP="00BB5207">
            <w:pPr>
              <w:tabs>
                <w:tab w:val="left" w:pos="4500"/>
                <w:tab w:val="left" w:pos="9180"/>
                <w:tab w:val="left" w:pos="9360"/>
              </w:tabs>
              <w:jc w:val="center"/>
            </w:pPr>
          </w:p>
          <w:p w:rsidR="00443527" w:rsidRPr="005B6A9C" w:rsidRDefault="00443527" w:rsidP="00BB5207">
            <w:pPr>
              <w:tabs>
                <w:tab w:val="left" w:pos="4500"/>
                <w:tab w:val="left" w:pos="9180"/>
                <w:tab w:val="left" w:pos="9360"/>
              </w:tabs>
            </w:pPr>
          </w:p>
          <w:p w:rsidR="00443527" w:rsidRPr="005B6A9C" w:rsidRDefault="00443527" w:rsidP="00BB5207">
            <w:pPr>
              <w:tabs>
                <w:tab w:val="left" w:pos="4500"/>
                <w:tab w:val="left" w:pos="9180"/>
                <w:tab w:val="left" w:pos="9360"/>
              </w:tabs>
              <w:jc w:val="center"/>
              <w:rPr>
                <w:szCs w:val="20"/>
              </w:rPr>
            </w:pPr>
            <w:r w:rsidRPr="005B6A9C">
              <w:rPr>
                <w:szCs w:val="20"/>
              </w:rPr>
              <w:t>2</w:t>
            </w:r>
          </w:p>
        </w:tc>
        <w:tc>
          <w:tcPr>
            <w:tcW w:w="709" w:type="dxa"/>
            <w:tcBorders>
              <w:top w:val="single" w:sz="4" w:space="0" w:color="auto"/>
              <w:left w:val="single" w:sz="4" w:space="0" w:color="auto"/>
              <w:right w:val="single" w:sz="4" w:space="0" w:color="auto"/>
            </w:tcBorders>
            <w:hideMark/>
          </w:tcPr>
          <w:p w:rsidR="00443527" w:rsidRPr="005B6A9C" w:rsidRDefault="00443527" w:rsidP="00BB5207">
            <w:pPr>
              <w:tabs>
                <w:tab w:val="left" w:pos="4500"/>
                <w:tab w:val="left" w:pos="9180"/>
                <w:tab w:val="left" w:pos="9360"/>
              </w:tabs>
              <w:jc w:val="center"/>
              <w:rPr>
                <w:b/>
              </w:rPr>
            </w:pPr>
          </w:p>
          <w:p w:rsidR="00443527" w:rsidRPr="005B6A9C" w:rsidRDefault="00443527" w:rsidP="00BB5207">
            <w:pPr>
              <w:tabs>
                <w:tab w:val="left" w:pos="4500"/>
                <w:tab w:val="left" w:pos="9180"/>
                <w:tab w:val="left" w:pos="9360"/>
              </w:tabs>
              <w:jc w:val="center"/>
              <w:rPr>
                <w:b/>
              </w:rPr>
            </w:pPr>
          </w:p>
          <w:p w:rsidR="00443527" w:rsidRPr="005B6A9C" w:rsidRDefault="00443527" w:rsidP="00BB5207">
            <w:pPr>
              <w:tabs>
                <w:tab w:val="left" w:pos="4500"/>
                <w:tab w:val="left" w:pos="9180"/>
                <w:tab w:val="left" w:pos="9360"/>
              </w:tabs>
              <w:jc w:val="center"/>
              <w:rPr>
                <w:b/>
              </w:rPr>
            </w:pPr>
            <w:r w:rsidRPr="005B6A9C">
              <w:rPr>
                <w:b/>
              </w:rPr>
              <w:t>2</w:t>
            </w:r>
          </w:p>
        </w:tc>
        <w:tc>
          <w:tcPr>
            <w:tcW w:w="2375" w:type="dxa"/>
            <w:tcBorders>
              <w:top w:val="single" w:sz="4" w:space="0" w:color="auto"/>
              <w:left w:val="single" w:sz="4" w:space="0" w:color="auto"/>
              <w:right w:val="single" w:sz="4" w:space="0" w:color="auto"/>
            </w:tcBorders>
            <w:hideMark/>
          </w:tcPr>
          <w:p w:rsidR="00443527" w:rsidRPr="00BC0D45" w:rsidRDefault="00443527" w:rsidP="00BB5207">
            <w:pPr>
              <w:tabs>
                <w:tab w:val="left" w:pos="4500"/>
                <w:tab w:val="left" w:pos="9180"/>
                <w:tab w:val="left" w:pos="9360"/>
              </w:tabs>
            </w:pPr>
            <w:r w:rsidRPr="00BC0D45">
              <w:t>изготовление поделок, выставки, конструирование, оформительское дело</w:t>
            </w:r>
          </w:p>
        </w:tc>
      </w:tr>
      <w:tr w:rsidR="00443527" w:rsidTr="00BB5207">
        <w:tc>
          <w:tcPr>
            <w:tcW w:w="2093" w:type="dxa"/>
            <w:vMerge w:val="restart"/>
            <w:tcBorders>
              <w:top w:val="single" w:sz="4" w:space="0" w:color="auto"/>
              <w:left w:val="single" w:sz="4" w:space="0" w:color="auto"/>
              <w:bottom w:val="single" w:sz="4" w:space="0" w:color="auto"/>
              <w:right w:val="single" w:sz="4" w:space="0" w:color="auto"/>
            </w:tcBorders>
            <w:hideMark/>
          </w:tcPr>
          <w:p w:rsidR="00443527" w:rsidRPr="00491220" w:rsidRDefault="00443527" w:rsidP="00BB5207">
            <w:pPr>
              <w:widowControl w:val="0"/>
              <w:tabs>
                <w:tab w:val="left" w:pos="4500"/>
                <w:tab w:val="left" w:pos="9180"/>
                <w:tab w:val="left" w:pos="9360"/>
              </w:tabs>
              <w:autoSpaceDE w:val="0"/>
              <w:autoSpaceDN w:val="0"/>
              <w:adjustRightInd w:val="0"/>
              <w:jc w:val="both"/>
              <w:rPr>
                <w:rFonts w:eastAsiaTheme="minorEastAsia"/>
                <w:i/>
                <w:sz w:val="28"/>
                <w:szCs w:val="28"/>
              </w:rPr>
            </w:pPr>
            <w:r w:rsidRPr="00491220">
              <w:rPr>
                <w:i/>
                <w:sz w:val="28"/>
                <w:szCs w:val="28"/>
              </w:rPr>
              <w:t>общеинтеллектуальное направление</w:t>
            </w:r>
          </w:p>
        </w:tc>
        <w:tc>
          <w:tcPr>
            <w:tcW w:w="2268" w:type="dxa"/>
            <w:tcBorders>
              <w:top w:val="single" w:sz="4" w:space="0" w:color="auto"/>
              <w:left w:val="single" w:sz="4" w:space="0" w:color="auto"/>
              <w:bottom w:val="single" w:sz="4" w:space="0" w:color="auto"/>
              <w:right w:val="single" w:sz="4" w:space="0" w:color="auto"/>
            </w:tcBorders>
            <w:hideMark/>
          </w:tcPr>
          <w:p w:rsidR="00443527" w:rsidRDefault="00443527" w:rsidP="00BB5207">
            <w:pPr>
              <w:widowControl w:val="0"/>
              <w:tabs>
                <w:tab w:val="left" w:pos="4500"/>
                <w:tab w:val="left" w:pos="9180"/>
                <w:tab w:val="left" w:pos="9360"/>
              </w:tabs>
              <w:autoSpaceDE w:val="0"/>
              <w:autoSpaceDN w:val="0"/>
              <w:adjustRightInd w:val="0"/>
              <w:jc w:val="center"/>
              <w:rPr>
                <w:rFonts w:eastAsiaTheme="minorEastAsia"/>
              </w:rPr>
            </w:pPr>
            <w:r>
              <w:rPr>
                <w:rFonts w:eastAsiaTheme="minorEastAsia"/>
              </w:rPr>
              <w:t xml:space="preserve"> «Занимательная  лингвистика</w:t>
            </w:r>
            <w:r w:rsidRPr="00491220">
              <w:rPr>
                <w:rFonts w:eastAsiaTheme="minorEastAsia"/>
              </w:rPr>
              <w:t>»</w:t>
            </w:r>
          </w:p>
          <w:p w:rsidR="00443527" w:rsidRPr="00491220" w:rsidRDefault="00443527" w:rsidP="00BB5207">
            <w:pPr>
              <w:widowControl w:val="0"/>
              <w:tabs>
                <w:tab w:val="left" w:pos="4500"/>
                <w:tab w:val="left" w:pos="9180"/>
                <w:tab w:val="left" w:pos="9360"/>
              </w:tabs>
              <w:autoSpaceDE w:val="0"/>
              <w:autoSpaceDN w:val="0"/>
              <w:adjustRightInd w:val="0"/>
              <w:jc w:val="center"/>
              <w:rPr>
                <w:rFonts w:eastAsiaTheme="minorEastAsia"/>
              </w:rPr>
            </w:pPr>
            <w:r>
              <w:t>Чернова И.Н.</w:t>
            </w:r>
          </w:p>
        </w:tc>
        <w:tc>
          <w:tcPr>
            <w:tcW w:w="709" w:type="dxa"/>
            <w:tcBorders>
              <w:top w:val="single" w:sz="4" w:space="0" w:color="auto"/>
              <w:left w:val="single" w:sz="4" w:space="0" w:color="auto"/>
              <w:bottom w:val="single" w:sz="4" w:space="0" w:color="auto"/>
              <w:right w:val="single" w:sz="4" w:space="0" w:color="auto"/>
            </w:tcBorders>
            <w:hideMark/>
          </w:tcPr>
          <w:p w:rsidR="00443527" w:rsidRPr="00491220" w:rsidRDefault="00443527" w:rsidP="00BB5207">
            <w:pPr>
              <w:tabs>
                <w:tab w:val="left" w:pos="4500"/>
                <w:tab w:val="left" w:pos="9180"/>
                <w:tab w:val="left" w:pos="9360"/>
              </w:tabs>
              <w:jc w:val="center"/>
            </w:pPr>
            <w:r w:rsidRPr="00491220">
              <w:t>1</w:t>
            </w:r>
          </w:p>
        </w:tc>
        <w:tc>
          <w:tcPr>
            <w:tcW w:w="708" w:type="dxa"/>
            <w:tcBorders>
              <w:top w:val="single" w:sz="4" w:space="0" w:color="auto"/>
              <w:left w:val="single" w:sz="4" w:space="0" w:color="auto"/>
              <w:bottom w:val="single" w:sz="4" w:space="0" w:color="auto"/>
              <w:right w:val="single" w:sz="4" w:space="0" w:color="auto"/>
            </w:tcBorders>
            <w:hideMark/>
          </w:tcPr>
          <w:p w:rsidR="00443527" w:rsidRPr="00685D82" w:rsidRDefault="00443527" w:rsidP="00BB5207">
            <w:pPr>
              <w:tabs>
                <w:tab w:val="left" w:pos="4500"/>
                <w:tab w:val="left" w:pos="9180"/>
                <w:tab w:val="left" w:pos="9360"/>
              </w:tabs>
              <w:jc w:val="center"/>
            </w:pPr>
            <w:r w:rsidRPr="00685D82">
              <w:t>1</w:t>
            </w:r>
          </w:p>
        </w:tc>
        <w:tc>
          <w:tcPr>
            <w:tcW w:w="709" w:type="dxa"/>
            <w:tcBorders>
              <w:top w:val="single" w:sz="4" w:space="0" w:color="auto"/>
              <w:left w:val="single" w:sz="4" w:space="0" w:color="auto"/>
              <w:bottom w:val="single" w:sz="4" w:space="0" w:color="auto"/>
              <w:right w:val="single" w:sz="4" w:space="0" w:color="auto"/>
            </w:tcBorders>
            <w:hideMark/>
          </w:tcPr>
          <w:p w:rsidR="00443527" w:rsidRPr="005B6A9C" w:rsidRDefault="00443527" w:rsidP="00BB5207">
            <w:pPr>
              <w:tabs>
                <w:tab w:val="left" w:pos="4500"/>
                <w:tab w:val="left" w:pos="9180"/>
                <w:tab w:val="left" w:pos="9360"/>
              </w:tabs>
              <w:jc w:val="center"/>
            </w:pPr>
            <w:r w:rsidRPr="005B6A9C">
              <w:t>1</w:t>
            </w:r>
          </w:p>
        </w:tc>
        <w:tc>
          <w:tcPr>
            <w:tcW w:w="709" w:type="dxa"/>
            <w:tcBorders>
              <w:top w:val="single" w:sz="4" w:space="0" w:color="auto"/>
              <w:left w:val="single" w:sz="4" w:space="0" w:color="auto"/>
              <w:bottom w:val="single" w:sz="4" w:space="0" w:color="auto"/>
              <w:right w:val="single" w:sz="4" w:space="0" w:color="auto"/>
            </w:tcBorders>
            <w:hideMark/>
          </w:tcPr>
          <w:p w:rsidR="00443527" w:rsidRPr="005B6A9C" w:rsidRDefault="00443527" w:rsidP="00BB5207">
            <w:pPr>
              <w:tabs>
                <w:tab w:val="left" w:pos="4500"/>
                <w:tab w:val="left" w:pos="9180"/>
                <w:tab w:val="left" w:pos="9360"/>
              </w:tabs>
              <w:jc w:val="center"/>
              <w:rPr>
                <w:b/>
              </w:rPr>
            </w:pPr>
            <w:r w:rsidRPr="005B6A9C">
              <w:rPr>
                <w:b/>
              </w:rPr>
              <w:t>1</w:t>
            </w:r>
          </w:p>
        </w:tc>
        <w:tc>
          <w:tcPr>
            <w:tcW w:w="2375"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pPr>
            <w:r>
              <w:t xml:space="preserve">тесты, практические работы, лингвистические дуэли  </w:t>
            </w:r>
          </w:p>
        </w:tc>
      </w:tr>
      <w:tr w:rsidR="00443527" w:rsidTr="00BB5207">
        <w:tc>
          <w:tcPr>
            <w:tcW w:w="2093" w:type="dxa"/>
            <w:vMerge/>
            <w:tcBorders>
              <w:top w:val="single" w:sz="4" w:space="0" w:color="auto"/>
              <w:left w:val="single" w:sz="4" w:space="0" w:color="auto"/>
              <w:bottom w:val="single" w:sz="4" w:space="0" w:color="auto"/>
              <w:right w:val="single" w:sz="4" w:space="0" w:color="auto"/>
            </w:tcBorders>
            <w:vAlign w:val="center"/>
            <w:hideMark/>
          </w:tcPr>
          <w:p w:rsidR="00443527" w:rsidRPr="00491220" w:rsidRDefault="00443527" w:rsidP="00BB5207">
            <w:pPr>
              <w:rPr>
                <w:rFonts w:eastAsiaTheme="minorEastAsia"/>
                <w:i/>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443527" w:rsidRDefault="00443527" w:rsidP="00BB5207">
            <w:pPr>
              <w:widowControl w:val="0"/>
              <w:tabs>
                <w:tab w:val="left" w:pos="4500"/>
                <w:tab w:val="left" w:pos="9180"/>
                <w:tab w:val="left" w:pos="9360"/>
              </w:tabs>
              <w:autoSpaceDE w:val="0"/>
              <w:autoSpaceDN w:val="0"/>
              <w:adjustRightInd w:val="0"/>
              <w:jc w:val="center"/>
              <w:rPr>
                <w:rFonts w:eastAsiaTheme="minorEastAsia"/>
              </w:rPr>
            </w:pPr>
            <w:r>
              <w:rPr>
                <w:rFonts w:eastAsiaTheme="minorEastAsia"/>
              </w:rPr>
              <w:t>Клуб  «Юный  эколог»</w:t>
            </w:r>
          </w:p>
          <w:p w:rsidR="00443527" w:rsidRPr="00491220" w:rsidRDefault="00443527" w:rsidP="00BB5207">
            <w:pPr>
              <w:widowControl w:val="0"/>
              <w:tabs>
                <w:tab w:val="left" w:pos="4500"/>
                <w:tab w:val="left" w:pos="9180"/>
                <w:tab w:val="left" w:pos="9360"/>
              </w:tabs>
              <w:autoSpaceDE w:val="0"/>
              <w:autoSpaceDN w:val="0"/>
              <w:adjustRightInd w:val="0"/>
              <w:jc w:val="center"/>
              <w:rPr>
                <w:rFonts w:eastAsiaTheme="minorEastAsia"/>
              </w:rPr>
            </w:pPr>
            <w:r>
              <w:t>Чернова И.Н.</w:t>
            </w:r>
          </w:p>
        </w:tc>
        <w:tc>
          <w:tcPr>
            <w:tcW w:w="709" w:type="dxa"/>
            <w:tcBorders>
              <w:top w:val="single" w:sz="4" w:space="0" w:color="auto"/>
              <w:left w:val="single" w:sz="4" w:space="0" w:color="auto"/>
              <w:bottom w:val="single" w:sz="4" w:space="0" w:color="auto"/>
              <w:right w:val="single" w:sz="4" w:space="0" w:color="auto"/>
            </w:tcBorders>
            <w:hideMark/>
          </w:tcPr>
          <w:p w:rsidR="00443527" w:rsidRPr="00491220" w:rsidRDefault="00443527" w:rsidP="00BB5207">
            <w:pPr>
              <w:tabs>
                <w:tab w:val="left" w:pos="4500"/>
                <w:tab w:val="left" w:pos="9180"/>
                <w:tab w:val="left" w:pos="9360"/>
              </w:tabs>
              <w:jc w:val="center"/>
            </w:pPr>
            <w:r w:rsidRPr="00491220">
              <w:t>1</w:t>
            </w:r>
          </w:p>
        </w:tc>
        <w:tc>
          <w:tcPr>
            <w:tcW w:w="708" w:type="dxa"/>
            <w:tcBorders>
              <w:top w:val="single" w:sz="4" w:space="0" w:color="auto"/>
              <w:left w:val="single" w:sz="4" w:space="0" w:color="auto"/>
              <w:bottom w:val="single" w:sz="4" w:space="0" w:color="auto"/>
              <w:right w:val="single" w:sz="4" w:space="0" w:color="auto"/>
            </w:tcBorders>
            <w:hideMark/>
          </w:tcPr>
          <w:p w:rsidR="00443527" w:rsidRPr="00685D82" w:rsidRDefault="00443527" w:rsidP="00BB5207">
            <w:pPr>
              <w:tabs>
                <w:tab w:val="left" w:pos="4500"/>
                <w:tab w:val="left" w:pos="9180"/>
                <w:tab w:val="left" w:pos="9360"/>
              </w:tabs>
              <w:jc w:val="center"/>
            </w:pPr>
            <w:r w:rsidRPr="00685D82">
              <w:t>1</w:t>
            </w:r>
          </w:p>
        </w:tc>
        <w:tc>
          <w:tcPr>
            <w:tcW w:w="709" w:type="dxa"/>
            <w:tcBorders>
              <w:top w:val="single" w:sz="4" w:space="0" w:color="auto"/>
              <w:left w:val="single" w:sz="4" w:space="0" w:color="auto"/>
              <w:bottom w:val="single" w:sz="4" w:space="0" w:color="auto"/>
              <w:right w:val="single" w:sz="4" w:space="0" w:color="auto"/>
            </w:tcBorders>
            <w:hideMark/>
          </w:tcPr>
          <w:p w:rsidR="00443527" w:rsidRPr="005B6A9C" w:rsidRDefault="00443527" w:rsidP="00BB5207">
            <w:pPr>
              <w:tabs>
                <w:tab w:val="left" w:pos="4500"/>
                <w:tab w:val="left" w:pos="9180"/>
                <w:tab w:val="left" w:pos="9360"/>
              </w:tabs>
              <w:jc w:val="center"/>
            </w:pPr>
            <w:r w:rsidRPr="005B6A9C">
              <w:t>1</w:t>
            </w:r>
          </w:p>
        </w:tc>
        <w:tc>
          <w:tcPr>
            <w:tcW w:w="709" w:type="dxa"/>
            <w:tcBorders>
              <w:top w:val="single" w:sz="4" w:space="0" w:color="auto"/>
              <w:left w:val="single" w:sz="4" w:space="0" w:color="auto"/>
              <w:bottom w:val="single" w:sz="4" w:space="0" w:color="auto"/>
              <w:right w:val="single" w:sz="4" w:space="0" w:color="auto"/>
            </w:tcBorders>
            <w:hideMark/>
          </w:tcPr>
          <w:p w:rsidR="00443527" w:rsidRPr="005B6A9C" w:rsidRDefault="00443527" w:rsidP="00BB5207">
            <w:pPr>
              <w:tabs>
                <w:tab w:val="left" w:pos="4500"/>
                <w:tab w:val="left" w:pos="9180"/>
                <w:tab w:val="left" w:pos="9360"/>
              </w:tabs>
              <w:jc w:val="center"/>
              <w:rPr>
                <w:b/>
              </w:rPr>
            </w:pPr>
            <w:r w:rsidRPr="005B6A9C">
              <w:rPr>
                <w:b/>
              </w:rPr>
              <w:t>1</w:t>
            </w:r>
          </w:p>
        </w:tc>
        <w:tc>
          <w:tcPr>
            <w:tcW w:w="2375"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pPr>
            <w:r>
              <w:t>тесты, практические работы, лингвистические дуэли</w:t>
            </w:r>
          </w:p>
        </w:tc>
      </w:tr>
      <w:tr w:rsidR="00443527" w:rsidTr="00BB5207">
        <w:trPr>
          <w:trHeight w:val="838"/>
        </w:trPr>
        <w:tc>
          <w:tcPr>
            <w:tcW w:w="2093" w:type="dxa"/>
            <w:vMerge w:val="restart"/>
            <w:tcBorders>
              <w:top w:val="single" w:sz="4" w:space="0" w:color="auto"/>
              <w:left w:val="single" w:sz="4" w:space="0" w:color="auto"/>
              <w:right w:val="single" w:sz="4" w:space="0" w:color="auto"/>
            </w:tcBorders>
            <w:hideMark/>
          </w:tcPr>
          <w:p w:rsidR="00443527" w:rsidRDefault="00443527" w:rsidP="00BB5207">
            <w:pPr>
              <w:widowControl w:val="0"/>
              <w:tabs>
                <w:tab w:val="left" w:pos="4500"/>
                <w:tab w:val="left" w:pos="9180"/>
                <w:tab w:val="left" w:pos="9360"/>
              </w:tabs>
              <w:autoSpaceDE w:val="0"/>
              <w:autoSpaceDN w:val="0"/>
              <w:adjustRightInd w:val="0"/>
              <w:jc w:val="both"/>
              <w:rPr>
                <w:i/>
                <w:sz w:val="28"/>
                <w:szCs w:val="28"/>
              </w:rPr>
            </w:pPr>
            <w:r>
              <w:rPr>
                <w:i/>
                <w:sz w:val="28"/>
                <w:szCs w:val="28"/>
              </w:rPr>
              <w:t>общекультурное направление</w:t>
            </w:r>
          </w:p>
        </w:tc>
        <w:tc>
          <w:tcPr>
            <w:tcW w:w="2268" w:type="dxa"/>
            <w:tcBorders>
              <w:top w:val="single" w:sz="4" w:space="0" w:color="auto"/>
              <w:left w:val="single" w:sz="4" w:space="0" w:color="auto"/>
              <w:bottom w:val="single" w:sz="4" w:space="0" w:color="auto"/>
              <w:right w:val="single" w:sz="4" w:space="0" w:color="auto"/>
            </w:tcBorders>
            <w:hideMark/>
          </w:tcPr>
          <w:p w:rsidR="00443527" w:rsidRPr="004B51D6" w:rsidRDefault="00443527" w:rsidP="00BB5207">
            <w:pPr>
              <w:tabs>
                <w:tab w:val="left" w:pos="4500"/>
                <w:tab w:val="left" w:pos="9180"/>
                <w:tab w:val="left" w:pos="9360"/>
              </w:tabs>
              <w:jc w:val="center"/>
            </w:pPr>
            <w:r w:rsidRPr="004B51D6">
              <w:t>Школа общения «Тропинка к своему Я»</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w:t>
            </w:r>
          </w:p>
        </w:tc>
        <w:tc>
          <w:tcPr>
            <w:tcW w:w="708" w:type="dxa"/>
            <w:tcBorders>
              <w:top w:val="single" w:sz="4" w:space="0" w:color="auto"/>
              <w:left w:val="single" w:sz="4" w:space="0" w:color="auto"/>
              <w:bottom w:val="single" w:sz="4" w:space="0" w:color="auto"/>
              <w:right w:val="single" w:sz="4" w:space="0" w:color="auto"/>
            </w:tcBorders>
            <w:hideMark/>
          </w:tcPr>
          <w:p w:rsidR="00443527" w:rsidRPr="00685D82" w:rsidRDefault="00443527" w:rsidP="00BB5207">
            <w:pPr>
              <w:tabs>
                <w:tab w:val="left" w:pos="4500"/>
                <w:tab w:val="left" w:pos="9180"/>
                <w:tab w:val="left" w:pos="9360"/>
              </w:tabs>
              <w:jc w:val="center"/>
            </w:pPr>
            <w:r w:rsidRPr="00685D82">
              <w:t>1</w:t>
            </w:r>
          </w:p>
        </w:tc>
        <w:tc>
          <w:tcPr>
            <w:tcW w:w="709" w:type="dxa"/>
            <w:tcBorders>
              <w:top w:val="single" w:sz="4" w:space="0" w:color="auto"/>
              <w:left w:val="single" w:sz="4" w:space="0" w:color="auto"/>
              <w:bottom w:val="single" w:sz="4" w:space="0" w:color="auto"/>
              <w:right w:val="single" w:sz="4" w:space="0" w:color="auto"/>
            </w:tcBorders>
            <w:hideMark/>
          </w:tcPr>
          <w:p w:rsidR="00443527" w:rsidRPr="005B6A9C" w:rsidRDefault="00443527" w:rsidP="00BB5207">
            <w:pPr>
              <w:tabs>
                <w:tab w:val="left" w:pos="4500"/>
                <w:tab w:val="left" w:pos="9180"/>
                <w:tab w:val="left" w:pos="9360"/>
              </w:tabs>
              <w:jc w:val="center"/>
            </w:pPr>
            <w:r w:rsidRPr="005B6A9C">
              <w:t>1</w:t>
            </w:r>
          </w:p>
        </w:tc>
        <w:tc>
          <w:tcPr>
            <w:tcW w:w="709" w:type="dxa"/>
            <w:tcBorders>
              <w:top w:val="single" w:sz="4" w:space="0" w:color="auto"/>
              <w:left w:val="single" w:sz="4" w:space="0" w:color="auto"/>
              <w:bottom w:val="single" w:sz="4" w:space="0" w:color="auto"/>
              <w:right w:val="single" w:sz="4" w:space="0" w:color="auto"/>
            </w:tcBorders>
            <w:hideMark/>
          </w:tcPr>
          <w:p w:rsidR="00443527" w:rsidRPr="005B6A9C" w:rsidRDefault="00443527" w:rsidP="00BB5207">
            <w:pPr>
              <w:tabs>
                <w:tab w:val="left" w:pos="4500"/>
                <w:tab w:val="left" w:pos="9180"/>
                <w:tab w:val="left" w:pos="9360"/>
              </w:tabs>
              <w:jc w:val="center"/>
              <w:rPr>
                <w:b/>
              </w:rPr>
            </w:pPr>
            <w:r w:rsidRPr="005B6A9C">
              <w:rPr>
                <w:b/>
              </w:rPr>
              <w:t>1</w:t>
            </w:r>
          </w:p>
        </w:tc>
        <w:tc>
          <w:tcPr>
            <w:tcW w:w="2375"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pPr>
            <w:r>
              <w:t>ролевые игры, диспуты, тренинги, конкурсы</w:t>
            </w:r>
          </w:p>
        </w:tc>
      </w:tr>
      <w:tr w:rsidR="00443527" w:rsidTr="00BB5207">
        <w:trPr>
          <w:trHeight w:val="838"/>
        </w:trPr>
        <w:tc>
          <w:tcPr>
            <w:tcW w:w="2093" w:type="dxa"/>
            <w:vMerge/>
            <w:tcBorders>
              <w:left w:val="single" w:sz="4" w:space="0" w:color="auto"/>
              <w:bottom w:val="single" w:sz="4" w:space="0" w:color="auto"/>
              <w:right w:val="single" w:sz="4" w:space="0" w:color="auto"/>
            </w:tcBorders>
            <w:hideMark/>
          </w:tcPr>
          <w:p w:rsidR="00443527" w:rsidRDefault="00443527" w:rsidP="00BB5207">
            <w:pPr>
              <w:widowControl w:val="0"/>
              <w:tabs>
                <w:tab w:val="left" w:pos="4500"/>
                <w:tab w:val="left" w:pos="9180"/>
                <w:tab w:val="left" w:pos="9360"/>
              </w:tabs>
              <w:autoSpaceDE w:val="0"/>
              <w:autoSpaceDN w:val="0"/>
              <w:adjustRightInd w:val="0"/>
              <w:jc w:val="both"/>
              <w:rPr>
                <w:i/>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Клуб «Почемучка»</w:t>
            </w:r>
          </w:p>
          <w:p w:rsidR="00443527" w:rsidRPr="004B51D6" w:rsidRDefault="00443527" w:rsidP="00BB5207">
            <w:pPr>
              <w:tabs>
                <w:tab w:val="left" w:pos="4500"/>
                <w:tab w:val="left" w:pos="9180"/>
                <w:tab w:val="left" w:pos="9360"/>
              </w:tabs>
              <w:jc w:val="center"/>
            </w:pPr>
            <w:r>
              <w:t>Усынина О.С.</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w:t>
            </w:r>
          </w:p>
        </w:tc>
        <w:tc>
          <w:tcPr>
            <w:tcW w:w="708" w:type="dxa"/>
            <w:tcBorders>
              <w:top w:val="single" w:sz="4" w:space="0" w:color="auto"/>
              <w:left w:val="single" w:sz="4" w:space="0" w:color="auto"/>
              <w:bottom w:val="single" w:sz="4" w:space="0" w:color="auto"/>
              <w:right w:val="single" w:sz="4" w:space="0" w:color="auto"/>
            </w:tcBorders>
            <w:hideMark/>
          </w:tcPr>
          <w:p w:rsidR="00443527" w:rsidRPr="00685D82" w:rsidRDefault="00443527" w:rsidP="00BB5207">
            <w:pPr>
              <w:tabs>
                <w:tab w:val="left" w:pos="4500"/>
                <w:tab w:val="left" w:pos="9180"/>
                <w:tab w:val="left" w:pos="9360"/>
              </w:tabs>
              <w:jc w:val="center"/>
            </w:pPr>
            <w:r w:rsidRPr="00685D82">
              <w:t>1</w:t>
            </w:r>
          </w:p>
        </w:tc>
        <w:tc>
          <w:tcPr>
            <w:tcW w:w="709" w:type="dxa"/>
            <w:tcBorders>
              <w:top w:val="single" w:sz="4" w:space="0" w:color="auto"/>
              <w:left w:val="single" w:sz="4" w:space="0" w:color="auto"/>
              <w:bottom w:val="single" w:sz="4" w:space="0" w:color="auto"/>
              <w:right w:val="single" w:sz="4" w:space="0" w:color="auto"/>
            </w:tcBorders>
            <w:hideMark/>
          </w:tcPr>
          <w:p w:rsidR="00443527" w:rsidRPr="005B6A9C" w:rsidRDefault="00443527" w:rsidP="00BB5207">
            <w:pPr>
              <w:tabs>
                <w:tab w:val="left" w:pos="4500"/>
                <w:tab w:val="left" w:pos="9180"/>
                <w:tab w:val="left" w:pos="9360"/>
              </w:tabs>
              <w:jc w:val="center"/>
            </w:pPr>
            <w:r w:rsidRPr="005B6A9C">
              <w:t>1</w:t>
            </w:r>
          </w:p>
        </w:tc>
        <w:tc>
          <w:tcPr>
            <w:tcW w:w="709" w:type="dxa"/>
            <w:tcBorders>
              <w:top w:val="single" w:sz="4" w:space="0" w:color="auto"/>
              <w:left w:val="single" w:sz="4" w:space="0" w:color="auto"/>
              <w:bottom w:val="single" w:sz="4" w:space="0" w:color="auto"/>
              <w:right w:val="single" w:sz="4" w:space="0" w:color="auto"/>
            </w:tcBorders>
            <w:hideMark/>
          </w:tcPr>
          <w:p w:rsidR="00443527" w:rsidRPr="005B6A9C" w:rsidRDefault="00443527" w:rsidP="00BB5207">
            <w:pPr>
              <w:tabs>
                <w:tab w:val="left" w:pos="4500"/>
                <w:tab w:val="left" w:pos="9180"/>
                <w:tab w:val="left" w:pos="9360"/>
              </w:tabs>
              <w:jc w:val="center"/>
              <w:rPr>
                <w:b/>
              </w:rPr>
            </w:pPr>
            <w:r w:rsidRPr="005B6A9C">
              <w:rPr>
                <w:b/>
              </w:rPr>
              <w:t>1</w:t>
            </w:r>
          </w:p>
        </w:tc>
        <w:tc>
          <w:tcPr>
            <w:tcW w:w="2375"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pPr>
            <w:r>
              <w:t>викторины, олимпиады,</w:t>
            </w:r>
          </w:p>
          <w:p w:rsidR="00443527" w:rsidRDefault="00443527" w:rsidP="00BB5207">
            <w:pPr>
              <w:tabs>
                <w:tab w:val="left" w:pos="4500"/>
                <w:tab w:val="left" w:pos="9180"/>
                <w:tab w:val="left" w:pos="9360"/>
              </w:tabs>
            </w:pPr>
            <w:r>
              <w:t>тесты, кроссворды</w:t>
            </w:r>
          </w:p>
          <w:p w:rsidR="00443527" w:rsidRDefault="00443527" w:rsidP="00BB5207">
            <w:pPr>
              <w:tabs>
                <w:tab w:val="left" w:pos="4500"/>
                <w:tab w:val="left" w:pos="9180"/>
                <w:tab w:val="left" w:pos="9360"/>
              </w:tabs>
            </w:pPr>
          </w:p>
        </w:tc>
      </w:tr>
      <w:tr w:rsidR="00443527" w:rsidTr="00BB5207">
        <w:trPr>
          <w:trHeight w:val="838"/>
        </w:trPr>
        <w:tc>
          <w:tcPr>
            <w:tcW w:w="2093" w:type="dxa"/>
            <w:tcBorders>
              <w:top w:val="single" w:sz="4" w:space="0" w:color="auto"/>
              <w:left w:val="single" w:sz="4" w:space="0" w:color="auto"/>
              <w:bottom w:val="single" w:sz="4" w:space="0" w:color="auto"/>
              <w:right w:val="single" w:sz="4" w:space="0" w:color="auto"/>
            </w:tcBorders>
            <w:hideMark/>
          </w:tcPr>
          <w:p w:rsidR="00443527" w:rsidRDefault="00443527" w:rsidP="00BB5207">
            <w:pPr>
              <w:widowControl w:val="0"/>
              <w:tabs>
                <w:tab w:val="left" w:pos="4500"/>
                <w:tab w:val="left" w:pos="9180"/>
                <w:tab w:val="left" w:pos="9360"/>
              </w:tabs>
              <w:autoSpaceDE w:val="0"/>
              <w:autoSpaceDN w:val="0"/>
              <w:adjustRightInd w:val="0"/>
              <w:jc w:val="both"/>
              <w:rPr>
                <w:i/>
                <w:sz w:val="28"/>
                <w:szCs w:val="28"/>
              </w:rPr>
            </w:pPr>
            <w:r>
              <w:rPr>
                <w:i/>
                <w:sz w:val="28"/>
                <w:szCs w:val="28"/>
              </w:rPr>
              <w:t>ИТОГО:</w:t>
            </w:r>
          </w:p>
        </w:tc>
        <w:tc>
          <w:tcPr>
            <w:tcW w:w="2268" w:type="dxa"/>
            <w:tcBorders>
              <w:top w:val="single" w:sz="4" w:space="0" w:color="auto"/>
              <w:left w:val="single" w:sz="4" w:space="0" w:color="auto"/>
              <w:bottom w:val="single" w:sz="4" w:space="0" w:color="auto"/>
              <w:right w:val="single" w:sz="4" w:space="0" w:color="auto"/>
            </w:tcBorders>
          </w:tcPr>
          <w:p w:rsidR="00443527" w:rsidRDefault="00443527" w:rsidP="00BB5207">
            <w:pPr>
              <w:widowControl w:val="0"/>
              <w:tabs>
                <w:tab w:val="left" w:pos="4500"/>
                <w:tab w:val="left" w:pos="9180"/>
                <w:tab w:val="left" w:pos="9360"/>
              </w:tabs>
              <w:autoSpaceDE w:val="0"/>
              <w:autoSpaceDN w:val="0"/>
              <w:adjustRightInd w:val="0"/>
              <w:jc w:val="both"/>
              <w:rPr>
                <w:rFonts w:eastAsiaTheme="minorEastAsia"/>
              </w:rPr>
            </w:pP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10</w:t>
            </w:r>
          </w:p>
        </w:tc>
        <w:tc>
          <w:tcPr>
            <w:tcW w:w="708" w:type="dxa"/>
            <w:tcBorders>
              <w:top w:val="single" w:sz="4" w:space="0" w:color="auto"/>
              <w:left w:val="single" w:sz="4" w:space="0" w:color="auto"/>
              <w:bottom w:val="single" w:sz="4" w:space="0" w:color="auto"/>
              <w:right w:val="single" w:sz="4" w:space="0" w:color="auto"/>
            </w:tcBorders>
            <w:hideMark/>
          </w:tcPr>
          <w:p w:rsidR="00443527" w:rsidRPr="00685D82" w:rsidRDefault="00443527" w:rsidP="00BB5207">
            <w:pPr>
              <w:tabs>
                <w:tab w:val="left" w:pos="4500"/>
                <w:tab w:val="left" w:pos="9180"/>
                <w:tab w:val="left" w:pos="9360"/>
              </w:tabs>
              <w:jc w:val="center"/>
            </w:pPr>
            <w:r w:rsidRPr="00685D82">
              <w:t>10</w:t>
            </w:r>
          </w:p>
        </w:tc>
        <w:tc>
          <w:tcPr>
            <w:tcW w:w="709" w:type="dxa"/>
            <w:tcBorders>
              <w:top w:val="single" w:sz="4" w:space="0" w:color="auto"/>
              <w:left w:val="single" w:sz="4" w:space="0" w:color="auto"/>
              <w:bottom w:val="single" w:sz="4" w:space="0" w:color="auto"/>
              <w:right w:val="single" w:sz="4" w:space="0" w:color="auto"/>
            </w:tcBorders>
            <w:hideMark/>
          </w:tcPr>
          <w:p w:rsidR="00443527" w:rsidRPr="005B6A9C" w:rsidRDefault="00443527" w:rsidP="00BB5207">
            <w:pPr>
              <w:tabs>
                <w:tab w:val="left" w:pos="4500"/>
                <w:tab w:val="left" w:pos="9180"/>
                <w:tab w:val="left" w:pos="9360"/>
              </w:tabs>
              <w:jc w:val="center"/>
            </w:pPr>
            <w:r w:rsidRPr="005B6A9C">
              <w:t>10</w:t>
            </w:r>
          </w:p>
        </w:tc>
        <w:tc>
          <w:tcPr>
            <w:tcW w:w="709" w:type="dxa"/>
            <w:tcBorders>
              <w:top w:val="single" w:sz="4" w:space="0" w:color="auto"/>
              <w:left w:val="single" w:sz="4" w:space="0" w:color="auto"/>
              <w:bottom w:val="single" w:sz="4" w:space="0" w:color="auto"/>
              <w:right w:val="single" w:sz="4" w:space="0" w:color="auto"/>
            </w:tcBorders>
            <w:hideMark/>
          </w:tcPr>
          <w:p w:rsidR="00443527" w:rsidRDefault="00443527" w:rsidP="00BB5207">
            <w:pPr>
              <w:tabs>
                <w:tab w:val="left" w:pos="4500"/>
                <w:tab w:val="left" w:pos="9180"/>
                <w:tab w:val="left" w:pos="9360"/>
              </w:tabs>
              <w:jc w:val="center"/>
            </w:pPr>
            <w:r>
              <w:t>10</w:t>
            </w:r>
          </w:p>
        </w:tc>
        <w:tc>
          <w:tcPr>
            <w:tcW w:w="2375" w:type="dxa"/>
            <w:tcBorders>
              <w:top w:val="single" w:sz="4" w:space="0" w:color="auto"/>
              <w:left w:val="single" w:sz="4" w:space="0" w:color="auto"/>
              <w:bottom w:val="single" w:sz="4" w:space="0" w:color="auto"/>
              <w:right w:val="single" w:sz="4" w:space="0" w:color="auto"/>
            </w:tcBorders>
          </w:tcPr>
          <w:p w:rsidR="00443527" w:rsidRDefault="00443527" w:rsidP="00BB5207">
            <w:pPr>
              <w:tabs>
                <w:tab w:val="left" w:pos="4500"/>
                <w:tab w:val="left" w:pos="9180"/>
                <w:tab w:val="left" w:pos="9360"/>
              </w:tabs>
            </w:pPr>
          </w:p>
        </w:tc>
      </w:tr>
    </w:tbl>
    <w:p w:rsidR="00443527" w:rsidRDefault="00443527" w:rsidP="00443527">
      <w:pPr>
        <w:tabs>
          <w:tab w:val="left" w:pos="4500"/>
          <w:tab w:val="left" w:pos="9180"/>
          <w:tab w:val="left" w:pos="9360"/>
        </w:tabs>
        <w:jc w:val="center"/>
      </w:pPr>
    </w:p>
    <w:p w:rsidR="00443527" w:rsidRDefault="00443527" w:rsidP="00443527">
      <w:pPr>
        <w:tabs>
          <w:tab w:val="left" w:pos="4500"/>
          <w:tab w:val="left" w:pos="9180"/>
          <w:tab w:val="left" w:pos="9360"/>
        </w:tabs>
        <w:jc w:val="both"/>
        <w:rPr>
          <w:sz w:val="28"/>
          <w:szCs w:val="28"/>
        </w:rPr>
      </w:pPr>
    </w:p>
    <w:p w:rsidR="00443527" w:rsidRDefault="00443527" w:rsidP="00443527">
      <w:pPr>
        <w:tabs>
          <w:tab w:val="left" w:pos="4500"/>
          <w:tab w:val="left" w:pos="9180"/>
          <w:tab w:val="left" w:pos="9360"/>
        </w:tabs>
        <w:jc w:val="both"/>
        <w:rPr>
          <w:sz w:val="28"/>
          <w:szCs w:val="28"/>
        </w:rPr>
      </w:pPr>
    </w:p>
    <w:p w:rsidR="00443527" w:rsidRPr="00C07C2F" w:rsidRDefault="00443527" w:rsidP="00443527">
      <w:pPr>
        <w:tabs>
          <w:tab w:val="left" w:pos="4500"/>
          <w:tab w:val="left" w:pos="9180"/>
          <w:tab w:val="left" w:pos="9360"/>
        </w:tabs>
        <w:jc w:val="both"/>
        <w:rPr>
          <w:sz w:val="28"/>
          <w:szCs w:val="28"/>
        </w:rPr>
      </w:pPr>
    </w:p>
    <w:p w:rsidR="002C3CAC" w:rsidRDefault="002C3CAC" w:rsidP="009C0C0E">
      <w:pPr>
        <w:pStyle w:val="afff0"/>
        <w:jc w:val="both"/>
        <w:rPr>
          <w:rFonts w:ascii="Times New Roman" w:hAnsi="Times New Roman"/>
          <w:sz w:val="28"/>
          <w:szCs w:val="28"/>
        </w:rPr>
      </w:pPr>
    </w:p>
    <w:p w:rsidR="002C3CAC" w:rsidRDefault="002C3CAC" w:rsidP="009C0C0E">
      <w:pPr>
        <w:pStyle w:val="afff0"/>
        <w:jc w:val="both"/>
        <w:rPr>
          <w:rFonts w:ascii="Times New Roman" w:hAnsi="Times New Roman"/>
          <w:sz w:val="28"/>
          <w:szCs w:val="28"/>
        </w:rPr>
      </w:pPr>
    </w:p>
    <w:p w:rsidR="002C3CAC" w:rsidRDefault="002C3CAC" w:rsidP="009C0C0E">
      <w:pPr>
        <w:pStyle w:val="afff0"/>
        <w:jc w:val="both"/>
        <w:rPr>
          <w:rFonts w:ascii="Times New Roman" w:hAnsi="Times New Roman"/>
          <w:sz w:val="28"/>
          <w:szCs w:val="28"/>
        </w:rPr>
      </w:pPr>
    </w:p>
    <w:p w:rsidR="002C3CAC" w:rsidRPr="009C0C0E" w:rsidRDefault="002C3CAC" w:rsidP="009C0C0E">
      <w:pPr>
        <w:pStyle w:val="afff0"/>
        <w:jc w:val="both"/>
        <w:rPr>
          <w:rFonts w:ascii="Times New Roman" w:hAnsi="Times New Roman"/>
          <w:sz w:val="28"/>
          <w:szCs w:val="28"/>
        </w:rPr>
      </w:pPr>
    </w:p>
    <w:p w:rsidR="00E2395D" w:rsidRPr="009C0C0E" w:rsidRDefault="009C0C0E" w:rsidP="009C0C0E">
      <w:pPr>
        <w:pStyle w:val="afff0"/>
        <w:jc w:val="both"/>
        <w:rPr>
          <w:rFonts w:ascii="Times New Roman" w:eastAsia="MS Gothic" w:hAnsi="Times New Roman"/>
          <w:b/>
          <w:color w:val="FF0000"/>
          <w:sz w:val="28"/>
          <w:szCs w:val="28"/>
        </w:rPr>
      </w:pPr>
      <w:r w:rsidRPr="009C0C0E">
        <w:rPr>
          <w:rFonts w:ascii="Times New Roman" w:hAnsi="Times New Roman"/>
          <w:sz w:val="28"/>
          <w:szCs w:val="28"/>
        </w:rPr>
        <w:t xml:space="preserve">                   </w:t>
      </w:r>
    </w:p>
    <w:p w:rsidR="00E2395D" w:rsidRPr="009C0C0E" w:rsidRDefault="00E2395D" w:rsidP="00E2395D">
      <w:pPr>
        <w:spacing w:line="360" w:lineRule="auto"/>
        <w:contextualSpacing/>
        <w:jc w:val="right"/>
        <w:outlineLvl w:val="1"/>
        <w:rPr>
          <w:sz w:val="28"/>
          <w:szCs w:val="28"/>
        </w:rPr>
      </w:pPr>
    </w:p>
    <w:p w:rsidR="00E2395D" w:rsidRPr="009C0C0E" w:rsidRDefault="00E2395D" w:rsidP="00E2395D">
      <w:pPr>
        <w:spacing w:line="360" w:lineRule="auto"/>
        <w:ind w:firstLine="709"/>
        <w:rPr>
          <w:sz w:val="28"/>
          <w:szCs w:val="28"/>
        </w:rPr>
      </w:pPr>
    </w:p>
    <w:p w:rsidR="00E2395D" w:rsidRPr="009C0C0E" w:rsidRDefault="00E2395D" w:rsidP="00E2395D">
      <w:pPr>
        <w:rPr>
          <w:sz w:val="28"/>
          <w:szCs w:val="28"/>
        </w:rPr>
      </w:pPr>
      <w:r w:rsidRPr="009C0C0E">
        <w:rPr>
          <w:sz w:val="28"/>
          <w:szCs w:val="28"/>
        </w:rPr>
        <w:br w:type="page"/>
      </w:r>
    </w:p>
    <w:p w:rsidR="005D4F86" w:rsidRPr="00BD7394" w:rsidRDefault="005D4F86" w:rsidP="005426DD">
      <w:pPr>
        <w:pStyle w:val="21"/>
        <w:numPr>
          <w:ilvl w:val="0"/>
          <w:numId w:val="0"/>
        </w:numPr>
        <w:spacing w:line="240" w:lineRule="auto"/>
        <w:sectPr w:rsidR="005D4F86" w:rsidRPr="00BD7394" w:rsidSect="00557F36">
          <w:footerReference w:type="even" r:id="rId9"/>
          <w:footerReference w:type="default" r:id="rId10"/>
          <w:pgSz w:w="11906" w:h="16838" w:code="9"/>
          <w:pgMar w:top="1134" w:right="707" w:bottom="1134" w:left="1134" w:header="720" w:footer="720" w:gutter="0"/>
          <w:cols w:space="720"/>
          <w:noEndnote/>
        </w:sectPr>
      </w:pPr>
    </w:p>
    <w:p w:rsidR="00375003" w:rsidRPr="00BD7394" w:rsidRDefault="00375003" w:rsidP="005426DD">
      <w:pPr>
        <w:ind w:firstLine="709"/>
      </w:pPr>
    </w:p>
    <w:p w:rsidR="00E40BB6" w:rsidRDefault="00B74861" w:rsidP="005426DD">
      <w:pPr>
        <w:pStyle w:val="3"/>
        <w:spacing w:before="0" w:after="0"/>
        <w:ind w:firstLine="709"/>
      </w:pPr>
      <w:bookmarkStart w:id="179" w:name="_Toc414553283"/>
      <w:r>
        <w:t>3.2. К</w:t>
      </w:r>
      <w:r w:rsidR="00E40BB6" w:rsidRPr="00BD7394">
        <w:t>алендарный учебный график</w:t>
      </w:r>
      <w:bookmarkEnd w:id="179"/>
    </w:p>
    <w:p w:rsidR="00443527" w:rsidRPr="00443527" w:rsidRDefault="00443527" w:rsidP="00443527"/>
    <w:tbl>
      <w:tblPr>
        <w:tblW w:w="10635" w:type="dxa"/>
        <w:tblInd w:w="-601" w:type="dxa"/>
        <w:tblLook w:val="04A0"/>
      </w:tblPr>
      <w:tblGrid>
        <w:gridCol w:w="3409"/>
        <w:gridCol w:w="3600"/>
        <w:gridCol w:w="3626"/>
      </w:tblGrid>
      <w:tr w:rsidR="00443527" w:rsidTr="00BB5207">
        <w:tc>
          <w:tcPr>
            <w:tcW w:w="3409" w:type="dxa"/>
          </w:tcPr>
          <w:p w:rsidR="00443527" w:rsidRDefault="00443527" w:rsidP="00BB5207">
            <w:pPr>
              <w:pStyle w:val="afff0"/>
              <w:rPr>
                <w:rFonts w:ascii="Times New Roman" w:hAnsi="Times New Roman"/>
              </w:rPr>
            </w:pPr>
            <w:r>
              <w:rPr>
                <w:rFonts w:ascii="Times New Roman" w:hAnsi="Times New Roman"/>
              </w:rPr>
              <w:t xml:space="preserve">СОГЛАСОВАНО </w:t>
            </w:r>
          </w:p>
          <w:p w:rsidR="00443527" w:rsidRDefault="00443527" w:rsidP="00BB5207">
            <w:pPr>
              <w:pStyle w:val="afff0"/>
              <w:rPr>
                <w:rFonts w:ascii="Times New Roman" w:hAnsi="Times New Roman"/>
              </w:rPr>
            </w:pPr>
            <w:r>
              <w:rPr>
                <w:rFonts w:ascii="Times New Roman" w:hAnsi="Times New Roman"/>
              </w:rPr>
              <w:t xml:space="preserve">на заседании Совета школы </w:t>
            </w:r>
          </w:p>
          <w:p w:rsidR="00443527" w:rsidRDefault="00443527" w:rsidP="00BB5207">
            <w:pPr>
              <w:pStyle w:val="afff0"/>
              <w:rPr>
                <w:rFonts w:ascii="Times New Roman" w:hAnsi="Times New Roman"/>
              </w:rPr>
            </w:pPr>
            <w:r>
              <w:rPr>
                <w:rFonts w:ascii="Times New Roman" w:hAnsi="Times New Roman"/>
              </w:rPr>
              <w:t>протокол от 31.08. 2015  № 2</w:t>
            </w:r>
          </w:p>
          <w:p w:rsidR="00443527" w:rsidRDefault="00443527" w:rsidP="00BB5207">
            <w:pPr>
              <w:pStyle w:val="afff0"/>
              <w:rPr>
                <w:rFonts w:ascii="Times New Roman" w:hAnsi="Times New Roman"/>
              </w:rPr>
            </w:pPr>
            <w:r>
              <w:rPr>
                <w:rFonts w:ascii="Times New Roman" w:hAnsi="Times New Roman"/>
              </w:rPr>
              <w:t xml:space="preserve">Председатель Совета школы </w:t>
            </w:r>
          </w:p>
          <w:p w:rsidR="00443527" w:rsidRDefault="00443527" w:rsidP="00BB5207">
            <w:pPr>
              <w:pStyle w:val="afff0"/>
              <w:rPr>
                <w:rFonts w:ascii="Times New Roman" w:hAnsi="Times New Roman"/>
              </w:rPr>
            </w:pPr>
            <w:r>
              <w:rPr>
                <w:rFonts w:ascii="Times New Roman" w:hAnsi="Times New Roman"/>
              </w:rPr>
              <w:t xml:space="preserve">____________   Н.А. Василенко </w:t>
            </w:r>
          </w:p>
          <w:p w:rsidR="00443527" w:rsidRDefault="00443527" w:rsidP="00BB5207">
            <w:pPr>
              <w:jc w:val="both"/>
              <w:rPr>
                <w:sz w:val="22"/>
                <w:szCs w:val="22"/>
              </w:rPr>
            </w:pPr>
          </w:p>
        </w:tc>
        <w:tc>
          <w:tcPr>
            <w:tcW w:w="3600" w:type="dxa"/>
          </w:tcPr>
          <w:p w:rsidR="00443527" w:rsidRDefault="00443527" w:rsidP="00BB5207">
            <w:pPr>
              <w:pStyle w:val="afff0"/>
              <w:rPr>
                <w:rFonts w:ascii="Times New Roman" w:hAnsi="Times New Roman"/>
              </w:rPr>
            </w:pPr>
            <w:r>
              <w:rPr>
                <w:rFonts w:ascii="Times New Roman" w:hAnsi="Times New Roman"/>
              </w:rPr>
              <w:t>ПРИНЯТО</w:t>
            </w:r>
          </w:p>
          <w:p w:rsidR="00443527" w:rsidRDefault="00443527" w:rsidP="00BB5207">
            <w:pPr>
              <w:pStyle w:val="afff0"/>
              <w:rPr>
                <w:rFonts w:ascii="Times New Roman" w:hAnsi="Times New Roman"/>
              </w:rPr>
            </w:pPr>
            <w:r>
              <w:rPr>
                <w:rFonts w:ascii="Times New Roman" w:hAnsi="Times New Roman"/>
              </w:rPr>
              <w:t>решением педагогического совета</w:t>
            </w:r>
          </w:p>
          <w:p w:rsidR="00443527" w:rsidRDefault="00443527" w:rsidP="00BB5207">
            <w:pPr>
              <w:pStyle w:val="afff0"/>
              <w:rPr>
                <w:rFonts w:ascii="Times New Roman" w:hAnsi="Times New Roman"/>
              </w:rPr>
            </w:pPr>
            <w:r>
              <w:rPr>
                <w:rFonts w:ascii="Times New Roman" w:hAnsi="Times New Roman"/>
              </w:rPr>
              <w:t>протокол от   29.08. 2015  №  1</w:t>
            </w:r>
          </w:p>
          <w:p w:rsidR="00443527" w:rsidRDefault="00443527" w:rsidP="00BB5207">
            <w:pPr>
              <w:pStyle w:val="afff0"/>
              <w:rPr>
                <w:rFonts w:ascii="Times New Roman" w:hAnsi="Times New Roman"/>
              </w:rPr>
            </w:pPr>
            <w:r>
              <w:rPr>
                <w:rFonts w:ascii="Times New Roman" w:hAnsi="Times New Roman"/>
              </w:rPr>
              <w:t xml:space="preserve">Председатель педсовета </w:t>
            </w:r>
          </w:p>
          <w:p w:rsidR="00443527" w:rsidRDefault="00443527" w:rsidP="00BB5207">
            <w:pPr>
              <w:pStyle w:val="afff0"/>
              <w:rPr>
                <w:rFonts w:ascii="Times New Roman" w:hAnsi="Times New Roman"/>
              </w:rPr>
            </w:pPr>
            <w:r>
              <w:rPr>
                <w:rFonts w:ascii="Times New Roman" w:hAnsi="Times New Roman"/>
              </w:rPr>
              <w:t>__________   Е.В. Зоря</w:t>
            </w:r>
          </w:p>
          <w:p w:rsidR="00443527" w:rsidRDefault="00443527" w:rsidP="00BB5207">
            <w:pPr>
              <w:jc w:val="both"/>
              <w:rPr>
                <w:sz w:val="22"/>
                <w:szCs w:val="22"/>
              </w:rPr>
            </w:pPr>
          </w:p>
        </w:tc>
        <w:tc>
          <w:tcPr>
            <w:tcW w:w="3626" w:type="dxa"/>
          </w:tcPr>
          <w:p w:rsidR="00443527" w:rsidRDefault="00443527" w:rsidP="00BB5207">
            <w:pPr>
              <w:pStyle w:val="afff0"/>
              <w:rPr>
                <w:rFonts w:ascii="Times New Roman" w:hAnsi="Times New Roman"/>
              </w:rPr>
            </w:pPr>
            <w:r>
              <w:rPr>
                <w:rFonts w:ascii="Times New Roman" w:hAnsi="Times New Roman"/>
              </w:rPr>
              <w:t>УТВЕРЖДЕНО</w:t>
            </w:r>
          </w:p>
          <w:p w:rsidR="00443527" w:rsidRDefault="00443527" w:rsidP="00BB5207">
            <w:pPr>
              <w:jc w:val="both"/>
              <w:rPr>
                <w:sz w:val="22"/>
                <w:szCs w:val="22"/>
              </w:rPr>
            </w:pPr>
            <w:r>
              <w:rPr>
                <w:sz w:val="22"/>
                <w:szCs w:val="22"/>
              </w:rPr>
              <w:t>приказом МБОУ ООШ №36</w:t>
            </w:r>
          </w:p>
          <w:p w:rsidR="00443527" w:rsidRDefault="00443527" w:rsidP="00BB5207">
            <w:pPr>
              <w:jc w:val="both"/>
              <w:rPr>
                <w:sz w:val="22"/>
                <w:szCs w:val="22"/>
              </w:rPr>
            </w:pPr>
            <w:r>
              <w:rPr>
                <w:sz w:val="22"/>
                <w:szCs w:val="22"/>
              </w:rPr>
              <w:t>от 31.08.2015г.  № 563</w:t>
            </w:r>
          </w:p>
          <w:p w:rsidR="00443527" w:rsidRDefault="00443527" w:rsidP="00BB5207">
            <w:pPr>
              <w:jc w:val="both"/>
              <w:rPr>
                <w:sz w:val="22"/>
                <w:szCs w:val="22"/>
              </w:rPr>
            </w:pPr>
            <w:r>
              <w:rPr>
                <w:sz w:val="22"/>
                <w:szCs w:val="22"/>
              </w:rPr>
              <w:t xml:space="preserve">Директор МБОУ ООШ № 36 </w:t>
            </w:r>
          </w:p>
          <w:p w:rsidR="00443527" w:rsidRDefault="00443527" w:rsidP="00BB5207">
            <w:pPr>
              <w:jc w:val="both"/>
              <w:rPr>
                <w:sz w:val="22"/>
                <w:szCs w:val="22"/>
              </w:rPr>
            </w:pPr>
            <w:r>
              <w:rPr>
                <w:sz w:val="22"/>
                <w:szCs w:val="22"/>
              </w:rPr>
              <w:t>_____________    Е.В. Зоря</w:t>
            </w:r>
          </w:p>
          <w:p w:rsidR="00443527" w:rsidRDefault="00443527" w:rsidP="00BB5207">
            <w:pPr>
              <w:jc w:val="both"/>
              <w:rPr>
                <w:sz w:val="22"/>
                <w:szCs w:val="22"/>
              </w:rPr>
            </w:pPr>
          </w:p>
        </w:tc>
      </w:tr>
    </w:tbl>
    <w:p w:rsidR="00443527" w:rsidRDefault="00443527" w:rsidP="00443527">
      <w:pPr>
        <w:jc w:val="both"/>
      </w:pPr>
    </w:p>
    <w:p w:rsidR="00443527" w:rsidRDefault="00443527" w:rsidP="00443527">
      <w:pPr>
        <w:pStyle w:val="afff0"/>
        <w:jc w:val="center"/>
        <w:rPr>
          <w:rFonts w:ascii="Times New Roman" w:hAnsi="Times New Roman"/>
          <w:sz w:val="28"/>
          <w:szCs w:val="28"/>
        </w:rPr>
      </w:pPr>
      <w:r>
        <w:rPr>
          <w:rFonts w:ascii="Times New Roman" w:hAnsi="Times New Roman"/>
          <w:sz w:val="28"/>
          <w:szCs w:val="28"/>
        </w:rPr>
        <w:t>КАЛЕНДАРНЫЙ УЧЕБНЫЙ ГРАФИК</w:t>
      </w:r>
    </w:p>
    <w:p w:rsidR="00443527" w:rsidRDefault="00443527" w:rsidP="00443527">
      <w:pPr>
        <w:pStyle w:val="afff0"/>
        <w:jc w:val="center"/>
        <w:rPr>
          <w:rFonts w:ascii="Times New Roman" w:hAnsi="Times New Roman"/>
          <w:sz w:val="28"/>
          <w:szCs w:val="28"/>
        </w:rPr>
      </w:pPr>
      <w:r>
        <w:rPr>
          <w:rFonts w:ascii="Times New Roman" w:hAnsi="Times New Roman"/>
          <w:sz w:val="28"/>
          <w:szCs w:val="28"/>
        </w:rPr>
        <w:t>МБОУ ООШ № 36</w:t>
      </w:r>
    </w:p>
    <w:p w:rsidR="00443527" w:rsidRDefault="00443527" w:rsidP="00443527">
      <w:pPr>
        <w:pStyle w:val="afff0"/>
        <w:jc w:val="center"/>
        <w:rPr>
          <w:rFonts w:ascii="Times New Roman" w:hAnsi="Times New Roman"/>
          <w:sz w:val="28"/>
          <w:szCs w:val="28"/>
        </w:rPr>
      </w:pPr>
      <w:r>
        <w:rPr>
          <w:rFonts w:ascii="Times New Roman" w:hAnsi="Times New Roman"/>
          <w:sz w:val="28"/>
          <w:szCs w:val="28"/>
        </w:rPr>
        <w:t xml:space="preserve">на 2015-2016 учебный год </w:t>
      </w:r>
    </w:p>
    <w:p w:rsidR="00443527" w:rsidRDefault="00443527" w:rsidP="00443527">
      <w:pPr>
        <w:pStyle w:val="afff0"/>
        <w:jc w:val="both"/>
        <w:rPr>
          <w:rFonts w:ascii="Times New Roman" w:hAnsi="Times New Roman"/>
          <w:sz w:val="28"/>
          <w:szCs w:val="28"/>
        </w:rPr>
      </w:pPr>
    </w:p>
    <w:p w:rsidR="00443527" w:rsidRDefault="00443527" w:rsidP="00443527">
      <w:pPr>
        <w:pStyle w:val="afff0"/>
        <w:jc w:val="center"/>
        <w:rPr>
          <w:rFonts w:ascii="Times New Roman" w:hAnsi="Times New Roman"/>
          <w:b/>
          <w:sz w:val="24"/>
          <w:szCs w:val="24"/>
        </w:rPr>
      </w:pPr>
      <w:r>
        <w:rPr>
          <w:rFonts w:ascii="Times New Roman" w:hAnsi="Times New Roman"/>
          <w:b/>
          <w:sz w:val="24"/>
          <w:szCs w:val="24"/>
        </w:rPr>
        <w:t xml:space="preserve">1. Продолжительность учебного года </w:t>
      </w:r>
    </w:p>
    <w:p w:rsidR="00443527" w:rsidRDefault="00443527" w:rsidP="00443527">
      <w:pPr>
        <w:pStyle w:val="afff0"/>
        <w:jc w:val="both"/>
        <w:rPr>
          <w:rFonts w:ascii="Times New Roman" w:hAnsi="Times New Roman"/>
          <w:sz w:val="16"/>
          <w:szCs w:val="16"/>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0"/>
        <w:gridCol w:w="2168"/>
        <w:gridCol w:w="2367"/>
        <w:gridCol w:w="2550"/>
      </w:tblGrid>
      <w:tr w:rsidR="00443527" w:rsidTr="00BB5207">
        <w:tc>
          <w:tcPr>
            <w:tcW w:w="2800" w:type="dxa"/>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rPr>
                <w:rFonts w:ascii="Times New Roman" w:hAnsi="Times New Roman"/>
                <w:b/>
                <w:sz w:val="24"/>
                <w:szCs w:val="24"/>
              </w:rPr>
            </w:pPr>
            <w:r>
              <w:rPr>
                <w:rFonts w:ascii="Times New Roman" w:hAnsi="Times New Roman"/>
                <w:b/>
                <w:sz w:val="24"/>
                <w:szCs w:val="24"/>
              </w:rPr>
              <w:t>Начало учебного года</w:t>
            </w:r>
          </w:p>
        </w:tc>
        <w:tc>
          <w:tcPr>
            <w:tcW w:w="7085" w:type="dxa"/>
            <w:gridSpan w:val="3"/>
            <w:tcBorders>
              <w:top w:val="single" w:sz="4" w:space="0" w:color="000000"/>
              <w:left w:val="single" w:sz="4" w:space="0" w:color="000000"/>
              <w:bottom w:val="single" w:sz="4" w:space="0" w:color="000000"/>
              <w:right w:val="single" w:sz="4" w:space="0" w:color="000000"/>
            </w:tcBorders>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 xml:space="preserve">01.09.2015 года </w:t>
            </w:r>
          </w:p>
        </w:tc>
      </w:tr>
      <w:tr w:rsidR="00443527" w:rsidTr="00BB5207">
        <w:tc>
          <w:tcPr>
            <w:tcW w:w="2800" w:type="dxa"/>
            <w:vMerge w:val="restart"/>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rPr>
                <w:rFonts w:ascii="Times New Roman" w:hAnsi="Times New Roman"/>
                <w:b/>
                <w:sz w:val="24"/>
                <w:szCs w:val="24"/>
              </w:rPr>
            </w:pPr>
            <w:r>
              <w:rPr>
                <w:rFonts w:ascii="Times New Roman" w:hAnsi="Times New Roman"/>
                <w:b/>
                <w:sz w:val="24"/>
                <w:szCs w:val="24"/>
              </w:rPr>
              <w:t xml:space="preserve">Окончание </w:t>
            </w:r>
          </w:p>
          <w:p w:rsidR="00443527" w:rsidRDefault="00443527" w:rsidP="00BB5207">
            <w:pPr>
              <w:pStyle w:val="afff0"/>
              <w:rPr>
                <w:rFonts w:ascii="Times New Roman" w:hAnsi="Times New Roman"/>
                <w:b/>
                <w:sz w:val="24"/>
                <w:szCs w:val="24"/>
              </w:rPr>
            </w:pPr>
            <w:r>
              <w:rPr>
                <w:rFonts w:ascii="Times New Roman" w:hAnsi="Times New Roman"/>
                <w:b/>
                <w:sz w:val="24"/>
                <w:szCs w:val="24"/>
              </w:rPr>
              <w:t>учебного года</w:t>
            </w:r>
          </w:p>
        </w:tc>
        <w:tc>
          <w:tcPr>
            <w:tcW w:w="2168" w:type="dxa"/>
            <w:tcBorders>
              <w:top w:val="single" w:sz="4" w:space="0" w:color="000000"/>
              <w:left w:val="single" w:sz="4" w:space="0" w:color="000000"/>
              <w:bottom w:val="single" w:sz="4" w:space="0" w:color="000000"/>
              <w:right w:val="single" w:sz="4" w:space="0" w:color="000000"/>
            </w:tcBorders>
            <w:shd w:val="clear" w:color="auto" w:fill="F2F2F2"/>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1 классы</w:t>
            </w:r>
          </w:p>
        </w:tc>
        <w:tc>
          <w:tcPr>
            <w:tcW w:w="2367" w:type="dxa"/>
            <w:tcBorders>
              <w:top w:val="single" w:sz="4" w:space="0" w:color="000000"/>
              <w:left w:val="single" w:sz="4" w:space="0" w:color="000000"/>
              <w:bottom w:val="single" w:sz="4" w:space="0" w:color="000000"/>
              <w:right w:val="single" w:sz="4" w:space="0" w:color="000000"/>
            </w:tcBorders>
            <w:shd w:val="clear" w:color="auto" w:fill="F2F2F2"/>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2-8  классы</w:t>
            </w:r>
          </w:p>
        </w:tc>
        <w:tc>
          <w:tcPr>
            <w:tcW w:w="2550" w:type="dxa"/>
            <w:tcBorders>
              <w:top w:val="single" w:sz="4" w:space="0" w:color="000000"/>
              <w:left w:val="single" w:sz="4" w:space="0" w:color="000000"/>
              <w:bottom w:val="single" w:sz="4" w:space="0" w:color="000000"/>
              <w:right w:val="single" w:sz="4" w:space="0" w:color="000000"/>
            </w:tcBorders>
            <w:shd w:val="clear" w:color="auto" w:fill="F2F2F2"/>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9 класс</w:t>
            </w:r>
          </w:p>
        </w:tc>
      </w:tr>
      <w:tr w:rsidR="00443527" w:rsidTr="00BB5207">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rPr>
                <w:rFonts w:eastAsia="Calibri"/>
                <w:b/>
                <w:lang w:eastAsia="en-US"/>
              </w:rPr>
            </w:pPr>
          </w:p>
        </w:tc>
        <w:tc>
          <w:tcPr>
            <w:tcW w:w="2168" w:type="dxa"/>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28.05.2016</w:t>
            </w:r>
          </w:p>
        </w:tc>
        <w:tc>
          <w:tcPr>
            <w:tcW w:w="2367" w:type="dxa"/>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28.05.2016</w:t>
            </w:r>
          </w:p>
        </w:tc>
        <w:tc>
          <w:tcPr>
            <w:tcW w:w="2550" w:type="dxa"/>
            <w:tcBorders>
              <w:top w:val="single" w:sz="4" w:space="0" w:color="000000"/>
              <w:left w:val="single" w:sz="4" w:space="0" w:color="000000"/>
              <w:bottom w:val="single" w:sz="4" w:space="0" w:color="000000"/>
              <w:right w:val="single" w:sz="4" w:space="0" w:color="000000"/>
            </w:tcBorders>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 xml:space="preserve">в соответствии </w:t>
            </w:r>
          </w:p>
          <w:p w:rsidR="00443527" w:rsidRDefault="00443527" w:rsidP="00BB5207">
            <w:pPr>
              <w:pStyle w:val="afff0"/>
              <w:jc w:val="center"/>
              <w:rPr>
                <w:rFonts w:ascii="Times New Roman" w:hAnsi="Times New Roman"/>
                <w:sz w:val="24"/>
                <w:szCs w:val="24"/>
              </w:rPr>
            </w:pPr>
            <w:r>
              <w:rPr>
                <w:rFonts w:ascii="Times New Roman" w:hAnsi="Times New Roman"/>
                <w:sz w:val="24"/>
                <w:szCs w:val="24"/>
              </w:rPr>
              <w:t xml:space="preserve">с расписанием </w:t>
            </w:r>
          </w:p>
          <w:p w:rsidR="00443527" w:rsidRDefault="00443527" w:rsidP="00BB5207">
            <w:pPr>
              <w:pStyle w:val="afff0"/>
              <w:jc w:val="center"/>
              <w:rPr>
                <w:rFonts w:ascii="Times New Roman" w:hAnsi="Times New Roman"/>
                <w:sz w:val="24"/>
                <w:szCs w:val="24"/>
              </w:rPr>
            </w:pPr>
            <w:r>
              <w:rPr>
                <w:rFonts w:ascii="Times New Roman" w:hAnsi="Times New Roman"/>
                <w:sz w:val="24"/>
                <w:szCs w:val="24"/>
              </w:rPr>
              <w:t xml:space="preserve">государственной </w:t>
            </w:r>
          </w:p>
          <w:p w:rsidR="00443527" w:rsidRDefault="00443527" w:rsidP="00BB5207">
            <w:pPr>
              <w:pStyle w:val="afff0"/>
              <w:jc w:val="center"/>
              <w:rPr>
                <w:rFonts w:ascii="Times New Roman" w:hAnsi="Times New Roman"/>
                <w:sz w:val="24"/>
                <w:szCs w:val="24"/>
              </w:rPr>
            </w:pPr>
            <w:r>
              <w:rPr>
                <w:rFonts w:ascii="Times New Roman" w:hAnsi="Times New Roman"/>
                <w:sz w:val="24"/>
                <w:szCs w:val="24"/>
              </w:rPr>
              <w:t xml:space="preserve">итоговой аттестации </w:t>
            </w:r>
          </w:p>
        </w:tc>
      </w:tr>
      <w:tr w:rsidR="00443527" w:rsidTr="00BB5207">
        <w:tc>
          <w:tcPr>
            <w:tcW w:w="2800" w:type="dxa"/>
            <w:vMerge w:val="restart"/>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rPr>
                <w:rFonts w:ascii="Times New Roman" w:hAnsi="Times New Roman"/>
                <w:b/>
                <w:sz w:val="24"/>
                <w:szCs w:val="24"/>
              </w:rPr>
            </w:pPr>
            <w:r>
              <w:rPr>
                <w:rFonts w:ascii="Times New Roman" w:hAnsi="Times New Roman"/>
                <w:b/>
                <w:sz w:val="24"/>
                <w:szCs w:val="24"/>
              </w:rPr>
              <w:t>Продолжительность учебного года</w:t>
            </w:r>
          </w:p>
        </w:tc>
        <w:tc>
          <w:tcPr>
            <w:tcW w:w="2168" w:type="dxa"/>
            <w:tcBorders>
              <w:top w:val="single" w:sz="4" w:space="0" w:color="000000"/>
              <w:left w:val="single" w:sz="4" w:space="0" w:color="000000"/>
              <w:bottom w:val="single" w:sz="4" w:space="0" w:color="000000"/>
              <w:right w:val="single" w:sz="4" w:space="0" w:color="000000"/>
            </w:tcBorders>
            <w:shd w:val="clear" w:color="auto" w:fill="F2F2F2"/>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1 классы</w:t>
            </w:r>
          </w:p>
        </w:tc>
        <w:tc>
          <w:tcPr>
            <w:tcW w:w="491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2 - 9 классы</w:t>
            </w:r>
          </w:p>
        </w:tc>
      </w:tr>
      <w:tr w:rsidR="00443527" w:rsidTr="00BB5207">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rPr>
                <w:rFonts w:eastAsia="Calibri"/>
                <w:b/>
                <w:lang w:eastAsia="en-US"/>
              </w:rPr>
            </w:pPr>
          </w:p>
        </w:tc>
        <w:tc>
          <w:tcPr>
            <w:tcW w:w="2168" w:type="dxa"/>
            <w:tcBorders>
              <w:top w:val="single" w:sz="4" w:space="0" w:color="000000"/>
              <w:left w:val="single" w:sz="4" w:space="0" w:color="000000"/>
              <w:bottom w:val="single" w:sz="4" w:space="0" w:color="000000"/>
              <w:right w:val="single" w:sz="4" w:space="0" w:color="000000"/>
            </w:tcBorders>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33 учебные недели</w:t>
            </w:r>
          </w:p>
        </w:tc>
        <w:tc>
          <w:tcPr>
            <w:tcW w:w="4917" w:type="dxa"/>
            <w:gridSpan w:val="2"/>
            <w:tcBorders>
              <w:top w:val="single" w:sz="4" w:space="0" w:color="000000"/>
              <w:left w:val="single" w:sz="4" w:space="0" w:color="000000"/>
              <w:bottom w:val="single" w:sz="4" w:space="0" w:color="000000"/>
              <w:right w:val="single" w:sz="4" w:space="0" w:color="000000"/>
            </w:tcBorders>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34 учебные недели</w:t>
            </w:r>
          </w:p>
        </w:tc>
      </w:tr>
      <w:tr w:rsidR="00443527" w:rsidTr="00BB5207">
        <w:tc>
          <w:tcPr>
            <w:tcW w:w="2800" w:type="dxa"/>
            <w:vMerge w:val="restart"/>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rPr>
                <w:rFonts w:eastAsia="Calibri"/>
                <w:b/>
                <w:lang w:eastAsia="en-US"/>
              </w:rPr>
            </w:pPr>
            <w:r>
              <w:rPr>
                <w:rFonts w:eastAsia="Calibri"/>
                <w:b/>
                <w:lang w:eastAsia="en-US"/>
              </w:rPr>
              <w:t xml:space="preserve">Учебные периоды </w:t>
            </w:r>
          </w:p>
        </w:tc>
        <w:tc>
          <w:tcPr>
            <w:tcW w:w="4535" w:type="dxa"/>
            <w:gridSpan w:val="2"/>
            <w:tcBorders>
              <w:top w:val="single" w:sz="4" w:space="0" w:color="000000"/>
              <w:left w:val="single" w:sz="4" w:space="0" w:color="000000"/>
              <w:bottom w:val="single" w:sz="4" w:space="0" w:color="000000"/>
              <w:right w:val="single" w:sz="4" w:space="0" w:color="000000"/>
            </w:tcBorders>
            <w:shd w:val="clear" w:color="auto" w:fill="F3F3F3"/>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 xml:space="preserve">1-9 классы </w:t>
            </w:r>
          </w:p>
        </w:tc>
        <w:tc>
          <w:tcPr>
            <w:tcW w:w="2550" w:type="dxa"/>
            <w:tcBorders>
              <w:top w:val="single" w:sz="4" w:space="0" w:color="000000"/>
              <w:left w:val="single" w:sz="4" w:space="0" w:color="000000"/>
              <w:bottom w:val="single" w:sz="4" w:space="0" w:color="000000"/>
              <w:right w:val="single" w:sz="4" w:space="0" w:color="000000"/>
            </w:tcBorders>
            <w:shd w:val="clear" w:color="auto" w:fill="F3F3F3"/>
            <w:hideMark/>
          </w:tcPr>
          <w:p w:rsidR="00443527" w:rsidRDefault="00443527" w:rsidP="00BB5207">
            <w:pPr>
              <w:pStyle w:val="afff0"/>
              <w:rPr>
                <w:rFonts w:ascii="Times New Roman" w:hAnsi="Times New Roman"/>
                <w:sz w:val="24"/>
                <w:szCs w:val="24"/>
              </w:rPr>
            </w:pPr>
          </w:p>
        </w:tc>
      </w:tr>
      <w:tr w:rsidR="00443527" w:rsidTr="00BB5207">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rPr>
                <w:rFonts w:eastAsia="Calibri"/>
                <w:b/>
                <w:lang w:eastAsia="en-US"/>
              </w:rPr>
            </w:pPr>
          </w:p>
        </w:tc>
        <w:tc>
          <w:tcPr>
            <w:tcW w:w="4535" w:type="dxa"/>
            <w:gridSpan w:val="2"/>
            <w:tcBorders>
              <w:top w:val="single" w:sz="4" w:space="0" w:color="000000"/>
              <w:left w:val="single" w:sz="4" w:space="0" w:color="000000"/>
              <w:bottom w:val="single" w:sz="4" w:space="0" w:color="000000"/>
              <w:right w:val="single" w:sz="4" w:space="0" w:color="000000"/>
            </w:tcBorders>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 xml:space="preserve">4 четверти </w:t>
            </w:r>
          </w:p>
        </w:tc>
        <w:tc>
          <w:tcPr>
            <w:tcW w:w="2550" w:type="dxa"/>
            <w:tcBorders>
              <w:top w:val="single" w:sz="4" w:space="0" w:color="000000"/>
              <w:left w:val="single" w:sz="4" w:space="0" w:color="000000"/>
              <w:bottom w:val="single" w:sz="4" w:space="0" w:color="000000"/>
              <w:right w:val="single" w:sz="4" w:space="0" w:color="000000"/>
            </w:tcBorders>
            <w:hideMark/>
          </w:tcPr>
          <w:p w:rsidR="00443527" w:rsidRDefault="00443527" w:rsidP="00BB5207">
            <w:pPr>
              <w:pStyle w:val="afff0"/>
              <w:rPr>
                <w:rFonts w:ascii="Times New Roman" w:hAnsi="Times New Roman"/>
                <w:sz w:val="24"/>
                <w:szCs w:val="24"/>
              </w:rPr>
            </w:pPr>
          </w:p>
        </w:tc>
      </w:tr>
    </w:tbl>
    <w:p w:rsidR="00443527" w:rsidRDefault="00443527" w:rsidP="00443527">
      <w:pPr>
        <w:pStyle w:val="afff0"/>
        <w:jc w:val="both"/>
        <w:rPr>
          <w:rFonts w:ascii="Times New Roman" w:hAnsi="Times New Roman"/>
          <w:sz w:val="16"/>
          <w:szCs w:val="16"/>
        </w:rPr>
      </w:pPr>
    </w:p>
    <w:p w:rsidR="00443527" w:rsidRDefault="00443527" w:rsidP="00443527">
      <w:pPr>
        <w:pStyle w:val="afff0"/>
        <w:jc w:val="center"/>
        <w:rPr>
          <w:rFonts w:ascii="Times New Roman" w:hAnsi="Times New Roman"/>
          <w:b/>
          <w:sz w:val="24"/>
          <w:szCs w:val="24"/>
        </w:rPr>
      </w:pPr>
      <w:r>
        <w:rPr>
          <w:rFonts w:ascii="Times New Roman" w:hAnsi="Times New Roman"/>
          <w:b/>
          <w:sz w:val="24"/>
          <w:szCs w:val="24"/>
        </w:rPr>
        <w:t xml:space="preserve">2. Регламентирование образовательного процесса на учебный год </w:t>
      </w:r>
    </w:p>
    <w:p w:rsidR="00443527" w:rsidRDefault="00443527" w:rsidP="00443527">
      <w:pPr>
        <w:pStyle w:val="afff0"/>
        <w:jc w:val="both"/>
        <w:rPr>
          <w:rFonts w:ascii="Times New Roman" w:hAnsi="Times New Roman"/>
          <w:sz w:val="16"/>
          <w:szCs w:val="16"/>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68"/>
        <w:gridCol w:w="2160"/>
        <w:gridCol w:w="2160"/>
        <w:gridCol w:w="2397"/>
      </w:tblGrid>
      <w:tr w:rsidR="00443527" w:rsidTr="00BB5207">
        <w:tc>
          <w:tcPr>
            <w:tcW w:w="3168" w:type="dxa"/>
            <w:vMerge w:val="restart"/>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Вид учебного периода</w:t>
            </w:r>
          </w:p>
        </w:tc>
        <w:tc>
          <w:tcPr>
            <w:tcW w:w="6717" w:type="dxa"/>
            <w:gridSpan w:val="3"/>
            <w:tcBorders>
              <w:top w:val="single" w:sz="4" w:space="0" w:color="000000"/>
              <w:left w:val="single" w:sz="4" w:space="0" w:color="000000"/>
              <w:bottom w:val="single" w:sz="4" w:space="0" w:color="000000"/>
              <w:right w:val="single" w:sz="4" w:space="0" w:color="000000"/>
            </w:tcBorders>
            <w:hideMark/>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 xml:space="preserve">Учебный период / Каникулы </w:t>
            </w:r>
          </w:p>
        </w:tc>
      </w:tr>
      <w:tr w:rsidR="00443527" w:rsidTr="00BB5207">
        <w:tc>
          <w:tcPr>
            <w:tcW w:w="3168" w:type="dxa"/>
            <w:vMerge/>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rPr>
                <w:rFonts w:eastAsia="Calibri"/>
                <w:b/>
                <w:lang w:eastAsia="en-US"/>
              </w:rPr>
            </w:pPr>
          </w:p>
        </w:tc>
        <w:tc>
          <w:tcPr>
            <w:tcW w:w="2160" w:type="dxa"/>
            <w:tcBorders>
              <w:top w:val="single" w:sz="4" w:space="0" w:color="000000"/>
              <w:left w:val="single" w:sz="4" w:space="0" w:color="000000"/>
              <w:bottom w:val="single" w:sz="4" w:space="0" w:color="000000"/>
              <w:right w:val="single" w:sz="4" w:space="0" w:color="000000"/>
            </w:tcBorders>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Начало</w:t>
            </w:r>
          </w:p>
        </w:tc>
        <w:tc>
          <w:tcPr>
            <w:tcW w:w="2160" w:type="dxa"/>
            <w:tcBorders>
              <w:top w:val="single" w:sz="4" w:space="0" w:color="000000"/>
              <w:left w:val="single" w:sz="4" w:space="0" w:color="000000"/>
              <w:bottom w:val="single" w:sz="4" w:space="0" w:color="000000"/>
              <w:right w:val="single" w:sz="4" w:space="0" w:color="000000"/>
            </w:tcBorders>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Окончание</w:t>
            </w:r>
          </w:p>
        </w:tc>
        <w:tc>
          <w:tcPr>
            <w:tcW w:w="2397" w:type="dxa"/>
            <w:tcBorders>
              <w:top w:val="single" w:sz="4" w:space="0" w:color="000000"/>
              <w:left w:val="single" w:sz="4" w:space="0" w:color="000000"/>
              <w:bottom w:val="single" w:sz="4" w:space="0" w:color="000000"/>
              <w:right w:val="single" w:sz="4" w:space="0" w:color="000000"/>
            </w:tcBorders>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Продолжительность</w:t>
            </w:r>
          </w:p>
        </w:tc>
      </w:tr>
      <w:tr w:rsidR="00443527" w:rsidTr="00BB5207">
        <w:tc>
          <w:tcPr>
            <w:tcW w:w="3168" w:type="dxa"/>
            <w:tcBorders>
              <w:top w:val="single" w:sz="4" w:space="0" w:color="000000"/>
              <w:left w:val="single" w:sz="4" w:space="0" w:color="000000"/>
              <w:bottom w:val="single" w:sz="4" w:space="0" w:color="000000"/>
              <w:right w:val="single" w:sz="4" w:space="0" w:color="000000"/>
            </w:tcBorders>
            <w:shd w:val="clear" w:color="auto" w:fill="FFFF99"/>
            <w:hideMark/>
          </w:tcPr>
          <w:p w:rsidR="00443527" w:rsidRDefault="00443527" w:rsidP="00BB5207">
            <w:pPr>
              <w:pStyle w:val="afff0"/>
              <w:rPr>
                <w:rFonts w:ascii="Times New Roman" w:hAnsi="Times New Roman"/>
                <w:b/>
                <w:sz w:val="24"/>
                <w:szCs w:val="24"/>
              </w:rPr>
            </w:pPr>
            <w:r>
              <w:rPr>
                <w:rFonts w:ascii="Times New Roman" w:hAnsi="Times New Roman"/>
                <w:b/>
                <w:sz w:val="24"/>
                <w:szCs w:val="24"/>
              </w:rPr>
              <w:t>1 четверть</w:t>
            </w:r>
          </w:p>
        </w:tc>
        <w:tc>
          <w:tcPr>
            <w:tcW w:w="2160" w:type="dxa"/>
            <w:tcBorders>
              <w:top w:val="single" w:sz="4" w:space="0" w:color="000000"/>
              <w:left w:val="single" w:sz="4" w:space="0" w:color="000000"/>
              <w:bottom w:val="single" w:sz="4" w:space="0" w:color="000000"/>
              <w:right w:val="single" w:sz="4" w:space="0" w:color="000000"/>
            </w:tcBorders>
            <w:shd w:val="clear" w:color="auto" w:fill="FFFF99"/>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01.09</w:t>
            </w:r>
          </w:p>
        </w:tc>
        <w:tc>
          <w:tcPr>
            <w:tcW w:w="2160" w:type="dxa"/>
            <w:tcBorders>
              <w:top w:val="single" w:sz="4" w:space="0" w:color="000000"/>
              <w:left w:val="single" w:sz="4" w:space="0" w:color="000000"/>
              <w:bottom w:val="single" w:sz="4" w:space="0" w:color="000000"/>
              <w:right w:val="single" w:sz="4" w:space="0" w:color="000000"/>
            </w:tcBorders>
            <w:shd w:val="clear" w:color="auto" w:fill="FFFF99"/>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30.10</w:t>
            </w:r>
          </w:p>
        </w:tc>
        <w:tc>
          <w:tcPr>
            <w:tcW w:w="2397" w:type="dxa"/>
            <w:tcBorders>
              <w:top w:val="single" w:sz="4" w:space="0" w:color="000000"/>
              <w:left w:val="single" w:sz="4" w:space="0" w:color="000000"/>
              <w:bottom w:val="single" w:sz="4" w:space="0" w:color="000000"/>
              <w:right w:val="single" w:sz="4" w:space="0" w:color="000000"/>
            </w:tcBorders>
            <w:shd w:val="clear" w:color="auto" w:fill="FFFF99"/>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 xml:space="preserve">9 недель </w:t>
            </w:r>
          </w:p>
        </w:tc>
      </w:tr>
      <w:tr w:rsidR="00443527" w:rsidTr="00BB5207">
        <w:tc>
          <w:tcPr>
            <w:tcW w:w="3168" w:type="dxa"/>
            <w:tcBorders>
              <w:top w:val="single" w:sz="4" w:space="0" w:color="000000"/>
              <w:left w:val="single" w:sz="4" w:space="0" w:color="000000"/>
              <w:bottom w:val="single" w:sz="4" w:space="0" w:color="000000"/>
              <w:right w:val="single" w:sz="4" w:space="0" w:color="000000"/>
            </w:tcBorders>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каникулы</w:t>
            </w:r>
          </w:p>
        </w:tc>
        <w:tc>
          <w:tcPr>
            <w:tcW w:w="2160" w:type="dxa"/>
            <w:tcBorders>
              <w:top w:val="single" w:sz="4" w:space="0" w:color="000000"/>
              <w:left w:val="single" w:sz="4" w:space="0" w:color="000000"/>
              <w:bottom w:val="single" w:sz="4" w:space="0" w:color="000000"/>
              <w:right w:val="single" w:sz="4" w:space="0" w:color="000000"/>
            </w:tcBorders>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 xml:space="preserve">31.10  </w:t>
            </w:r>
          </w:p>
        </w:tc>
        <w:tc>
          <w:tcPr>
            <w:tcW w:w="2160" w:type="dxa"/>
            <w:tcBorders>
              <w:top w:val="single" w:sz="4" w:space="0" w:color="000000"/>
              <w:left w:val="single" w:sz="4" w:space="0" w:color="000000"/>
              <w:bottom w:val="single" w:sz="4" w:space="0" w:color="000000"/>
              <w:right w:val="single" w:sz="4" w:space="0" w:color="000000"/>
            </w:tcBorders>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08.11</w:t>
            </w:r>
          </w:p>
        </w:tc>
        <w:tc>
          <w:tcPr>
            <w:tcW w:w="2397" w:type="dxa"/>
            <w:tcBorders>
              <w:top w:val="single" w:sz="4" w:space="0" w:color="000000"/>
              <w:left w:val="single" w:sz="4" w:space="0" w:color="000000"/>
              <w:bottom w:val="single" w:sz="4" w:space="0" w:color="000000"/>
              <w:right w:val="single" w:sz="4" w:space="0" w:color="000000"/>
            </w:tcBorders>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9 дней</w:t>
            </w:r>
          </w:p>
        </w:tc>
      </w:tr>
      <w:tr w:rsidR="00443527" w:rsidTr="00BB5207">
        <w:tc>
          <w:tcPr>
            <w:tcW w:w="3168" w:type="dxa"/>
            <w:tcBorders>
              <w:top w:val="single" w:sz="4" w:space="0" w:color="000000"/>
              <w:left w:val="single" w:sz="4" w:space="0" w:color="000000"/>
              <w:bottom w:val="single" w:sz="4" w:space="0" w:color="000000"/>
              <w:right w:val="single" w:sz="4" w:space="0" w:color="000000"/>
            </w:tcBorders>
            <w:shd w:val="clear" w:color="auto" w:fill="FFFF99"/>
            <w:hideMark/>
          </w:tcPr>
          <w:p w:rsidR="00443527" w:rsidRDefault="00443527" w:rsidP="00BB5207">
            <w:pPr>
              <w:pStyle w:val="afff0"/>
              <w:rPr>
                <w:rFonts w:ascii="Times New Roman" w:hAnsi="Times New Roman"/>
                <w:b/>
                <w:sz w:val="24"/>
                <w:szCs w:val="24"/>
              </w:rPr>
            </w:pPr>
            <w:r>
              <w:rPr>
                <w:rFonts w:ascii="Times New Roman" w:hAnsi="Times New Roman"/>
                <w:b/>
                <w:sz w:val="24"/>
                <w:szCs w:val="24"/>
              </w:rPr>
              <w:t>2 четверть</w:t>
            </w:r>
          </w:p>
        </w:tc>
        <w:tc>
          <w:tcPr>
            <w:tcW w:w="2160" w:type="dxa"/>
            <w:tcBorders>
              <w:top w:val="single" w:sz="4" w:space="0" w:color="000000"/>
              <w:left w:val="single" w:sz="4" w:space="0" w:color="000000"/>
              <w:bottom w:val="single" w:sz="4" w:space="0" w:color="000000"/>
              <w:right w:val="single" w:sz="4" w:space="0" w:color="000000"/>
            </w:tcBorders>
            <w:shd w:val="clear" w:color="auto" w:fill="FFFF99"/>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09.11</w:t>
            </w:r>
          </w:p>
        </w:tc>
        <w:tc>
          <w:tcPr>
            <w:tcW w:w="2160" w:type="dxa"/>
            <w:tcBorders>
              <w:top w:val="single" w:sz="4" w:space="0" w:color="000000"/>
              <w:left w:val="single" w:sz="4" w:space="0" w:color="000000"/>
              <w:bottom w:val="single" w:sz="4" w:space="0" w:color="000000"/>
              <w:right w:val="single" w:sz="4" w:space="0" w:color="000000"/>
            </w:tcBorders>
            <w:shd w:val="clear" w:color="auto" w:fill="FFFF99"/>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29.12</w:t>
            </w:r>
          </w:p>
        </w:tc>
        <w:tc>
          <w:tcPr>
            <w:tcW w:w="2397" w:type="dxa"/>
            <w:tcBorders>
              <w:top w:val="single" w:sz="4" w:space="0" w:color="000000"/>
              <w:left w:val="single" w:sz="4" w:space="0" w:color="000000"/>
              <w:bottom w:val="single" w:sz="4" w:space="0" w:color="000000"/>
              <w:right w:val="single" w:sz="4" w:space="0" w:color="000000"/>
            </w:tcBorders>
            <w:shd w:val="clear" w:color="auto" w:fill="FFFF99"/>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 xml:space="preserve">7 недель </w:t>
            </w:r>
          </w:p>
        </w:tc>
      </w:tr>
      <w:tr w:rsidR="00443527" w:rsidTr="00BB5207">
        <w:tc>
          <w:tcPr>
            <w:tcW w:w="3168" w:type="dxa"/>
            <w:tcBorders>
              <w:top w:val="single" w:sz="4" w:space="0" w:color="000000"/>
              <w:left w:val="single" w:sz="4" w:space="0" w:color="000000"/>
              <w:bottom w:val="single" w:sz="4" w:space="0" w:color="000000"/>
              <w:right w:val="single" w:sz="4" w:space="0" w:color="000000"/>
            </w:tcBorders>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каникулы</w:t>
            </w:r>
          </w:p>
        </w:tc>
        <w:tc>
          <w:tcPr>
            <w:tcW w:w="2160" w:type="dxa"/>
            <w:tcBorders>
              <w:top w:val="single" w:sz="4" w:space="0" w:color="000000"/>
              <w:left w:val="single" w:sz="4" w:space="0" w:color="000000"/>
              <w:bottom w:val="single" w:sz="4" w:space="0" w:color="000000"/>
              <w:right w:val="single" w:sz="4" w:space="0" w:color="000000"/>
            </w:tcBorders>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 xml:space="preserve">30.12 </w:t>
            </w:r>
          </w:p>
        </w:tc>
        <w:tc>
          <w:tcPr>
            <w:tcW w:w="2160" w:type="dxa"/>
            <w:tcBorders>
              <w:top w:val="single" w:sz="4" w:space="0" w:color="000000"/>
              <w:left w:val="single" w:sz="4" w:space="0" w:color="000000"/>
              <w:bottom w:val="single" w:sz="4" w:space="0" w:color="000000"/>
              <w:right w:val="single" w:sz="4" w:space="0" w:color="000000"/>
            </w:tcBorders>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10.01</w:t>
            </w:r>
          </w:p>
        </w:tc>
        <w:tc>
          <w:tcPr>
            <w:tcW w:w="2397" w:type="dxa"/>
            <w:tcBorders>
              <w:top w:val="single" w:sz="4" w:space="0" w:color="000000"/>
              <w:left w:val="single" w:sz="4" w:space="0" w:color="000000"/>
              <w:bottom w:val="single" w:sz="4" w:space="0" w:color="000000"/>
              <w:right w:val="single" w:sz="4" w:space="0" w:color="000000"/>
            </w:tcBorders>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12 дней</w:t>
            </w:r>
          </w:p>
        </w:tc>
      </w:tr>
      <w:tr w:rsidR="00443527" w:rsidTr="00BB5207">
        <w:tc>
          <w:tcPr>
            <w:tcW w:w="3168" w:type="dxa"/>
            <w:tcBorders>
              <w:top w:val="single" w:sz="4" w:space="0" w:color="000000"/>
              <w:left w:val="single" w:sz="4" w:space="0" w:color="000000"/>
              <w:bottom w:val="single" w:sz="4" w:space="0" w:color="000000"/>
              <w:right w:val="single" w:sz="4" w:space="0" w:color="000000"/>
            </w:tcBorders>
            <w:shd w:val="clear" w:color="auto" w:fill="FFFF99"/>
            <w:hideMark/>
          </w:tcPr>
          <w:p w:rsidR="00443527" w:rsidRDefault="00443527" w:rsidP="00BB5207">
            <w:pPr>
              <w:pStyle w:val="afff0"/>
              <w:rPr>
                <w:rFonts w:ascii="Times New Roman" w:hAnsi="Times New Roman"/>
                <w:b/>
                <w:sz w:val="24"/>
                <w:szCs w:val="24"/>
              </w:rPr>
            </w:pPr>
            <w:r>
              <w:rPr>
                <w:rFonts w:ascii="Times New Roman" w:hAnsi="Times New Roman"/>
                <w:b/>
                <w:sz w:val="24"/>
                <w:szCs w:val="24"/>
              </w:rPr>
              <w:t>3 четверть</w:t>
            </w:r>
          </w:p>
        </w:tc>
        <w:tc>
          <w:tcPr>
            <w:tcW w:w="2160" w:type="dxa"/>
            <w:tcBorders>
              <w:top w:val="single" w:sz="4" w:space="0" w:color="000000"/>
              <w:left w:val="single" w:sz="4" w:space="0" w:color="000000"/>
              <w:bottom w:val="single" w:sz="4" w:space="0" w:color="000000"/>
              <w:right w:val="single" w:sz="4" w:space="0" w:color="000000"/>
            </w:tcBorders>
            <w:shd w:val="clear" w:color="auto" w:fill="FFFF99"/>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 xml:space="preserve">11.01 </w:t>
            </w:r>
          </w:p>
        </w:tc>
        <w:tc>
          <w:tcPr>
            <w:tcW w:w="2160" w:type="dxa"/>
            <w:tcBorders>
              <w:top w:val="single" w:sz="4" w:space="0" w:color="000000"/>
              <w:left w:val="single" w:sz="4" w:space="0" w:color="000000"/>
              <w:bottom w:val="single" w:sz="4" w:space="0" w:color="000000"/>
              <w:right w:val="single" w:sz="4" w:space="0" w:color="000000"/>
            </w:tcBorders>
            <w:shd w:val="clear" w:color="auto" w:fill="FFFF99"/>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25.03</w:t>
            </w:r>
          </w:p>
        </w:tc>
        <w:tc>
          <w:tcPr>
            <w:tcW w:w="2397" w:type="dxa"/>
            <w:tcBorders>
              <w:top w:val="single" w:sz="4" w:space="0" w:color="000000"/>
              <w:left w:val="single" w:sz="4" w:space="0" w:color="000000"/>
              <w:bottom w:val="single" w:sz="4" w:space="0" w:color="000000"/>
              <w:right w:val="single" w:sz="4" w:space="0" w:color="000000"/>
            </w:tcBorders>
            <w:shd w:val="clear" w:color="auto" w:fill="FFFF99"/>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 xml:space="preserve">10 недель </w:t>
            </w:r>
          </w:p>
        </w:tc>
      </w:tr>
      <w:tr w:rsidR="00443527" w:rsidTr="00BB5207">
        <w:tc>
          <w:tcPr>
            <w:tcW w:w="3168" w:type="dxa"/>
            <w:tcBorders>
              <w:top w:val="single" w:sz="4" w:space="0" w:color="000000"/>
              <w:left w:val="single" w:sz="4" w:space="0" w:color="000000"/>
              <w:bottom w:val="single" w:sz="4" w:space="0" w:color="000000"/>
              <w:right w:val="single" w:sz="4" w:space="0" w:color="000000"/>
            </w:tcBorders>
            <w:shd w:val="clear" w:color="auto" w:fill="CCFFCC"/>
            <w:hideMark/>
          </w:tcPr>
          <w:p w:rsidR="00443527" w:rsidRDefault="00443527" w:rsidP="00BB5207">
            <w:pPr>
              <w:pStyle w:val="afff0"/>
              <w:rPr>
                <w:rFonts w:ascii="Times New Roman" w:hAnsi="Times New Roman"/>
                <w:sz w:val="24"/>
                <w:szCs w:val="24"/>
              </w:rPr>
            </w:pPr>
            <w:r>
              <w:rPr>
                <w:rFonts w:ascii="Times New Roman" w:hAnsi="Times New Roman"/>
                <w:sz w:val="24"/>
                <w:szCs w:val="24"/>
              </w:rPr>
              <w:t xml:space="preserve">дополнительные каникулы </w:t>
            </w:r>
          </w:p>
          <w:p w:rsidR="00443527" w:rsidRDefault="00443527" w:rsidP="00BB5207">
            <w:pPr>
              <w:pStyle w:val="afff0"/>
              <w:rPr>
                <w:rFonts w:ascii="Times New Roman" w:hAnsi="Times New Roman"/>
                <w:b/>
                <w:sz w:val="24"/>
                <w:szCs w:val="24"/>
              </w:rPr>
            </w:pPr>
            <w:r>
              <w:rPr>
                <w:rFonts w:ascii="Times New Roman" w:hAnsi="Times New Roman"/>
                <w:b/>
                <w:sz w:val="24"/>
                <w:szCs w:val="24"/>
              </w:rPr>
              <w:t>для 1 класса</w:t>
            </w:r>
          </w:p>
        </w:tc>
        <w:tc>
          <w:tcPr>
            <w:tcW w:w="2160"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15.02</w:t>
            </w:r>
          </w:p>
        </w:tc>
        <w:tc>
          <w:tcPr>
            <w:tcW w:w="2160"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21.02</w:t>
            </w:r>
          </w:p>
        </w:tc>
        <w:tc>
          <w:tcPr>
            <w:tcW w:w="2397"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7 дней</w:t>
            </w:r>
          </w:p>
        </w:tc>
      </w:tr>
      <w:tr w:rsidR="00443527" w:rsidTr="00BB5207">
        <w:tc>
          <w:tcPr>
            <w:tcW w:w="3168" w:type="dxa"/>
            <w:tcBorders>
              <w:top w:val="single" w:sz="4" w:space="0" w:color="000000"/>
              <w:left w:val="single" w:sz="4" w:space="0" w:color="000000"/>
              <w:bottom w:val="single" w:sz="4" w:space="0" w:color="000000"/>
              <w:right w:val="single" w:sz="4" w:space="0" w:color="000000"/>
            </w:tcBorders>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каникулы</w:t>
            </w:r>
          </w:p>
        </w:tc>
        <w:tc>
          <w:tcPr>
            <w:tcW w:w="2160" w:type="dxa"/>
            <w:tcBorders>
              <w:top w:val="single" w:sz="4" w:space="0" w:color="000000"/>
              <w:left w:val="single" w:sz="4" w:space="0" w:color="000000"/>
              <w:bottom w:val="single" w:sz="4" w:space="0" w:color="000000"/>
              <w:right w:val="single" w:sz="4" w:space="0" w:color="000000"/>
            </w:tcBorders>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 xml:space="preserve">26.03 </w:t>
            </w:r>
          </w:p>
        </w:tc>
        <w:tc>
          <w:tcPr>
            <w:tcW w:w="2160" w:type="dxa"/>
            <w:tcBorders>
              <w:top w:val="single" w:sz="4" w:space="0" w:color="000000"/>
              <w:left w:val="single" w:sz="4" w:space="0" w:color="000000"/>
              <w:bottom w:val="single" w:sz="4" w:space="0" w:color="000000"/>
              <w:right w:val="single" w:sz="4" w:space="0" w:color="000000"/>
            </w:tcBorders>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03.04</w:t>
            </w:r>
          </w:p>
        </w:tc>
        <w:tc>
          <w:tcPr>
            <w:tcW w:w="2397" w:type="dxa"/>
            <w:tcBorders>
              <w:top w:val="single" w:sz="4" w:space="0" w:color="000000"/>
              <w:left w:val="single" w:sz="4" w:space="0" w:color="000000"/>
              <w:bottom w:val="single" w:sz="4" w:space="0" w:color="000000"/>
              <w:right w:val="single" w:sz="4" w:space="0" w:color="000000"/>
            </w:tcBorders>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9 дней</w:t>
            </w:r>
          </w:p>
        </w:tc>
      </w:tr>
      <w:tr w:rsidR="00443527" w:rsidTr="00BB5207">
        <w:tc>
          <w:tcPr>
            <w:tcW w:w="3168" w:type="dxa"/>
            <w:tcBorders>
              <w:top w:val="single" w:sz="4" w:space="0" w:color="000000"/>
              <w:left w:val="single" w:sz="4" w:space="0" w:color="000000"/>
              <w:bottom w:val="single" w:sz="4" w:space="0" w:color="000000"/>
              <w:right w:val="single" w:sz="4" w:space="0" w:color="000000"/>
            </w:tcBorders>
            <w:shd w:val="clear" w:color="auto" w:fill="FFFF99"/>
            <w:hideMark/>
          </w:tcPr>
          <w:p w:rsidR="00443527" w:rsidRDefault="00443527" w:rsidP="00BB5207">
            <w:pPr>
              <w:pStyle w:val="afff0"/>
              <w:rPr>
                <w:rFonts w:ascii="Times New Roman" w:hAnsi="Times New Roman"/>
                <w:b/>
                <w:sz w:val="24"/>
                <w:szCs w:val="24"/>
              </w:rPr>
            </w:pPr>
            <w:r>
              <w:rPr>
                <w:rFonts w:ascii="Times New Roman" w:hAnsi="Times New Roman"/>
                <w:b/>
                <w:sz w:val="24"/>
                <w:szCs w:val="24"/>
              </w:rPr>
              <w:t>4 четверть</w:t>
            </w:r>
          </w:p>
        </w:tc>
        <w:tc>
          <w:tcPr>
            <w:tcW w:w="2160" w:type="dxa"/>
            <w:tcBorders>
              <w:top w:val="single" w:sz="4" w:space="0" w:color="000000"/>
              <w:left w:val="single" w:sz="4" w:space="0" w:color="000000"/>
              <w:bottom w:val="single" w:sz="4" w:space="0" w:color="000000"/>
              <w:right w:val="single" w:sz="4" w:space="0" w:color="000000"/>
            </w:tcBorders>
            <w:shd w:val="clear" w:color="auto" w:fill="FFFF99"/>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04.04</w:t>
            </w:r>
          </w:p>
        </w:tc>
        <w:tc>
          <w:tcPr>
            <w:tcW w:w="2160" w:type="dxa"/>
            <w:tcBorders>
              <w:top w:val="single" w:sz="4" w:space="0" w:color="000000"/>
              <w:left w:val="single" w:sz="4" w:space="0" w:color="000000"/>
              <w:bottom w:val="single" w:sz="4" w:space="0" w:color="000000"/>
              <w:right w:val="single" w:sz="4" w:space="0" w:color="000000"/>
            </w:tcBorders>
            <w:shd w:val="clear" w:color="auto" w:fill="FFFF99"/>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28.05</w:t>
            </w:r>
          </w:p>
        </w:tc>
        <w:tc>
          <w:tcPr>
            <w:tcW w:w="2397" w:type="dxa"/>
            <w:tcBorders>
              <w:top w:val="single" w:sz="4" w:space="0" w:color="000000"/>
              <w:left w:val="single" w:sz="4" w:space="0" w:color="000000"/>
              <w:bottom w:val="single" w:sz="4" w:space="0" w:color="000000"/>
              <w:right w:val="single" w:sz="4" w:space="0" w:color="000000"/>
            </w:tcBorders>
            <w:shd w:val="clear" w:color="auto" w:fill="FFFF99"/>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 xml:space="preserve">8 недель </w:t>
            </w:r>
          </w:p>
        </w:tc>
      </w:tr>
      <w:tr w:rsidR="00443527" w:rsidTr="00BB5207">
        <w:tc>
          <w:tcPr>
            <w:tcW w:w="3168" w:type="dxa"/>
            <w:tcBorders>
              <w:top w:val="single" w:sz="4" w:space="0" w:color="000000"/>
              <w:left w:val="single" w:sz="4" w:space="0" w:color="000000"/>
              <w:bottom w:val="single" w:sz="4" w:space="0" w:color="000000"/>
              <w:right w:val="single" w:sz="4" w:space="0" w:color="000000"/>
            </w:tcBorders>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каникулы</w:t>
            </w:r>
          </w:p>
        </w:tc>
        <w:tc>
          <w:tcPr>
            <w:tcW w:w="2160" w:type="dxa"/>
            <w:tcBorders>
              <w:top w:val="single" w:sz="4" w:space="0" w:color="000000"/>
              <w:left w:val="single" w:sz="4" w:space="0" w:color="000000"/>
              <w:bottom w:val="single" w:sz="4" w:space="0" w:color="000000"/>
              <w:right w:val="single" w:sz="4" w:space="0" w:color="000000"/>
            </w:tcBorders>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29.05</w:t>
            </w:r>
          </w:p>
        </w:tc>
        <w:tc>
          <w:tcPr>
            <w:tcW w:w="2160" w:type="dxa"/>
            <w:tcBorders>
              <w:top w:val="single" w:sz="4" w:space="0" w:color="000000"/>
              <w:left w:val="single" w:sz="4" w:space="0" w:color="000000"/>
              <w:bottom w:val="single" w:sz="4" w:space="0" w:color="000000"/>
              <w:right w:val="single" w:sz="4" w:space="0" w:color="000000"/>
            </w:tcBorders>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31.08</w:t>
            </w:r>
          </w:p>
        </w:tc>
        <w:tc>
          <w:tcPr>
            <w:tcW w:w="2397" w:type="dxa"/>
            <w:tcBorders>
              <w:top w:val="single" w:sz="4" w:space="0" w:color="000000"/>
              <w:left w:val="single" w:sz="4" w:space="0" w:color="000000"/>
              <w:bottom w:val="single" w:sz="4" w:space="0" w:color="000000"/>
              <w:right w:val="single" w:sz="4" w:space="0" w:color="000000"/>
            </w:tcBorders>
          </w:tcPr>
          <w:p w:rsidR="00443527" w:rsidRDefault="00443527" w:rsidP="00BB5207">
            <w:pPr>
              <w:pStyle w:val="afff0"/>
              <w:jc w:val="center"/>
              <w:rPr>
                <w:rFonts w:ascii="Times New Roman" w:hAnsi="Times New Roman"/>
                <w:sz w:val="24"/>
                <w:szCs w:val="24"/>
              </w:rPr>
            </w:pPr>
          </w:p>
        </w:tc>
      </w:tr>
    </w:tbl>
    <w:p w:rsidR="00443527" w:rsidRDefault="00443527" w:rsidP="00443527">
      <w:pPr>
        <w:pStyle w:val="afff0"/>
        <w:jc w:val="both"/>
        <w:rPr>
          <w:rFonts w:ascii="Times New Roman" w:hAnsi="Times New Roman"/>
          <w:sz w:val="16"/>
          <w:szCs w:val="16"/>
        </w:rPr>
      </w:pPr>
    </w:p>
    <w:p w:rsidR="00443527" w:rsidRDefault="00443527" w:rsidP="00443527">
      <w:pPr>
        <w:pStyle w:val="afff0"/>
        <w:jc w:val="center"/>
        <w:rPr>
          <w:rFonts w:ascii="Times New Roman" w:hAnsi="Times New Roman"/>
          <w:b/>
          <w:sz w:val="24"/>
          <w:szCs w:val="24"/>
        </w:rPr>
      </w:pPr>
      <w:r>
        <w:rPr>
          <w:rFonts w:ascii="Times New Roman" w:hAnsi="Times New Roman"/>
          <w:b/>
          <w:sz w:val="24"/>
          <w:szCs w:val="24"/>
        </w:rPr>
        <w:t xml:space="preserve">3. Регламентирование образовательного процесса на неделю </w:t>
      </w:r>
    </w:p>
    <w:p w:rsidR="00443527" w:rsidRDefault="00443527" w:rsidP="00443527">
      <w:pPr>
        <w:pStyle w:val="afff0"/>
        <w:jc w:val="both"/>
        <w:rPr>
          <w:rFonts w:ascii="Times New Roman" w:hAnsi="Times New Roman"/>
          <w:sz w:val="16"/>
          <w:szCs w:val="16"/>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68"/>
        <w:gridCol w:w="1980"/>
        <w:gridCol w:w="914"/>
        <w:gridCol w:w="992"/>
        <w:gridCol w:w="851"/>
        <w:gridCol w:w="992"/>
        <w:gridCol w:w="988"/>
      </w:tblGrid>
      <w:tr w:rsidR="00443527" w:rsidTr="00BB5207">
        <w:tc>
          <w:tcPr>
            <w:tcW w:w="3168" w:type="dxa"/>
            <w:vMerge w:val="restart"/>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rPr>
                <w:rFonts w:ascii="Times New Roman" w:hAnsi="Times New Roman"/>
                <w:b/>
                <w:sz w:val="24"/>
                <w:szCs w:val="24"/>
              </w:rPr>
            </w:pPr>
            <w:r>
              <w:rPr>
                <w:rFonts w:ascii="Times New Roman" w:hAnsi="Times New Roman"/>
                <w:b/>
                <w:sz w:val="24"/>
                <w:szCs w:val="24"/>
              </w:rPr>
              <w:t>Режим работы школы</w:t>
            </w:r>
          </w:p>
        </w:tc>
        <w:tc>
          <w:tcPr>
            <w:tcW w:w="1980" w:type="dxa"/>
            <w:tcBorders>
              <w:top w:val="single" w:sz="4" w:space="0" w:color="000000"/>
              <w:left w:val="single" w:sz="4" w:space="0" w:color="000000"/>
              <w:bottom w:val="single" w:sz="4" w:space="0" w:color="000000"/>
              <w:right w:val="single" w:sz="4" w:space="0" w:color="000000"/>
            </w:tcBorders>
            <w:shd w:val="clear" w:color="auto" w:fill="F2F2F2"/>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1 классы</w:t>
            </w:r>
          </w:p>
        </w:tc>
        <w:tc>
          <w:tcPr>
            <w:tcW w:w="4737" w:type="dxa"/>
            <w:gridSpan w:val="5"/>
            <w:tcBorders>
              <w:top w:val="single" w:sz="4" w:space="0" w:color="000000"/>
              <w:left w:val="single" w:sz="4" w:space="0" w:color="000000"/>
              <w:bottom w:val="single" w:sz="4" w:space="0" w:color="000000"/>
              <w:right w:val="single" w:sz="4" w:space="0" w:color="000000"/>
            </w:tcBorders>
            <w:shd w:val="clear" w:color="auto" w:fill="F2F2F2"/>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2-9 классы</w:t>
            </w:r>
          </w:p>
        </w:tc>
      </w:tr>
      <w:tr w:rsidR="00443527" w:rsidTr="00BB5207">
        <w:tc>
          <w:tcPr>
            <w:tcW w:w="3168" w:type="dxa"/>
            <w:vMerge/>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rPr>
                <w:rFonts w:eastAsia="Calibri"/>
                <w:b/>
                <w:lang w:eastAsia="en-US"/>
              </w:rPr>
            </w:pPr>
          </w:p>
        </w:tc>
        <w:tc>
          <w:tcPr>
            <w:tcW w:w="1980" w:type="dxa"/>
            <w:tcBorders>
              <w:top w:val="single" w:sz="4" w:space="0" w:color="000000"/>
              <w:left w:val="single" w:sz="4" w:space="0" w:color="000000"/>
              <w:bottom w:val="single" w:sz="4" w:space="0" w:color="000000"/>
              <w:right w:val="single" w:sz="4" w:space="0" w:color="000000"/>
            </w:tcBorders>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 xml:space="preserve">5-дневная </w:t>
            </w:r>
          </w:p>
          <w:p w:rsidR="00443527" w:rsidRDefault="00443527" w:rsidP="00BB5207">
            <w:pPr>
              <w:pStyle w:val="afff0"/>
              <w:jc w:val="center"/>
              <w:rPr>
                <w:rFonts w:ascii="Times New Roman" w:hAnsi="Times New Roman"/>
                <w:sz w:val="24"/>
                <w:szCs w:val="24"/>
              </w:rPr>
            </w:pPr>
            <w:r>
              <w:rPr>
                <w:rFonts w:ascii="Times New Roman" w:hAnsi="Times New Roman"/>
                <w:sz w:val="24"/>
                <w:szCs w:val="24"/>
              </w:rPr>
              <w:t>учебная неделя</w:t>
            </w:r>
          </w:p>
        </w:tc>
        <w:tc>
          <w:tcPr>
            <w:tcW w:w="4737" w:type="dxa"/>
            <w:gridSpan w:val="5"/>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6-дневная учебная неделя</w:t>
            </w:r>
          </w:p>
        </w:tc>
      </w:tr>
      <w:tr w:rsidR="00443527" w:rsidTr="00BB5207">
        <w:tc>
          <w:tcPr>
            <w:tcW w:w="3168" w:type="dxa"/>
            <w:vMerge w:val="restart"/>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rPr>
                <w:rFonts w:eastAsia="Calibri"/>
                <w:b/>
                <w:lang w:eastAsia="en-US"/>
              </w:rPr>
            </w:pPr>
            <w:r>
              <w:rPr>
                <w:rFonts w:eastAsia="Calibri"/>
                <w:b/>
                <w:lang w:eastAsia="en-US"/>
              </w:rPr>
              <w:t>Максимально</w:t>
            </w:r>
          </w:p>
          <w:p w:rsidR="00443527" w:rsidRDefault="00443527" w:rsidP="00BB5207">
            <w:pPr>
              <w:rPr>
                <w:rFonts w:eastAsia="Calibri"/>
                <w:b/>
                <w:lang w:eastAsia="en-US"/>
              </w:rPr>
            </w:pPr>
            <w:r>
              <w:rPr>
                <w:rFonts w:eastAsia="Calibri"/>
                <w:b/>
                <w:lang w:eastAsia="en-US"/>
              </w:rPr>
              <w:t>допустимая аудиторная нагрузка</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21</w:t>
            </w:r>
          </w:p>
        </w:tc>
        <w:tc>
          <w:tcPr>
            <w:tcW w:w="914"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2-4 кл.</w:t>
            </w:r>
          </w:p>
        </w:tc>
        <w:tc>
          <w:tcPr>
            <w:tcW w:w="992"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5 кл.</w:t>
            </w:r>
          </w:p>
        </w:tc>
        <w:tc>
          <w:tcPr>
            <w:tcW w:w="851"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 xml:space="preserve">6 кл. </w:t>
            </w:r>
          </w:p>
        </w:tc>
        <w:tc>
          <w:tcPr>
            <w:tcW w:w="992"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 xml:space="preserve">7 кл. </w:t>
            </w:r>
          </w:p>
        </w:tc>
        <w:tc>
          <w:tcPr>
            <w:tcW w:w="988"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 xml:space="preserve">8-9 кл. </w:t>
            </w:r>
          </w:p>
        </w:tc>
      </w:tr>
      <w:tr w:rsidR="00443527" w:rsidTr="00BB5207">
        <w:tc>
          <w:tcPr>
            <w:tcW w:w="3168" w:type="dxa"/>
            <w:vMerge/>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rPr>
                <w:rFonts w:eastAsia="Calibri"/>
                <w:b/>
                <w:lang w:eastAsia="en-US"/>
              </w:rPr>
            </w:pPr>
          </w:p>
        </w:tc>
        <w:tc>
          <w:tcPr>
            <w:tcW w:w="1980" w:type="dxa"/>
            <w:vMerge/>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rPr>
                <w:rFonts w:eastAsia="Calibri"/>
                <w:lang w:eastAsia="en-US"/>
              </w:rPr>
            </w:pPr>
          </w:p>
        </w:tc>
        <w:tc>
          <w:tcPr>
            <w:tcW w:w="914" w:type="dxa"/>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26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32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33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35</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36</w:t>
            </w:r>
          </w:p>
        </w:tc>
      </w:tr>
    </w:tbl>
    <w:p w:rsidR="00443527" w:rsidRDefault="00443527" w:rsidP="00443527">
      <w:pPr>
        <w:pStyle w:val="afff0"/>
        <w:jc w:val="both"/>
        <w:rPr>
          <w:rFonts w:ascii="Times New Roman" w:hAnsi="Times New Roman"/>
          <w:sz w:val="16"/>
          <w:szCs w:val="16"/>
        </w:rPr>
      </w:pPr>
    </w:p>
    <w:p w:rsidR="00443527" w:rsidRDefault="00443527" w:rsidP="00443527">
      <w:pPr>
        <w:pStyle w:val="afff0"/>
        <w:jc w:val="both"/>
        <w:rPr>
          <w:rFonts w:ascii="Times New Roman" w:hAnsi="Times New Roman"/>
          <w:sz w:val="16"/>
          <w:szCs w:val="16"/>
        </w:rPr>
      </w:pPr>
    </w:p>
    <w:p w:rsidR="00443527" w:rsidRDefault="00443527" w:rsidP="00443527">
      <w:pPr>
        <w:pStyle w:val="afff0"/>
        <w:jc w:val="center"/>
        <w:rPr>
          <w:rFonts w:ascii="Times New Roman" w:hAnsi="Times New Roman"/>
          <w:b/>
          <w:sz w:val="24"/>
          <w:szCs w:val="24"/>
        </w:rPr>
      </w:pPr>
    </w:p>
    <w:p w:rsidR="00443527" w:rsidRDefault="00443527" w:rsidP="00443527">
      <w:pPr>
        <w:pStyle w:val="afff0"/>
        <w:jc w:val="center"/>
        <w:rPr>
          <w:rFonts w:ascii="Times New Roman" w:hAnsi="Times New Roman"/>
          <w:b/>
          <w:sz w:val="24"/>
          <w:szCs w:val="24"/>
        </w:rPr>
      </w:pPr>
    </w:p>
    <w:p w:rsidR="00443527" w:rsidRDefault="00443527" w:rsidP="00443527">
      <w:pPr>
        <w:pStyle w:val="afff0"/>
        <w:jc w:val="center"/>
        <w:rPr>
          <w:rFonts w:ascii="Times New Roman" w:hAnsi="Times New Roman"/>
          <w:b/>
          <w:sz w:val="24"/>
          <w:szCs w:val="24"/>
        </w:rPr>
      </w:pPr>
      <w:r>
        <w:rPr>
          <w:rFonts w:ascii="Times New Roman" w:hAnsi="Times New Roman"/>
          <w:b/>
          <w:sz w:val="24"/>
          <w:szCs w:val="24"/>
        </w:rPr>
        <w:t xml:space="preserve">4. Регламентирование образовательного процесса на день </w:t>
      </w:r>
    </w:p>
    <w:p w:rsidR="00443527" w:rsidRDefault="00443527" w:rsidP="00443527">
      <w:pPr>
        <w:pStyle w:val="afff0"/>
        <w:jc w:val="both"/>
        <w:rPr>
          <w:rFonts w:ascii="Times New Roman" w:hAnsi="Times New Roman"/>
          <w:sz w:val="16"/>
          <w:szCs w:val="16"/>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5"/>
        <w:gridCol w:w="1217"/>
        <w:gridCol w:w="44"/>
        <w:gridCol w:w="7"/>
        <w:gridCol w:w="1359"/>
        <w:gridCol w:w="73"/>
        <w:gridCol w:w="200"/>
        <w:gridCol w:w="14"/>
        <w:gridCol w:w="1249"/>
        <w:gridCol w:w="535"/>
        <w:gridCol w:w="702"/>
        <w:gridCol w:w="153"/>
        <w:gridCol w:w="1240"/>
        <w:gridCol w:w="47"/>
        <w:gridCol w:w="1418"/>
        <w:gridCol w:w="82"/>
      </w:tblGrid>
      <w:tr w:rsidR="00443527" w:rsidTr="00BB5207">
        <w:trPr>
          <w:gridAfter w:val="1"/>
          <w:wAfter w:w="82" w:type="dxa"/>
        </w:trPr>
        <w:tc>
          <w:tcPr>
            <w:tcW w:w="2813"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rPr>
                <w:rFonts w:ascii="Times New Roman" w:hAnsi="Times New Roman"/>
                <w:b/>
                <w:sz w:val="24"/>
                <w:szCs w:val="24"/>
              </w:rPr>
            </w:pPr>
            <w:r>
              <w:rPr>
                <w:rFonts w:ascii="Times New Roman" w:hAnsi="Times New Roman"/>
                <w:b/>
                <w:sz w:val="24"/>
                <w:szCs w:val="24"/>
              </w:rPr>
              <w:t>Сменность занятий</w:t>
            </w:r>
          </w:p>
        </w:tc>
        <w:tc>
          <w:tcPr>
            <w:tcW w:w="1632"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1-2, 4 классы</w:t>
            </w:r>
          </w:p>
        </w:tc>
        <w:tc>
          <w:tcPr>
            <w:tcW w:w="1798" w:type="dxa"/>
            <w:gridSpan w:val="3"/>
            <w:tcBorders>
              <w:top w:val="single" w:sz="4" w:space="0" w:color="000000"/>
              <w:left w:val="single" w:sz="4" w:space="0" w:color="000000"/>
              <w:bottom w:val="single" w:sz="4" w:space="0" w:color="000000"/>
              <w:right w:val="single" w:sz="4" w:space="0" w:color="auto"/>
            </w:tcBorders>
            <w:shd w:val="clear" w:color="auto" w:fill="F2F2F2"/>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3 класс</w:t>
            </w:r>
          </w:p>
        </w:tc>
        <w:tc>
          <w:tcPr>
            <w:tcW w:w="3560" w:type="dxa"/>
            <w:gridSpan w:val="5"/>
            <w:tcBorders>
              <w:top w:val="single" w:sz="4" w:space="0" w:color="000000"/>
              <w:left w:val="single" w:sz="4" w:space="0" w:color="auto"/>
              <w:bottom w:val="single" w:sz="4" w:space="0" w:color="000000"/>
              <w:right w:val="single" w:sz="4" w:space="0" w:color="000000"/>
            </w:tcBorders>
            <w:shd w:val="clear" w:color="auto" w:fill="F2F2F2"/>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 xml:space="preserve">5-9 классы </w:t>
            </w:r>
          </w:p>
        </w:tc>
      </w:tr>
      <w:tr w:rsidR="00443527" w:rsidTr="00BB5207">
        <w:trPr>
          <w:gridAfter w:val="1"/>
          <w:wAfter w:w="82" w:type="dxa"/>
        </w:trPr>
        <w:tc>
          <w:tcPr>
            <w:tcW w:w="2813" w:type="dxa"/>
            <w:gridSpan w:val="4"/>
            <w:vMerge/>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rPr>
                <w:rFonts w:eastAsia="Calibri"/>
                <w:b/>
                <w:lang w:eastAsia="en-US"/>
              </w:rPr>
            </w:pPr>
          </w:p>
        </w:tc>
        <w:tc>
          <w:tcPr>
            <w:tcW w:w="1632" w:type="dxa"/>
            <w:gridSpan w:val="3"/>
            <w:tcBorders>
              <w:top w:val="single" w:sz="4" w:space="0" w:color="000000"/>
              <w:left w:val="single" w:sz="4" w:space="0" w:color="000000"/>
              <w:bottom w:val="single" w:sz="4" w:space="0" w:color="000000"/>
              <w:right w:val="single" w:sz="4" w:space="0" w:color="000000"/>
            </w:tcBorders>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 xml:space="preserve">1-я смена </w:t>
            </w:r>
          </w:p>
        </w:tc>
        <w:tc>
          <w:tcPr>
            <w:tcW w:w="1798" w:type="dxa"/>
            <w:gridSpan w:val="3"/>
            <w:tcBorders>
              <w:top w:val="single" w:sz="4" w:space="0" w:color="000000"/>
              <w:left w:val="single" w:sz="4" w:space="0" w:color="000000"/>
              <w:bottom w:val="single" w:sz="4" w:space="0" w:color="000000"/>
              <w:right w:val="single" w:sz="4" w:space="0" w:color="auto"/>
            </w:tcBorders>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2-я смена</w:t>
            </w:r>
          </w:p>
        </w:tc>
        <w:tc>
          <w:tcPr>
            <w:tcW w:w="3560" w:type="dxa"/>
            <w:gridSpan w:val="5"/>
            <w:tcBorders>
              <w:top w:val="single" w:sz="4" w:space="0" w:color="000000"/>
              <w:left w:val="single" w:sz="4" w:space="0" w:color="auto"/>
              <w:bottom w:val="single" w:sz="4" w:space="0" w:color="000000"/>
              <w:right w:val="single" w:sz="4" w:space="0" w:color="000000"/>
            </w:tcBorders>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 xml:space="preserve">1-я смена </w:t>
            </w:r>
          </w:p>
        </w:tc>
      </w:tr>
      <w:tr w:rsidR="00443527" w:rsidTr="00BB5207">
        <w:trPr>
          <w:gridAfter w:val="1"/>
          <w:wAfter w:w="82" w:type="dxa"/>
        </w:trPr>
        <w:tc>
          <w:tcPr>
            <w:tcW w:w="2813"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rPr>
                <w:rFonts w:ascii="Times New Roman" w:hAnsi="Times New Roman"/>
                <w:b/>
                <w:sz w:val="24"/>
                <w:szCs w:val="24"/>
              </w:rPr>
            </w:pPr>
            <w:r>
              <w:rPr>
                <w:rFonts w:ascii="Times New Roman" w:hAnsi="Times New Roman"/>
                <w:b/>
                <w:sz w:val="24"/>
                <w:szCs w:val="24"/>
              </w:rPr>
              <w:t>Начало занятий</w:t>
            </w:r>
          </w:p>
        </w:tc>
        <w:tc>
          <w:tcPr>
            <w:tcW w:w="1646" w:type="dxa"/>
            <w:gridSpan w:val="4"/>
            <w:tcBorders>
              <w:top w:val="single" w:sz="4" w:space="0" w:color="000000"/>
              <w:left w:val="single" w:sz="4" w:space="0" w:color="000000"/>
              <w:bottom w:val="single" w:sz="4" w:space="0" w:color="000000"/>
              <w:right w:val="single" w:sz="4" w:space="0" w:color="auto"/>
            </w:tcBorders>
            <w:shd w:val="clear" w:color="auto" w:fill="F3F3F3"/>
            <w:hideMark/>
          </w:tcPr>
          <w:p w:rsidR="00443527" w:rsidRDefault="00443527" w:rsidP="00BB5207">
            <w:pPr>
              <w:pStyle w:val="afff0"/>
              <w:rPr>
                <w:rFonts w:ascii="Times New Roman" w:hAnsi="Times New Roman"/>
                <w:sz w:val="24"/>
                <w:szCs w:val="24"/>
              </w:rPr>
            </w:pPr>
            <w:r>
              <w:rPr>
                <w:rFonts w:ascii="Times New Roman" w:hAnsi="Times New Roman"/>
                <w:sz w:val="24"/>
                <w:szCs w:val="24"/>
              </w:rPr>
              <w:t xml:space="preserve">1-я смена </w:t>
            </w:r>
          </w:p>
        </w:tc>
        <w:tc>
          <w:tcPr>
            <w:tcW w:w="1784" w:type="dxa"/>
            <w:gridSpan w:val="2"/>
            <w:tcBorders>
              <w:top w:val="single" w:sz="4" w:space="0" w:color="000000"/>
              <w:left w:val="single" w:sz="4" w:space="0" w:color="auto"/>
              <w:bottom w:val="single" w:sz="4" w:space="0" w:color="000000"/>
              <w:right w:val="single" w:sz="4" w:space="0" w:color="000000"/>
            </w:tcBorders>
            <w:shd w:val="clear" w:color="auto" w:fill="F3F3F3"/>
          </w:tcPr>
          <w:p w:rsidR="00443527" w:rsidRDefault="00443527" w:rsidP="00BB5207">
            <w:pPr>
              <w:pStyle w:val="afff0"/>
              <w:rPr>
                <w:rFonts w:ascii="Times New Roman" w:hAnsi="Times New Roman"/>
                <w:sz w:val="24"/>
                <w:szCs w:val="24"/>
              </w:rPr>
            </w:pPr>
            <w:r>
              <w:rPr>
                <w:rFonts w:ascii="Times New Roman" w:hAnsi="Times New Roman"/>
                <w:sz w:val="24"/>
                <w:szCs w:val="24"/>
              </w:rPr>
              <w:t>2-я смена</w:t>
            </w:r>
          </w:p>
        </w:tc>
        <w:tc>
          <w:tcPr>
            <w:tcW w:w="3560" w:type="dxa"/>
            <w:gridSpan w:val="5"/>
            <w:tcBorders>
              <w:top w:val="single" w:sz="4" w:space="0" w:color="000000"/>
              <w:left w:val="single" w:sz="4" w:space="0" w:color="000000"/>
              <w:bottom w:val="single" w:sz="4" w:space="0" w:color="000000"/>
              <w:right w:val="single" w:sz="4" w:space="0" w:color="000000"/>
            </w:tcBorders>
            <w:shd w:val="clear" w:color="auto" w:fill="F3F3F3"/>
            <w:hideMark/>
          </w:tcPr>
          <w:p w:rsidR="00443527" w:rsidRDefault="00443527" w:rsidP="00BB5207">
            <w:pPr>
              <w:pStyle w:val="afff0"/>
              <w:rPr>
                <w:rFonts w:ascii="Times New Roman" w:hAnsi="Times New Roman"/>
                <w:sz w:val="24"/>
                <w:szCs w:val="24"/>
              </w:rPr>
            </w:pPr>
            <w:r>
              <w:rPr>
                <w:rFonts w:ascii="Times New Roman" w:hAnsi="Times New Roman"/>
                <w:sz w:val="24"/>
                <w:szCs w:val="24"/>
              </w:rPr>
              <w:t>1-я смена</w:t>
            </w:r>
          </w:p>
        </w:tc>
      </w:tr>
      <w:tr w:rsidR="00443527" w:rsidTr="00BB5207">
        <w:trPr>
          <w:gridAfter w:val="1"/>
          <w:wAfter w:w="82" w:type="dxa"/>
        </w:trPr>
        <w:tc>
          <w:tcPr>
            <w:tcW w:w="2813" w:type="dxa"/>
            <w:gridSpan w:val="4"/>
            <w:vMerge/>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rPr>
                <w:rFonts w:eastAsia="Calibri"/>
                <w:b/>
                <w:lang w:eastAsia="en-US"/>
              </w:rPr>
            </w:pPr>
          </w:p>
        </w:tc>
        <w:tc>
          <w:tcPr>
            <w:tcW w:w="1646" w:type="dxa"/>
            <w:gridSpan w:val="4"/>
            <w:tcBorders>
              <w:top w:val="single" w:sz="4" w:space="0" w:color="000000"/>
              <w:left w:val="single" w:sz="4" w:space="0" w:color="000000"/>
              <w:bottom w:val="single" w:sz="4" w:space="0" w:color="000000"/>
              <w:right w:val="single" w:sz="4" w:space="0" w:color="auto"/>
            </w:tcBorders>
          </w:tcPr>
          <w:p w:rsidR="00443527" w:rsidRDefault="00443527" w:rsidP="00BB5207">
            <w:pPr>
              <w:pStyle w:val="afff0"/>
              <w:rPr>
                <w:rFonts w:ascii="Times New Roman" w:hAnsi="Times New Roman"/>
                <w:sz w:val="24"/>
                <w:szCs w:val="24"/>
              </w:rPr>
            </w:pPr>
            <w:r>
              <w:rPr>
                <w:rFonts w:ascii="Times New Roman" w:hAnsi="Times New Roman"/>
                <w:sz w:val="24"/>
                <w:szCs w:val="24"/>
              </w:rPr>
              <w:t>8.00</w:t>
            </w:r>
          </w:p>
        </w:tc>
        <w:tc>
          <w:tcPr>
            <w:tcW w:w="1784" w:type="dxa"/>
            <w:gridSpan w:val="2"/>
            <w:tcBorders>
              <w:top w:val="single" w:sz="4" w:space="0" w:color="000000"/>
              <w:left w:val="single" w:sz="4" w:space="0" w:color="auto"/>
              <w:bottom w:val="single" w:sz="4" w:space="0" w:color="000000"/>
              <w:right w:val="single" w:sz="4" w:space="0" w:color="000000"/>
            </w:tcBorders>
          </w:tcPr>
          <w:p w:rsidR="00443527" w:rsidRDefault="00443527" w:rsidP="00BB5207">
            <w:pPr>
              <w:pStyle w:val="afff0"/>
              <w:rPr>
                <w:rFonts w:ascii="Times New Roman" w:hAnsi="Times New Roman"/>
                <w:sz w:val="24"/>
                <w:szCs w:val="24"/>
              </w:rPr>
            </w:pPr>
            <w:r>
              <w:rPr>
                <w:rFonts w:ascii="Times New Roman" w:hAnsi="Times New Roman"/>
                <w:sz w:val="24"/>
                <w:szCs w:val="24"/>
              </w:rPr>
              <w:t>13.05</w:t>
            </w:r>
          </w:p>
        </w:tc>
        <w:tc>
          <w:tcPr>
            <w:tcW w:w="3560" w:type="dxa"/>
            <w:gridSpan w:val="5"/>
            <w:tcBorders>
              <w:top w:val="single" w:sz="4" w:space="0" w:color="000000"/>
              <w:left w:val="single" w:sz="4" w:space="0" w:color="000000"/>
              <w:bottom w:val="single" w:sz="4" w:space="0" w:color="000000"/>
              <w:right w:val="single" w:sz="4" w:space="0" w:color="000000"/>
            </w:tcBorders>
          </w:tcPr>
          <w:p w:rsidR="00443527" w:rsidRDefault="00443527" w:rsidP="00BB5207">
            <w:pPr>
              <w:pStyle w:val="afff0"/>
              <w:rPr>
                <w:rFonts w:ascii="Times New Roman" w:hAnsi="Times New Roman"/>
                <w:sz w:val="24"/>
                <w:szCs w:val="24"/>
              </w:rPr>
            </w:pPr>
            <w:r>
              <w:rPr>
                <w:rFonts w:ascii="Times New Roman" w:hAnsi="Times New Roman"/>
                <w:sz w:val="24"/>
                <w:szCs w:val="24"/>
              </w:rPr>
              <w:t>8.00</w:t>
            </w:r>
          </w:p>
        </w:tc>
      </w:tr>
      <w:tr w:rsidR="00443527" w:rsidTr="00BB5207">
        <w:trPr>
          <w:gridAfter w:val="1"/>
          <w:wAfter w:w="82" w:type="dxa"/>
        </w:trPr>
        <w:tc>
          <w:tcPr>
            <w:tcW w:w="2813"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rPr>
                <w:rFonts w:ascii="Times New Roman" w:hAnsi="Times New Roman"/>
                <w:b/>
                <w:sz w:val="24"/>
                <w:szCs w:val="24"/>
              </w:rPr>
            </w:pPr>
            <w:r>
              <w:rPr>
                <w:rFonts w:ascii="Times New Roman" w:hAnsi="Times New Roman"/>
                <w:b/>
                <w:sz w:val="24"/>
                <w:szCs w:val="24"/>
              </w:rPr>
              <w:t>Окончание учебных занятий</w:t>
            </w:r>
          </w:p>
        </w:tc>
        <w:tc>
          <w:tcPr>
            <w:tcW w:w="1646" w:type="dxa"/>
            <w:gridSpan w:val="4"/>
            <w:tcBorders>
              <w:top w:val="single" w:sz="4" w:space="0" w:color="000000"/>
              <w:left w:val="single" w:sz="4" w:space="0" w:color="000000"/>
              <w:bottom w:val="single" w:sz="4" w:space="0" w:color="000000"/>
              <w:right w:val="single" w:sz="4" w:space="0" w:color="auto"/>
            </w:tcBorders>
            <w:shd w:val="clear" w:color="auto" w:fill="F3F3F3"/>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1-2,4 классы</w:t>
            </w:r>
          </w:p>
        </w:tc>
        <w:tc>
          <w:tcPr>
            <w:tcW w:w="1784" w:type="dxa"/>
            <w:gridSpan w:val="2"/>
            <w:tcBorders>
              <w:top w:val="single" w:sz="4" w:space="0" w:color="000000"/>
              <w:left w:val="single" w:sz="4" w:space="0" w:color="auto"/>
              <w:bottom w:val="single" w:sz="4" w:space="0" w:color="000000"/>
              <w:right w:val="single" w:sz="4" w:space="0" w:color="000000"/>
            </w:tcBorders>
            <w:shd w:val="clear" w:color="auto" w:fill="F3F3F3"/>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3 класс</w:t>
            </w:r>
          </w:p>
        </w:tc>
        <w:tc>
          <w:tcPr>
            <w:tcW w:w="3560" w:type="dxa"/>
            <w:gridSpan w:val="5"/>
            <w:tcBorders>
              <w:top w:val="single" w:sz="4" w:space="0" w:color="000000"/>
              <w:left w:val="single" w:sz="4" w:space="0" w:color="000000"/>
              <w:bottom w:val="single" w:sz="4" w:space="0" w:color="000000"/>
              <w:right w:val="single" w:sz="4" w:space="0" w:color="000000"/>
            </w:tcBorders>
            <w:shd w:val="clear" w:color="auto" w:fill="F3F3F3"/>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5-9 классы</w:t>
            </w:r>
          </w:p>
        </w:tc>
      </w:tr>
      <w:tr w:rsidR="00443527" w:rsidTr="00BB5207">
        <w:trPr>
          <w:gridAfter w:val="1"/>
          <w:wAfter w:w="82" w:type="dxa"/>
        </w:trPr>
        <w:tc>
          <w:tcPr>
            <w:tcW w:w="2813" w:type="dxa"/>
            <w:gridSpan w:val="4"/>
            <w:vMerge/>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rPr>
                <w:rFonts w:eastAsia="Calibri"/>
                <w:b/>
                <w:lang w:eastAsia="en-US"/>
              </w:rPr>
            </w:pPr>
          </w:p>
        </w:tc>
        <w:tc>
          <w:tcPr>
            <w:tcW w:w="1646" w:type="dxa"/>
            <w:gridSpan w:val="4"/>
            <w:tcBorders>
              <w:top w:val="single" w:sz="4" w:space="0" w:color="000000"/>
              <w:left w:val="single" w:sz="4" w:space="0" w:color="000000"/>
              <w:bottom w:val="single" w:sz="4" w:space="0" w:color="000000"/>
              <w:right w:val="single" w:sz="4" w:space="0" w:color="auto"/>
            </w:tcBorders>
          </w:tcPr>
          <w:p w:rsidR="00443527" w:rsidRDefault="00443527" w:rsidP="00BB5207">
            <w:pPr>
              <w:pStyle w:val="afff0"/>
              <w:rPr>
                <w:rFonts w:ascii="Times New Roman" w:hAnsi="Times New Roman"/>
                <w:sz w:val="24"/>
                <w:szCs w:val="24"/>
              </w:rPr>
            </w:pPr>
            <w:r>
              <w:rPr>
                <w:rFonts w:ascii="Times New Roman" w:hAnsi="Times New Roman"/>
                <w:sz w:val="24"/>
                <w:szCs w:val="24"/>
              </w:rPr>
              <w:t>13.40</w:t>
            </w:r>
          </w:p>
        </w:tc>
        <w:tc>
          <w:tcPr>
            <w:tcW w:w="1784" w:type="dxa"/>
            <w:gridSpan w:val="2"/>
            <w:tcBorders>
              <w:top w:val="single" w:sz="4" w:space="0" w:color="000000"/>
              <w:left w:val="single" w:sz="4" w:space="0" w:color="auto"/>
              <w:bottom w:val="single" w:sz="4" w:space="0" w:color="000000"/>
              <w:right w:val="single" w:sz="4" w:space="0" w:color="000000"/>
            </w:tcBorders>
          </w:tcPr>
          <w:p w:rsidR="00443527" w:rsidRDefault="00443527" w:rsidP="00BB5207">
            <w:pPr>
              <w:pStyle w:val="afff0"/>
              <w:rPr>
                <w:rFonts w:ascii="Times New Roman" w:hAnsi="Times New Roman"/>
                <w:sz w:val="24"/>
                <w:szCs w:val="24"/>
              </w:rPr>
            </w:pPr>
            <w:r>
              <w:rPr>
                <w:rFonts w:ascii="Times New Roman" w:hAnsi="Times New Roman"/>
                <w:sz w:val="24"/>
                <w:szCs w:val="24"/>
              </w:rPr>
              <w:t>16.50</w:t>
            </w:r>
          </w:p>
        </w:tc>
        <w:tc>
          <w:tcPr>
            <w:tcW w:w="3560" w:type="dxa"/>
            <w:gridSpan w:val="5"/>
            <w:tcBorders>
              <w:top w:val="single" w:sz="4" w:space="0" w:color="000000"/>
              <w:left w:val="single" w:sz="4" w:space="0" w:color="000000"/>
              <w:bottom w:val="single" w:sz="4" w:space="0" w:color="000000"/>
              <w:right w:val="single" w:sz="4" w:space="0" w:color="000000"/>
            </w:tcBorders>
          </w:tcPr>
          <w:p w:rsidR="00443527" w:rsidRDefault="00443527" w:rsidP="00BB5207">
            <w:pPr>
              <w:pStyle w:val="afff0"/>
              <w:rPr>
                <w:rFonts w:ascii="Times New Roman" w:hAnsi="Times New Roman"/>
                <w:sz w:val="24"/>
                <w:szCs w:val="24"/>
              </w:rPr>
            </w:pPr>
            <w:r>
              <w:rPr>
                <w:rFonts w:ascii="Times New Roman" w:hAnsi="Times New Roman"/>
                <w:sz w:val="24"/>
                <w:szCs w:val="24"/>
              </w:rPr>
              <w:t>14.35</w:t>
            </w:r>
          </w:p>
        </w:tc>
      </w:tr>
      <w:tr w:rsidR="00443527" w:rsidTr="00BB5207">
        <w:trPr>
          <w:gridAfter w:val="1"/>
          <w:wAfter w:w="82" w:type="dxa"/>
        </w:trPr>
        <w:tc>
          <w:tcPr>
            <w:tcW w:w="2813" w:type="dxa"/>
            <w:gridSpan w:val="4"/>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rPr>
                <w:rFonts w:eastAsia="Calibri"/>
                <w:b/>
                <w:lang w:eastAsia="en-US"/>
              </w:rPr>
            </w:pPr>
            <w:r>
              <w:rPr>
                <w:rFonts w:eastAsia="Calibri"/>
                <w:b/>
                <w:lang w:eastAsia="en-US"/>
              </w:rPr>
              <w:t xml:space="preserve">Перерыв </w:t>
            </w:r>
          </w:p>
          <w:p w:rsidR="00443527" w:rsidRDefault="00443527" w:rsidP="00BB5207">
            <w:pPr>
              <w:rPr>
                <w:rFonts w:eastAsia="Calibri"/>
                <w:b/>
                <w:lang w:eastAsia="en-US"/>
              </w:rPr>
            </w:pPr>
            <w:r>
              <w:rPr>
                <w:rFonts w:eastAsia="Calibri"/>
                <w:b/>
                <w:lang w:eastAsia="en-US"/>
              </w:rPr>
              <w:t xml:space="preserve">между сменами </w:t>
            </w:r>
          </w:p>
        </w:tc>
        <w:tc>
          <w:tcPr>
            <w:tcW w:w="3430" w:type="dxa"/>
            <w:gridSpan w:val="6"/>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45 мин.</w:t>
            </w:r>
          </w:p>
        </w:tc>
        <w:tc>
          <w:tcPr>
            <w:tcW w:w="3560" w:type="dxa"/>
            <w:gridSpan w:val="5"/>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w:t>
            </w:r>
          </w:p>
        </w:tc>
      </w:tr>
      <w:tr w:rsidR="00443527" w:rsidTr="00BB5207">
        <w:trPr>
          <w:gridAfter w:val="1"/>
          <w:wAfter w:w="82" w:type="dxa"/>
        </w:trPr>
        <w:tc>
          <w:tcPr>
            <w:tcW w:w="2813"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rPr>
                <w:rFonts w:ascii="Times New Roman" w:hAnsi="Times New Roman"/>
                <w:b/>
                <w:sz w:val="24"/>
                <w:szCs w:val="24"/>
              </w:rPr>
            </w:pPr>
            <w:r>
              <w:rPr>
                <w:rFonts w:ascii="Times New Roman" w:hAnsi="Times New Roman"/>
                <w:b/>
                <w:sz w:val="24"/>
                <w:szCs w:val="24"/>
              </w:rPr>
              <w:t>Продолжительность уроков</w:t>
            </w:r>
          </w:p>
        </w:tc>
        <w:tc>
          <w:tcPr>
            <w:tcW w:w="4285" w:type="dxa"/>
            <w:gridSpan w:val="8"/>
            <w:tcBorders>
              <w:top w:val="single" w:sz="4" w:space="0" w:color="000000"/>
              <w:left w:val="single" w:sz="4" w:space="0" w:color="000000"/>
              <w:bottom w:val="single" w:sz="4" w:space="0" w:color="000000"/>
              <w:right w:val="single" w:sz="4" w:space="0" w:color="000000"/>
            </w:tcBorders>
            <w:shd w:val="clear" w:color="auto" w:fill="F3F3F3"/>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1 классы</w:t>
            </w:r>
          </w:p>
        </w:tc>
        <w:tc>
          <w:tcPr>
            <w:tcW w:w="2705" w:type="dxa"/>
            <w:gridSpan w:val="3"/>
            <w:tcBorders>
              <w:top w:val="single" w:sz="4" w:space="0" w:color="000000"/>
              <w:left w:val="single" w:sz="4" w:space="0" w:color="000000"/>
              <w:bottom w:val="single" w:sz="4" w:space="0" w:color="000000"/>
              <w:right w:val="single" w:sz="4" w:space="0" w:color="000000"/>
            </w:tcBorders>
            <w:shd w:val="clear" w:color="auto" w:fill="F3F3F3"/>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2-9 классы</w:t>
            </w:r>
          </w:p>
        </w:tc>
      </w:tr>
      <w:tr w:rsidR="00443527" w:rsidTr="00BB5207">
        <w:trPr>
          <w:gridAfter w:val="1"/>
          <w:wAfter w:w="82" w:type="dxa"/>
        </w:trPr>
        <w:tc>
          <w:tcPr>
            <w:tcW w:w="2813" w:type="dxa"/>
            <w:gridSpan w:val="4"/>
            <w:vMerge/>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rPr>
                <w:rFonts w:eastAsia="Calibri"/>
                <w:b/>
                <w:lang w:eastAsia="en-US"/>
              </w:rPr>
            </w:pPr>
          </w:p>
        </w:tc>
        <w:tc>
          <w:tcPr>
            <w:tcW w:w="4285" w:type="dxa"/>
            <w:gridSpan w:val="8"/>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Default"/>
              <w:jc w:val="center"/>
            </w:pPr>
            <w:r>
              <w:t>35 минут (сентябрь – декабрь):</w:t>
            </w:r>
          </w:p>
          <w:p w:rsidR="00443527" w:rsidRDefault="00443527" w:rsidP="00BB5207">
            <w:pPr>
              <w:pStyle w:val="Default"/>
              <w:jc w:val="center"/>
            </w:pPr>
            <w:r>
              <w:t>3 урока в 1 четверти обучения</w:t>
            </w:r>
          </w:p>
          <w:p w:rsidR="00443527" w:rsidRDefault="00443527" w:rsidP="00BB5207">
            <w:pPr>
              <w:pStyle w:val="Default"/>
              <w:jc w:val="center"/>
            </w:pPr>
            <w:r>
              <w:t>4 урока во 2 четверти обучения</w:t>
            </w:r>
          </w:p>
          <w:p w:rsidR="00443527" w:rsidRDefault="00443527" w:rsidP="00BB5207">
            <w:pPr>
              <w:pStyle w:val="Default"/>
              <w:jc w:val="center"/>
            </w:pPr>
            <w:r>
              <w:t>45 минут (январь-май):</w:t>
            </w:r>
          </w:p>
          <w:p w:rsidR="00443527" w:rsidRDefault="00443527" w:rsidP="00BB5207">
            <w:pPr>
              <w:pStyle w:val="afff0"/>
              <w:jc w:val="center"/>
              <w:rPr>
                <w:rFonts w:ascii="Times New Roman" w:hAnsi="Times New Roman"/>
                <w:sz w:val="24"/>
                <w:szCs w:val="24"/>
              </w:rPr>
            </w:pPr>
            <w:r>
              <w:rPr>
                <w:rFonts w:ascii="Times New Roman" w:hAnsi="Times New Roman"/>
                <w:sz w:val="24"/>
                <w:szCs w:val="24"/>
              </w:rPr>
              <w:t>4 урока (1 день – 5 уроков)</w:t>
            </w:r>
          </w:p>
        </w:tc>
        <w:tc>
          <w:tcPr>
            <w:tcW w:w="2705" w:type="dxa"/>
            <w:gridSpan w:val="3"/>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45 минут</w:t>
            </w:r>
          </w:p>
        </w:tc>
      </w:tr>
      <w:tr w:rsidR="00443527" w:rsidTr="00BB5207">
        <w:trPr>
          <w:gridAfter w:val="1"/>
          <w:wAfter w:w="82" w:type="dxa"/>
        </w:trPr>
        <w:tc>
          <w:tcPr>
            <w:tcW w:w="9803" w:type="dxa"/>
            <w:gridSpan w:val="15"/>
            <w:tcBorders>
              <w:top w:val="single" w:sz="4" w:space="0" w:color="000000"/>
              <w:left w:val="single" w:sz="4" w:space="0" w:color="000000"/>
              <w:bottom w:val="single" w:sz="4" w:space="0" w:color="000000"/>
              <w:right w:val="single" w:sz="4" w:space="0" w:color="000000"/>
            </w:tcBorders>
            <w:shd w:val="clear" w:color="auto" w:fill="F3F3F3"/>
            <w:hideMark/>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Расписание звонков для 1а класса</w:t>
            </w:r>
          </w:p>
        </w:tc>
      </w:tr>
      <w:tr w:rsidR="00443527" w:rsidTr="00BB5207">
        <w:trPr>
          <w:gridAfter w:val="1"/>
          <w:wAfter w:w="82" w:type="dxa"/>
        </w:trPr>
        <w:tc>
          <w:tcPr>
            <w:tcW w:w="1545" w:type="dxa"/>
            <w:vMerge w:val="restart"/>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Урок</w:t>
            </w:r>
          </w:p>
        </w:tc>
        <w:tc>
          <w:tcPr>
            <w:tcW w:w="4163" w:type="dxa"/>
            <w:gridSpan w:val="8"/>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сентябрь - декабрь</w:t>
            </w:r>
          </w:p>
        </w:tc>
        <w:tc>
          <w:tcPr>
            <w:tcW w:w="4095" w:type="dxa"/>
            <w:gridSpan w:val="6"/>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январь - май</w:t>
            </w:r>
          </w:p>
        </w:tc>
      </w:tr>
      <w:tr w:rsidR="00443527" w:rsidTr="00BB5207">
        <w:trPr>
          <w:gridAfter w:val="1"/>
          <w:wAfter w:w="82" w:type="dxa"/>
        </w:trPr>
        <w:tc>
          <w:tcPr>
            <w:tcW w:w="1545" w:type="dxa"/>
            <w:vMerge/>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rPr>
                <w:rFonts w:eastAsia="Calibri"/>
                <w:lang w:eastAsia="en-US"/>
              </w:rPr>
            </w:pPr>
          </w:p>
        </w:tc>
        <w:tc>
          <w:tcPr>
            <w:tcW w:w="1217" w:type="dxa"/>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начало</w:t>
            </w:r>
          </w:p>
        </w:tc>
        <w:tc>
          <w:tcPr>
            <w:tcW w:w="1410" w:type="dxa"/>
            <w:gridSpan w:val="3"/>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окончание</w:t>
            </w:r>
          </w:p>
        </w:tc>
        <w:tc>
          <w:tcPr>
            <w:tcW w:w="1536" w:type="dxa"/>
            <w:gridSpan w:val="4"/>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продолжительность перемены</w:t>
            </w:r>
          </w:p>
        </w:tc>
        <w:tc>
          <w:tcPr>
            <w:tcW w:w="1237" w:type="dxa"/>
            <w:gridSpan w:val="2"/>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начало</w:t>
            </w:r>
          </w:p>
        </w:tc>
        <w:tc>
          <w:tcPr>
            <w:tcW w:w="1393" w:type="dxa"/>
            <w:gridSpan w:val="2"/>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окончание</w:t>
            </w:r>
          </w:p>
        </w:tc>
        <w:tc>
          <w:tcPr>
            <w:tcW w:w="1465" w:type="dxa"/>
            <w:gridSpan w:val="2"/>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 xml:space="preserve">продолжительность </w:t>
            </w:r>
          </w:p>
          <w:p w:rsidR="00443527" w:rsidRDefault="00443527" w:rsidP="00BB5207">
            <w:pPr>
              <w:pStyle w:val="afff0"/>
              <w:jc w:val="center"/>
              <w:rPr>
                <w:rFonts w:ascii="Times New Roman" w:hAnsi="Times New Roman"/>
                <w:sz w:val="24"/>
                <w:szCs w:val="24"/>
              </w:rPr>
            </w:pPr>
            <w:r>
              <w:rPr>
                <w:rFonts w:ascii="Times New Roman" w:hAnsi="Times New Roman"/>
                <w:sz w:val="24"/>
                <w:szCs w:val="24"/>
              </w:rPr>
              <w:t>перемены</w:t>
            </w:r>
          </w:p>
        </w:tc>
      </w:tr>
      <w:tr w:rsidR="00443527" w:rsidTr="00BB5207">
        <w:trPr>
          <w:gridAfter w:val="1"/>
          <w:wAfter w:w="82" w:type="dxa"/>
        </w:trPr>
        <w:tc>
          <w:tcPr>
            <w:tcW w:w="1545" w:type="dxa"/>
            <w:tcBorders>
              <w:top w:val="single" w:sz="4" w:space="0" w:color="000000"/>
              <w:left w:val="single" w:sz="4" w:space="0" w:color="000000"/>
              <w:bottom w:val="single" w:sz="4" w:space="0" w:color="000000"/>
              <w:right w:val="single" w:sz="4" w:space="0" w:color="000000"/>
            </w:tcBorders>
            <w:hideMark/>
          </w:tcPr>
          <w:p w:rsidR="00443527" w:rsidRDefault="00443527" w:rsidP="00BB5207">
            <w:pPr>
              <w:pStyle w:val="afff0"/>
              <w:rPr>
                <w:rFonts w:ascii="Times New Roman" w:hAnsi="Times New Roman"/>
                <w:sz w:val="24"/>
                <w:szCs w:val="24"/>
              </w:rPr>
            </w:pPr>
            <w:r>
              <w:rPr>
                <w:rFonts w:ascii="Times New Roman" w:hAnsi="Times New Roman"/>
                <w:sz w:val="24"/>
                <w:szCs w:val="24"/>
              </w:rPr>
              <w:t>1 урок</w:t>
            </w:r>
          </w:p>
        </w:tc>
        <w:tc>
          <w:tcPr>
            <w:tcW w:w="1217" w:type="dxa"/>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8.00</w:t>
            </w:r>
          </w:p>
        </w:tc>
        <w:tc>
          <w:tcPr>
            <w:tcW w:w="1410" w:type="dxa"/>
            <w:gridSpan w:val="3"/>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8.35</w:t>
            </w:r>
          </w:p>
        </w:tc>
        <w:tc>
          <w:tcPr>
            <w:tcW w:w="1536" w:type="dxa"/>
            <w:gridSpan w:val="4"/>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10</w:t>
            </w:r>
          </w:p>
        </w:tc>
        <w:tc>
          <w:tcPr>
            <w:tcW w:w="1237" w:type="dxa"/>
            <w:gridSpan w:val="2"/>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8.00</w:t>
            </w:r>
          </w:p>
        </w:tc>
        <w:tc>
          <w:tcPr>
            <w:tcW w:w="1393" w:type="dxa"/>
            <w:gridSpan w:val="2"/>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8.45</w:t>
            </w:r>
          </w:p>
        </w:tc>
        <w:tc>
          <w:tcPr>
            <w:tcW w:w="1465" w:type="dxa"/>
            <w:gridSpan w:val="2"/>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10</w:t>
            </w:r>
          </w:p>
        </w:tc>
      </w:tr>
      <w:tr w:rsidR="00443527" w:rsidTr="00BB5207">
        <w:trPr>
          <w:gridAfter w:val="1"/>
          <w:wAfter w:w="82" w:type="dxa"/>
        </w:trPr>
        <w:tc>
          <w:tcPr>
            <w:tcW w:w="1545" w:type="dxa"/>
            <w:tcBorders>
              <w:top w:val="single" w:sz="4" w:space="0" w:color="000000"/>
              <w:left w:val="single" w:sz="4" w:space="0" w:color="000000"/>
              <w:bottom w:val="single" w:sz="4" w:space="0" w:color="000000"/>
              <w:right w:val="single" w:sz="4" w:space="0" w:color="000000"/>
            </w:tcBorders>
            <w:hideMark/>
          </w:tcPr>
          <w:p w:rsidR="00443527" w:rsidRDefault="00443527" w:rsidP="00BB5207">
            <w:pPr>
              <w:pStyle w:val="afff0"/>
              <w:rPr>
                <w:rFonts w:ascii="Times New Roman" w:hAnsi="Times New Roman"/>
                <w:sz w:val="24"/>
                <w:szCs w:val="24"/>
              </w:rPr>
            </w:pPr>
            <w:r>
              <w:rPr>
                <w:rFonts w:ascii="Times New Roman" w:hAnsi="Times New Roman"/>
                <w:sz w:val="24"/>
                <w:szCs w:val="24"/>
              </w:rPr>
              <w:t>2 урок</w:t>
            </w:r>
          </w:p>
        </w:tc>
        <w:tc>
          <w:tcPr>
            <w:tcW w:w="1217" w:type="dxa"/>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8.45</w:t>
            </w:r>
          </w:p>
        </w:tc>
        <w:tc>
          <w:tcPr>
            <w:tcW w:w="1410" w:type="dxa"/>
            <w:gridSpan w:val="3"/>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9.20</w:t>
            </w:r>
          </w:p>
        </w:tc>
        <w:tc>
          <w:tcPr>
            <w:tcW w:w="1536" w:type="dxa"/>
            <w:gridSpan w:val="4"/>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p>
        </w:tc>
        <w:tc>
          <w:tcPr>
            <w:tcW w:w="1237" w:type="dxa"/>
            <w:gridSpan w:val="2"/>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8.55</w:t>
            </w:r>
          </w:p>
        </w:tc>
        <w:tc>
          <w:tcPr>
            <w:tcW w:w="1393" w:type="dxa"/>
            <w:gridSpan w:val="2"/>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9.40</w:t>
            </w:r>
          </w:p>
        </w:tc>
        <w:tc>
          <w:tcPr>
            <w:tcW w:w="1465" w:type="dxa"/>
            <w:gridSpan w:val="2"/>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p>
        </w:tc>
      </w:tr>
      <w:tr w:rsidR="00443527" w:rsidTr="00BB5207">
        <w:trPr>
          <w:gridAfter w:val="1"/>
          <w:wAfter w:w="82" w:type="dxa"/>
        </w:trPr>
        <w:tc>
          <w:tcPr>
            <w:tcW w:w="1545" w:type="dxa"/>
            <w:tcBorders>
              <w:top w:val="single" w:sz="4" w:space="0" w:color="000000"/>
              <w:left w:val="single" w:sz="4" w:space="0" w:color="000000"/>
              <w:bottom w:val="single" w:sz="4" w:space="0" w:color="000000"/>
              <w:right w:val="single" w:sz="4" w:space="0" w:color="000000"/>
            </w:tcBorders>
            <w:hideMark/>
          </w:tcPr>
          <w:p w:rsidR="00443527" w:rsidRDefault="00443527" w:rsidP="00BB5207">
            <w:pPr>
              <w:pStyle w:val="afff0"/>
              <w:rPr>
                <w:rFonts w:ascii="Times New Roman" w:hAnsi="Times New Roman"/>
                <w:sz w:val="24"/>
                <w:szCs w:val="24"/>
              </w:rPr>
            </w:pPr>
            <w:r>
              <w:rPr>
                <w:rFonts w:ascii="Times New Roman" w:hAnsi="Times New Roman"/>
                <w:sz w:val="24"/>
                <w:szCs w:val="24"/>
              </w:rPr>
              <w:t xml:space="preserve">динамическая пауза </w:t>
            </w:r>
          </w:p>
        </w:tc>
        <w:tc>
          <w:tcPr>
            <w:tcW w:w="1217" w:type="dxa"/>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9.20</w:t>
            </w:r>
          </w:p>
        </w:tc>
        <w:tc>
          <w:tcPr>
            <w:tcW w:w="1410" w:type="dxa"/>
            <w:gridSpan w:val="3"/>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10.00</w:t>
            </w:r>
          </w:p>
        </w:tc>
        <w:tc>
          <w:tcPr>
            <w:tcW w:w="1536" w:type="dxa"/>
            <w:gridSpan w:val="4"/>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20</w:t>
            </w:r>
          </w:p>
        </w:tc>
        <w:tc>
          <w:tcPr>
            <w:tcW w:w="1237" w:type="dxa"/>
            <w:gridSpan w:val="2"/>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9.40</w:t>
            </w:r>
          </w:p>
        </w:tc>
        <w:tc>
          <w:tcPr>
            <w:tcW w:w="1393" w:type="dxa"/>
            <w:gridSpan w:val="2"/>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10.20</w:t>
            </w:r>
          </w:p>
        </w:tc>
        <w:tc>
          <w:tcPr>
            <w:tcW w:w="1465" w:type="dxa"/>
            <w:gridSpan w:val="2"/>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20</w:t>
            </w:r>
          </w:p>
        </w:tc>
      </w:tr>
      <w:tr w:rsidR="00443527" w:rsidTr="00BB5207">
        <w:trPr>
          <w:gridAfter w:val="1"/>
          <w:wAfter w:w="82" w:type="dxa"/>
        </w:trPr>
        <w:tc>
          <w:tcPr>
            <w:tcW w:w="1545" w:type="dxa"/>
            <w:tcBorders>
              <w:top w:val="single" w:sz="4" w:space="0" w:color="000000"/>
              <w:left w:val="single" w:sz="4" w:space="0" w:color="000000"/>
              <w:bottom w:val="single" w:sz="4" w:space="0" w:color="000000"/>
              <w:right w:val="single" w:sz="4" w:space="0" w:color="000000"/>
            </w:tcBorders>
            <w:hideMark/>
          </w:tcPr>
          <w:p w:rsidR="00443527" w:rsidRDefault="00443527" w:rsidP="00BB5207">
            <w:pPr>
              <w:pStyle w:val="afff0"/>
              <w:rPr>
                <w:rFonts w:ascii="Times New Roman" w:hAnsi="Times New Roman"/>
                <w:sz w:val="24"/>
                <w:szCs w:val="24"/>
              </w:rPr>
            </w:pPr>
            <w:r>
              <w:rPr>
                <w:rFonts w:ascii="Times New Roman" w:hAnsi="Times New Roman"/>
                <w:sz w:val="24"/>
                <w:szCs w:val="24"/>
              </w:rPr>
              <w:t>3 урок</w:t>
            </w:r>
          </w:p>
        </w:tc>
        <w:tc>
          <w:tcPr>
            <w:tcW w:w="1217" w:type="dxa"/>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10.20</w:t>
            </w:r>
          </w:p>
        </w:tc>
        <w:tc>
          <w:tcPr>
            <w:tcW w:w="1410" w:type="dxa"/>
            <w:gridSpan w:val="3"/>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10.55</w:t>
            </w:r>
          </w:p>
        </w:tc>
        <w:tc>
          <w:tcPr>
            <w:tcW w:w="1536" w:type="dxa"/>
            <w:gridSpan w:val="4"/>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10</w:t>
            </w:r>
          </w:p>
        </w:tc>
        <w:tc>
          <w:tcPr>
            <w:tcW w:w="1237" w:type="dxa"/>
            <w:gridSpan w:val="2"/>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10.40</w:t>
            </w:r>
          </w:p>
        </w:tc>
        <w:tc>
          <w:tcPr>
            <w:tcW w:w="1393" w:type="dxa"/>
            <w:gridSpan w:val="2"/>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11.25</w:t>
            </w:r>
          </w:p>
        </w:tc>
        <w:tc>
          <w:tcPr>
            <w:tcW w:w="1465" w:type="dxa"/>
            <w:gridSpan w:val="2"/>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10</w:t>
            </w:r>
          </w:p>
        </w:tc>
      </w:tr>
      <w:tr w:rsidR="00443527" w:rsidTr="00BB5207">
        <w:trPr>
          <w:gridAfter w:val="1"/>
          <w:wAfter w:w="82" w:type="dxa"/>
        </w:trPr>
        <w:tc>
          <w:tcPr>
            <w:tcW w:w="1545" w:type="dxa"/>
            <w:tcBorders>
              <w:top w:val="single" w:sz="4" w:space="0" w:color="000000"/>
              <w:left w:val="single" w:sz="4" w:space="0" w:color="000000"/>
              <w:bottom w:val="single" w:sz="4" w:space="0" w:color="000000"/>
              <w:right w:val="single" w:sz="4" w:space="0" w:color="000000"/>
            </w:tcBorders>
            <w:hideMark/>
          </w:tcPr>
          <w:p w:rsidR="00443527" w:rsidRDefault="00443527" w:rsidP="00BB5207">
            <w:pPr>
              <w:pStyle w:val="afff0"/>
              <w:rPr>
                <w:rFonts w:ascii="Times New Roman" w:hAnsi="Times New Roman"/>
                <w:sz w:val="24"/>
                <w:szCs w:val="24"/>
              </w:rPr>
            </w:pPr>
            <w:r>
              <w:rPr>
                <w:rFonts w:ascii="Times New Roman" w:hAnsi="Times New Roman"/>
                <w:sz w:val="24"/>
                <w:szCs w:val="24"/>
              </w:rPr>
              <w:t>4 урок</w:t>
            </w:r>
          </w:p>
        </w:tc>
        <w:tc>
          <w:tcPr>
            <w:tcW w:w="1217" w:type="dxa"/>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11.05</w:t>
            </w:r>
          </w:p>
        </w:tc>
        <w:tc>
          <w:tcPr>
            <w:tcW w:w="1410" w:type="dxa"/>
            <w:gridSpan w:val="3"/>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11.40</w:t>
            </w:r>
          </w:p>
        </w:tc>
        <w:tc>
          <w:tcPr>
            <w:tcW w:w="1536" w:type="dxa"/>
            <w:gridSpan w:val="4"/>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p>
        </w:tc>
        <w:tc>
          <w:tcPr>
            <w:tcW w:w="1237" w:type="dxa"/>
            <w:gridSpan w:val="2"/>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11.35</w:t>
            </w:r>
          </w:p>
        </w:tc>
        <w:tc>
          <w:tcPr>
            <w:tcW w:w="1393" w:type="dxa"/>
            <w:gridSpan w:val="2"/>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12.10</w:t>
            </w:r>
          </w:p>
        </w:tc>
        <w:tc>
          <w:tcPr>
            <w:tcW w:w="1465" w:type="dxa"/>
            <w:gridSpan w:val="2"/>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10</w:t>
            </w:r>
          </w:p>
        </w:tc>
      </w:tr>
      <w:tr w:rsidR="00443527" w:rsidTr="00BB5207">
        <w:trPr>
          <w:gridAfter w:val="1"/>
          <w:wAfter w:w="82" w:type="dxa"/>
        </w:trPr>
        <w:tc>
          <w:tcPr>
            <w:tcW w:w="1545" w:type="dxa"/>
            <w:tcBorders>
              <w:top w:val="single" w:sz="4" w:space="0" w:color="000000"/>
              <w:left w:val="single" w:sz="4" w:space="0" w:color="000000"/>
              <w:bottom w:val="single" w:sz="4" w:space="0" w:color="000000"/>
              <w:right w:val="single" w:sz="4" w:space="0" w:color="000000"/>
            </w:tcBorders>
            <w:hideMark/>
          </w:tcPr>
          <w:p w:rsidR="00443527" w:rsidRDefault="00443527" w:rsidP="00BB5207">
            <w:pPr>
              <w:pStyle w:val="afff0"/>
              <w:rPr>
                <w:rFonts w:ascii="Times New Roman" w:hAnsi="Times New Roman"/>
                <w:sz w:val="24"/>
                <w:szCs w:val="24"/>
              </w:rPr>
            </w:pPr>
            <w:r>
              <w:rPr>
                <w:rFonts w:ascii="Times New Roman" w:hAnsi="Times New Roman"/>
                <w:sz w:val="24"/>
                <w:szCs w:val="24"/>
              </w:rPr>
              <w:t>5 урок</w:t>
            </w:r>
          </w:p>
        </w:tc>
        <w:tc>
          <w:tcPr>
            <w:tcW w:w="1217" w:type="dxa"/>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p>
        </w:tc>
        <w:tc>
          <w:tcPr>
            <w:tcW w:w="1410" w:type="dxa"/>
            <w:gridSpan w:val="3"/>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p>
        </w:tc>
        <w:tc>
          <w:tcPr>
            <w:tcW w:w="1536" w:type="dxa"/>
            <w:gridSpan w:val="4"/>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p>
        </w:tc>
        <w:tc>
          <w:tcPr>
            <w:tcW w:w="1237" w:type="dxa"/>
            <w:gridSpan w:val="2"/>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12.30</w:t>
            </w:r>
          </w:p>
        </w:tc>
        <w:tc>
          <w:tcPr>
            <w:tcW w:w="1393" w:type="dxa"/>
            <w:gridSpan w:val="2"/>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13.15</w:t>
            </w:r>
          </w:p>
        </w:tc>
        <w:tc>
          <w:tcPr>
            <w:tcW w:w="1465" w:type="dxa"/>
            <w:gridSpan w:val="2"/>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p>
        </w:tc>
      </w:tr>
      <w:tr w:rsidR="00443527" w:rsidTr="00BB5207">
        <w:tc>
          <w:tcPr>
            <w:tcW w:w="9885" w:type="dxa"/>
            <w:gridSpan w:val="16"/>
            <w:tcBorders>
              <w:top w:val="single" w:sz="4" w:space="0" w:color="000000"/>
              <w:left w:val="single" w:sz="4" w:space="0" w:color="000000"/>
              <w:bottom w:val="single" w:sz="4" w:space="0" w:color="000000"/>
              <w:right w:val="single" w:sz="4" w:space="0" w:color="000000"/>
            </w:tcBorders>
            <w:shd w:val="clear" w:color="auto" w:fill="F2F2F2"/>
            <w:hideMark/>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Расписание звонков для 2-9 классов</w:t>
            </w:r>
          </w:p>
        </w:tc>
      </w:tr>
      <w:tr w:rsidR="00443527" w:rsidTr="00BB5207">
        <w:tc>
          <w:tcPr>
            <w:tcW w:w="15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 xml:space="preserve">Урок </w:t>
            </w:r>
          </w:p>
        </w:tc>
        <w:tc>
          <w:tcPr>
            <w:tcW w:w="4163"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 xml:space="preserve">1 смена </w:t>
            </w:r>
          </w:p>
        </w:tc>
        <w:tc>
          <w:tcPr>
            <w:tcW w:w="4177"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 xml:space="preserve">2 смена </w:t>
            </w:r>
          </w:p>
        </w:tc>
      </w:tr>
      <w:tr w:rsidR="00443527" w:rsidTr="00BB5207">
        <w:tc>
          <w:tcPr>
            <w:tcW w:w="1545" w:type="dxa"/>
            <w:vMerge/>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rPr>
                <w:rFonts w:eastAsia="Calibri"/>
                <w:lang w:eastAsia="en-US"/>
              </w:rPr>
            </w:pPr>
          </w:p>
        </w:tc>
        <w:tc>
          <w:tcPr>
            <w:tcW w:w="4163"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 xml:space="preserve">2а, 4а, 5 а, 6а,7а,8а,9а </w:t>
            </w:r>
          </w:p>
          <w:p w:rsidR="00443527" w:rsidRDefault="00443527" w:rsidP="00BB5207">
            <w:pPr>
              <w:pStyle w:val="afff0"/>
              <w:jc w:val="center"/>
              <w:rPr>
                <w:rFonts w:ascii="Times New Roman" w:hAnsi="Times New Roman"/>
                <w:b/>
                <w:sz w:val="24"/>
                <w:szCs w:val="24"/>
              </w:rPr>
            </w:pPr>
          </w:p>
        </w:tc>
        <w:tc>
          <w:tcPr>
            <w:tcW w:w="4177"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 xml:space="preserve"> 3а</w:t>
            </w:r>
          </w:p>
        </w:tc>
      </w:tr>
      <w:tr w:rsidR="00443527" w:rsidTr="00BB5207">
        <w:tc>
          <w:tcPr>
            <w:tcW w:w="1545" w:type="dxa"/>
            <w:vMerge/>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rPr>
                <w:rFonts w:eastAsia="Calibri"/>
                <w:lang w:eastAsia="en-US"/>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3527" w:rsidRDefault="00443527" w:rsidP="00BB5207">
            <w:pPr>
              <w:pStyle w:val="afff0"/>
              <w:jc w:val="center"/>
              <w:rPr>
                <w:rFonts w:ascii="Times New Roman" w:hAnsi="Times New Roman"/>
                <w:b/>
                <w:sz w:val="24"/>
                <w:szCs w:val="24"/>
              </w:rPr>
            </w:pPr>
            <w:r>
              <w:rPr>
                <w:rFonts w:ascii="Times New Roman" w:hAnsi="Times New Roman"/>
                <w:sz w:val="24"/>
                <w:szCs w:val="24"/>
              </w:rPr>
              <w:t>начало</w:t>
            </w:r>
          </w:p>
        </w:tc>
        <w:tc>
          <w:tcPr>
            <w:tcW w:w="14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3527" w:rsidRDefault="00443527" w:rsidP="00BB5207">
            <w:pPr>
              <w:pStyle w:val="afff0"/>
              <w:jc w:val="center"/>
              <w:rPr>
                <w:rFonts w:ascii="Times New Roman" w:hAnsi="Times New Roman"/>
                <w:b/>
                <w:sz w:val="24"/>
                <w:szCs w:val="24"/>
              </w:rPr>
            </w:pPr>
            <w:r>
              <w:rPr>
                <w:rFonts w:ascii="Times New Roman" w:hAnsi="Times New Roman"/>
                <w:sz w:val="24"/>
                <w:szCs w:val="24"/>
              </w:rPr>
              <w:t>окончание</w:t>
            </w:r>
          </w:p>
        </w:tc>
        <w:tc>
          <w:tcPr>
            <w:tcW w:w="146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3527" w:rsidRDefault="00443527" w:rsidP="00BB5207">
            <w:pPr>
              <w:pStyle w:val="afff0"/>
              <w:jc w:val="center"/>
              <w:rPr>
                <w:rFonts w:ascii="Times New Roman" w:hAnsi="Times New Roman"/>
                <w:b/>
                <w:sz w:val="24"/>
                <w:szCs w:val="24"/>
              </w:rPr>
            </w:pPr>
            <w:r>
              <w:rPr>
                <w:rFonts w:ascii="Times New Roman" w:hAnsi="Times New Roman"/>
                <w:sz w:val="24"/>
                <w:szCs w:val="24"/>
              </w:rPr>
              <w:t>продолжительность перемены</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3527" w:rsidRDefault="00443527" w:rsidP="00BB5207">
            <w:pPr>
              <w:pStyle w:val="afff0"/>
              <w:jc w:val="center"/>
              <w:rPr>
                <w:rFonts w:ascii="Times New Roman" w:hAnsi="Times New Roman"/>
                <w:b/>
                <w:sz w:val="24"/>
                <w:szCs w:val="24"/>
              </w:rPr>
            </w:pPr>
            <w:r>
              <w:rPr>
                <w:rFonts w:ascii="Times New Roman" w:hAnsi="Times New Roman"/>
                <w:sz w:val="24"/>
                <w:szCs w:val="24"/>
              </w:rPr>
              <w:t>начало</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3527" w:rsidRDefault="00443527" w:rsidP="00BB5207">
            <w:pPr>
              <w:pStyle w:val="afff0"/>
              <w:jc w:val="center"/>
              <w:rPr>
                <w:rFonts w:ascii="Times New Roman" w:hAnsi="Times New Roman"/>
                <w:b/>
                <w:sz w:val="24"/>
                <w:szCs w:val="24"/>
              </w:rPr>
            </w:pPr>
            <w:r>
              <w:rPr>
                <w:rFonts w:ascii="Times New Roman" w:hAnsi="Times New Roman"/>
                <w:sz w:val="24"/>
                <w:szCs w:val="24"/>
              </w:rPr>
              <w:t>окончание</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3527" w:rsidRDefault="00443527" w:rsidP="00BB5207">
            <w:pPr>
              <w:pStyle w:val="afff0"/>
              <w:jc w:val="center"/>
              <w:rPr>
                <w:rFonts w:ascii="Times New Roman" w:hAnsi="Times New Roman"/>
                <w:b/>
                <w:sz w:val="24"/>
                <w:szCs w:val="24"/>
              </w:rPr>
            </w:pPr>
            <w:r>
              <w:rPr>
                <w:rFonts w:ascii="Times New Roman" w:hAnsi="Times New Roman"/>
                <w:sz w:val="24"/>
                <w:szCs w:val="24"/>
              </w:rPr>
              <w:t>продолжительность перемены</w:t>
            </w:r>
          </w:p>
        </w:tc>
      </w:tr>
      <w:tr w:rsidR="00443527" w:rsidTr="00BB5207">
        <w:tc>
          <w:tcPr>
            <w:tcW w:w="1545" w:type="dxa"/>
            <w:tcBorders>
              <w:top w:val="single" w:sz="4" w:space="0" w:color="000000"/>
              <w:left w:val="single" w:sz="4" w:space="0" w:color="000000"/>
              <w:bottom w:val="single" w:sz="4" w:space="0" w:color="000000"/>
              <w:right w:val="single" w:sz="4" w:space="0" w:color="000000"/>
            </w:tcBorders>
            <w:shd w:val="clear" w:color="auto" w:fill="FFFFFF"/>
            <w:hideMark/>
          </w:tcPr>
          <w:p w:rsidR="00443527" w:rsidRDefault="00443527" w:rsidP="00BB5207">
            <w:pPr>
              <w:pStyle w:val="afff0"/>
              <w:rPr>
                <w:rFonts w:ascii="Times New Roman" w:hAnsi="Times New Roman"/>
                <w:sz w:val="24"/>
                <w:szCs w:val="24"/>
              </w:rPr>
            </w:pPr>
            <w:r>
              <w:rPr>
                <w:rFonts w:ascii="Times New Roman" w:hAnsi="Times New Roman"/>
                <w:sz w:val="24"/>
                <w:szCs w:val="24"/>
              </w:rPr>
              <w:t>1 урок</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8.00</w:t>
            </w:r>
          </w:p>
        </w:tc>
        <w:tc>
          <w:tcPr>
            <w:tcW w:w="1439" w:type="dxa"/>
            <w:gridSpan w:val="3"/>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8.45</w:t>
            </w:r>
          </w:p>
        </w:tc>
        <w:tc>
          <w:tcPr>
            <w:tcW w:w="1463" w:type="dxa"/>
            <w:gridSpan w:val="3"/>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10</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13.05</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13.55</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20</w:t>
            </w:r>
          </w:p>
        </w:tc>
      </w:tr>
      <w:tr w:rsidR="00443527" w:rsidTr="00BB5207">
        <w:tc>
          <w:tcPr>
            <w:tcW w:w="1545" w:type="dxa"/>
            <w:tcBorders>
              <w:top w:val="single" w:sz="4" w:space="0" w:color="000000"/>
              <w:left w:val="single" w:sz="4" w:space="0" w:color="000000"/>
              <w:bottom w:val="single" w:sz="4" w:space="0" w:color="000000"/>
              <w:right w:val="single" w:sz="4" w:space="0" w:color="000000"/>
            </w:tcBorders>
            <w:shd w:val="clear" w:color="auto" w:fill="FFFFFF"/>
            <w:hideMark/>
          </w:tcPr>
          <w:p w:rsidR="00443527" w:rsidRDefault="00443527" w:rsidP="00BB5207">
            <w:pPr>
              <w:pStyle w:val="afff0"/>
              <w:rPr>
                <w:rFonts w:ascii="Times New Roman" w:hAnsi="Times New Roman"/>
                <w:sz w:val="24"/>
                <w:szCs w:val="24"/>
              </w:rPr>
            </w:pPr>
            <w:r>
              <w:rPr>
                <w:rFonts w:ascii="Times New Roman" w:hAnsi="Times New Roman"/>
                <w:sz w:val="24"/>
                <w:szCs w:val="24"/>
              </w:rPr>
              <w:t>2 урок</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8.55</w:t>
            </w:r>
          </w:p>
        </w:tc>
        <w:tc>
          <w:tcPr>
            <w:tcW w:w="1439" w:type="dxa"/>
            <w:gridSpan w:val="3"/>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9.40</w:t>
            </w:r>
          </w:p>
        </w:tc>
        <w:tc>
          <w:tcPr>
            <w:tcW w:w="1463" w:type="dxa"/>
            <w:gridSpan w:val="3"/>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20</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14.15</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15.00</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10</w:t>
            </w:r>
          </w:p>
        </w:tc>
      </w:tr>
      <w:tr w:rsidR="00443527" w:rsidTr="00BB5207">
        <w:tc>
          <w:tcPr>
            <w:tcW w:w="1545" w:type="dxa"/>
            <w:tcBorders>
              <w:top w:val="single" w:sz="4" w:space="0" w:color="000000"/>
              <w:left w:val="single" w:sz="4" w:space="0" w:color="000000"/>
              <w:bottom w:val="single" w:sz="4" w:space="0" w:color="000000"/>
              <w:right w:val="single" w:sz="4" w:space="0" w:color="000000"/>
            </w:tcBorders>
            <w:shd w:val="clear" w:color="auto" w:fill="FFFFFF"/>
            <w:hideMark/>
          </w:tcPr>
          <w:p w:rsidR="00443527" w:rsidRDefault="00443527" w:rsidP="00BB5207">
            <w:pPr>
              <w:pStyle w:val="afff0"/>
              <w:rPr>
                <w:rFonts w:ascii="Times New Roman" w:hAnsi="Times New Roman"/>
                <w:sz w:val="24"/>
                <w:szCs w:val="24"/>
              </w:rPr>
            </w:pPr>
            <w:r>
              <w:rPr>
                <w:rFonts w:ascii="Times New Roman" w:hAnsi="Times New Roman"/>
                <w:sz w:val="24"/>
                <w:szCs w:val="24"/>
              </w:rPr>
              <w:t>3 урок</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10.00</w:t>
            </w:r>
          </w:p>
        </w:tc>
        <w:tc>
          <w:tcPr>
            <w:tcW w:w="1439" w:type="dxa"/>
            <w:gridSpan w:val="3"/>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10.45</w:t>
            </w:r>
          </w:p>
        </w:tc>
        <w:tc>
          <w:tcPr>
            <w:tcW w:w="1463" w:type="dxa"/>
            <w:gridSpan w:val="3"/>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20</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15.10</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15.55</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10</w:t>
            </w:r>
          </w:p>
        </w:tc>
      </w:tr>
      <w:tr w:rsidR="00443527" w:rsidTr="00BB5207">
        <w:tc>
          <w:tcPr>
            <w:tcW w:w="1545" w:type="dxa"/>
            <w:tcBorders>
              <w:top w:val="single" w:sz="4" w:space="0" w:color="000000"/>
              <w:left w:val="single" w:sz="4" w:space="0" w:color="000000"/>
              <w:bottom w:val="single" w:sz="4" w:space="0" w:color="000000"/>
              <w:right w:val="single" w:sz="4" w:space="0" w:color="000000"/>
            </w:tcBorders>
            <w:shd w:val="clear" w:color="auto" w:fill="FFFFFF"/>
            <w:hideMark/>
          </w:tcPr>
          <w:p w:rsidR="00443527" w:rsidRDefault="00443527" w:rsidP="00BB5207">
            <w:pPr>
              <w:pStyle w:val="afff0"/>
              <w:rPr>
                <w:rFonts w:ascii="Times New Roman" w:hAnsi="Times New Roman"/>
                <w:sz w:val="24"/>
                <w:szCs w:val="24"/>
              </w:rPr>
            </w:pPr>
            <w:r>
              <w:rPr>
                <w:rFonts w:ascii="Times New Roman" w:hAnsi="Times New Roman"/>
                <w:sz w:val="24"/>
                <w:szCs w:val="24"/>
              </w:rPr>
              <w:t>4 урок</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11.05</w:t>
            </w:r>
          </w:p>
        </w:tc>
        <w:tc>
          <w:tcPr>
            <w:tcW w:w="1439" w:type="dxa"/>
            <w:gridSpan w:val="3"/>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11.50</w:t>
            </w:r>
          </w:p>
        </w:tc>
        <w:tc>
          <w:tcPr>
            <w:tcW w:w="1463" w:type="dxa"/>
            <w:gridSpan w:val="3"/>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10</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16.05</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16.50</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10</w:t>
            </w:r>
          </w:p>
        </w:tc>
      </w:tr>
      <w:tr w:rsidR="00443527" w:rsidTr="00BB5207">
        <w:tc>
          <w:tcPr>
            <w:tcW w:w="1545" w:type="dxa"/>
            <w:tcBorders>
              <w:top w:val="single" w:sz="4" w:space="0" w:color="000000"/>
              <w:left w:val="single" w:sz="4" w:space="0" w:color="000000"/>
              <w:bottom w:val="single" w:sz="4" w:space="0" w:color="000000"/>
              <w:right w:val="single" w:sz="4" w:space="0" w:color="000000"/>
            </w:tcBorders>
            <w:shd w:val="clear" w:color="auto" w:fill="FFFFFF"/>
            <w:hideMark/>
          </w:tcPr>
          <w:p w:rsidR="00443527" w:rsidRDefault="00443527" w:rsidP="00BB5207">
            <w:pPr>
              <w:pStyle w:val="afff0"/>
              <w:rPr>
                <w:rFonts w:ascii="Times New Roman" w:hAnsi="Times New Roman"/>
                <w:sz w:val="24"/>
                <w:szCs w:val="24"/>
              </w:rPr>
            </w:pPr>
            <w:r>
              <w:rPr>
                <w:rFonts w:ascii="Times New Roman" w:hAnsi="Times New Roman"/>
                <w:sz w:val="24"/>
                <w:szCs w:val="24"/>
              </w:rPr>
              <w:t>5 урок</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12.00</w:t>
            </w:r>
          </w:p>
        </w:tc>
        <w:tc>
          <w:tcPr>
            <w:tcW w:w="1439" w:type="dxa"/>
            <w:gridSpan w:val="3"/>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12.45</w:t>
            </w:r>
          </w:p>
        </w:tc>
        <w:tc>
          <w:tcPr>
            <w:tcW w:w="1463" w:type="dxa"/>
            <w:gridSpan w:val="3"/>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10</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17.00</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17.45</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p>
        </w:tc>
      </w:tr>
      <w:tr w:rsidR="00443527" w:rsidTr="00BB5207">
        <w:tc>
          <w:tcPr>
            <w:tcW w:w="1545" w:type="dxa"/>
            <w:tcBorders>
              <w:top w:val="single" w:sz="4" w:space="0" w:color="000000"/>
              <w:left w:val="single" w:sz="4" w:space="0" w:color="000000"/>
              <w:bottom w:val="single" w:sz="4" w:space="0" w:color="000000"/>
              <w:right w:val="single" w:sz="4" w:space="0" w:color="000000"/>
            </w:tcBorders>
            <w:shd w:val="clear" w:color="auto" w:fill="FFFFFF"/>
            <w:hideMark/>
          </w:tcPr>
          <w:p w:rsidR="00443527" w:rsidRDefault="00443527" w:rsidP="00BB5207">
            <w:pPr>
              <w:pStyle w:val="afff0"/>
              <w:rPr>
                <w:rFonts w:ascii="Times New Roman" w:hAnsi="Times New Roman"/>
                <w:sz w:val="24"/>
                <w:szCs w:val="24"/>
              </w:rPr>
            </w:pPr>
            <w:r>
              <w:rPr>
                <w:rFonts w:ascii="Times New Roman" w:hAnsi="Times New Roman"/>
                <w:sz w:val="24"/>
                <w:szCs w:val="24"/>
              </w:rPr>
              <w:t>6 урок</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12.55</w:t>
            </w:r>
          </w:p>
        </w:tc>
        <w:tc>
          <w:tcPr>
            <w:tcW w:w="1439" w:type="dxa"/>
            <w:gridSpan w:val="3"/>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13.40</w:t>
            </w:r>
          </w:p>
        </w:tc>
        <w:tc>
          <w:tcPr>
            <w:tcW w:w="1463" w:type="dxa"/>
            <w:gridSpan w:val="3"/>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10</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p>
        </w:tc>
      </w:tr>
      <w:tr w:rsidR="00443527" w:rsidTr="00BB5207">
        <w:tc>
          <w:tcPr>
            <w:tcW w:w="1545" w:type="dxa"/>
            <w:tcBorders>
              <w:top w:val="single" w:sz="4" w:space="0" w:color="000000"/>
              <w:left w:val="single" w:sz="4" w:space="0" w:color="000000"/>
              <w:bottom w:val="single" w:sz="4" w:space="0" w:color="000000"/>
              <w:right w:val="single" w:sz="4" w:space="0" w:color="000000"/>
            </w:tcBorders>
            <w:shd w:val="clear" w:color="auto" w:fill="FFFFFF"/>
            <w:hideMark/>
          </w:tcPr>
          <w:p w:rsidR="00443527" w:rsidRDefault="00443527" w:rsidP="00BB5207">
            <w:pPr>
              <w:pStyle w:val="afff0"/>
              <w:rPr>
                <w:rFonts w:ascii="Times New Roman" w:hAnsi="Times New Roman"/>
                <w:sz w:val="24"/>
                <w:szCs w:val="24"/>
              </w:rPr>
            </w:pPr>
            <w:r>
              <w:rPr>
                <w:rFonts w:ascii="Times New Roman" w:hAnsi="Times New Roman"/>
                <w:sz w:val="24"/>
                <w:szCs w:val="24"/>
              </w:rPr>
              <w:t>7 урок</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13.50</w:t>
            </w:r>
          </w:p>
        </w:tc>
        <w:tc>
          <w:tcPr>
            <w:tcW w:w="1439" w:type="dxa"/>
            <w:gridSpan w:val="3"/>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14.35</w:t>
            </w:r>
          </w:p>
        </w:tc>
        <w:tc>
          <w:tcPr>
            <w:tcW w:w="1463" w:type="dxa"/>
            <w:gridSpan w:val="3"/>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FFFFFF"/>
          </w:tcPr>
          <w:p w:rsidR="00443527" w:rsidRDefault="00443527" w:rsidP="00BB5207">
            <w:pPr>
              <w:pStyle w:val="afff0"/>
              <w:jc w:val="center"/>
              <w:rPr>
                <w:rFonts w:ascii="Times New Roman" w:hAnsi="Times New Roman"/>
                <w:b/>
                <w:sz w:val="24"/>
                <w:szCs w:val="24"/>
              </w:rPr>
            </w:pPr>
          </w:p>
        </w:tc>
      </w:tr>
    </w:tbl>
    <w:p w:rsidR="00443527" w:rsidRDefault="00443527" w:rsidP="00443527">
      <w:pPr>
        <w:pStyle w:val="afff0"/>
        <w:jc w:val="both"/>
        <w:rPr>
          <w:rFonts w:ascii="Times New Roman" w:hAnsi="Times New Roman"/>
          <w:sz w:val="16"/>
          <w:szCs w:val="16"/>
        </w:rPr>
      </w:pPr>
    </w:p>
    <w:p w:rsidR="00443527" w:rsidRDefault="00443527" w:rsidP="00443527">
      <w:pPr>
        <w:jc w:val="center"/>
        <w:rPr>
          <w:b/>
        </w:rPr>
      </w:pPr>
      <w:r>
        <w:rPr>
          <w:b/>
        </w:rPr>
        <w:t>5. Регламентирование внеурочной деятельности</w:t>
      </w:r>
    </w:p>
    <w:p w:rsidR="00443527" w:rsidRDefault="00443527" w:rsidP="00443527">
      <w:pPr>
        <w:rPr>
          <w:b/>
          <w:i/>
        </w:rPr>
      </w:pPr>
    </w:p>
    <w:p w:rsidR="00443527" w:rsidRDefault="00443527" w:rsidP="00443527">
      <w:pPr>
        <w:rPr>
          <w:b/>
          <w:i/>
        </w:rPr>
      </w:pPr>
      <w:r w:rsidRPr="00454531">
        <w:rPr>
          <w:b/>
          <w:i/>
        </w:rPr>
        <w:t xml:space="preserve">Перерыв между  обязательными занятиями и занятиями  второй  </w:t>
      </w:r>
    </w:p>
    <w:p w:rsidR="00443527" w:rsidRDefault="00443527" w:rsidP="00443527">
      <w:pPr>
        <w:rPr>
          <w:b/>
          <w:i/>
        </w:rPr>
      </w:pPr>
      <w:r w:rsidRPr="00454531">
        <w:rPr>
          <w:b/>
          <w:i/>
        </w:rPr>
        <w:t>половины  дня – 45 минут.</w:t>
      </w:r>
    </w:p>
    <w:p w:rsidR="00443527" w:rsidRPr="00AB4FF5" w:rsidRDefault="00443527" w:rsidP="00443527">
      <w:pPr>
        <w:rPr>
          <w:b/>
        </w:rPr>
      </w:pPr>
      <w:r w:rsidRPr="00454531">
        <w:rPr>
          <w:b/>
        </w:rPr>
        <w:t xml:space="preserve">Начало  занятий  внеурочной  деятельности  в 1 классе – 28 </w:t>
      </w:r>
      <w:r>
        <w:rPr>
          <w:b/>
        </w:rPr>
        <w:t xml:space="preserve"> сентября 2015 г.,  в 2-6  </w:t>
      </w:r>
      <w:r w:rsidRPr="00454531">
        <w:rPr>
          <w:b/>
        </w:rPr>
        <w:t>классах – 1 сентября 2015 г.</w:t>
      </w:r>
      <w:r>
        <w:rPr>
          <w:b/>
        </w:rPr>
        <w:t>, окончание занятий  в 1-6 классах – 28 мая 2016 г.</w:t>
      </w:r>
    </w:p>
    <w:p w:rsidR="00443527" w:rsidRDefault="00443527" w:rsidP="00443527">
      <w:pPr>
        <w:jc w:val="both"/>
        <w:rPr>
          <w:i/>
          <w:sz w:val="16"/>
          <w:szCs w:val="16"/>
        </w:rPr>
      </w:pPr>
    </w:p>
    <w:p w:rsidR="00443527" w:rsidRPr="00454531" w:rsidRDefault="00443527" w:rsidP="00443527">
      <w:pPr>
        <w:jc w:val="both"/>
        <w:rPr>
          <w:i/>
          <w:sz w:val="16"/>
          <w:szCs w:val="16"/>
        </w:rPr>
      </w:pPr>
    </w:p>
    <w:p w:rsidR="00443527" w:rsidRDefault="00443527" w:rsidP="00443527">
      <w:pPr>
        <w:jc w:val="both"/>
        <w:rPr>
          <w:i/>
          <w:sz w:val="16"/>
          <w:szCs w:val="16"/>
        </w:rPr>
      </w:pPr>
    </w:p>
    <w:p w:rsidR="00443527" w:rsidRDefault="00443527" w:rsidP="00443527">
      <w:pPr>
        <w:jc w:val="both"/>
        <w:rPr>
          <w:i/>
          <w:sz w:val="16"/>
          <w:szCs w:val="16"/>
        </w:rPr>
      </w:pPr>
    </w:p>
    <w:p w:rsidR="00443527" w:rsidRDefault="00443527" w:rsidP="00443527">
      <w:pPr>
        <w:jc w:val="both"/>
        <w:rPr>
          <w:i/>
          <w:sz w:val="16"/>
          <w:szCs w:val="16"/>
        </w:rPr>
      </w:pPr>
    </w:p>
    <w:p w:rsidR="00443527" w:rsidRPr="00454531" w:rsidRDefault="00443527" w:rsidP="00443527">
      <w:pPr>
        <w:jc w:val="both"/>
        <w:rPr>
          <w:i/>
          <w:sz w:val="16"/>
          <w:szCs w:val="16"/>
        </w:rPr>
      </w:pPr>
    </w:p>
    <w:p w:rsidR="00443527" w:rsidRPr="00454531" w:rsidRDefault="00443527" w:rsidP="00443527">
      <w:pPr>
        <w:jc w:val="both"/>
        <w:rPr>
          <w:i/>
          <w:sz w:val="16"/>
          <w:szCs w:val="16"/>
        </w:rPr>
      </w:pPr>
    </w:p>
    <w:tbl>
      <w:tblPr>
        <w:tblStyle w:val="afff1"/>
        <w:tblW w:w="10031" w:type="dxa"/>
        <w:tblLayout w:type="fixed"/>
        <w:tblLook w:val="04A0"/>
      </w:tblPr>
      <w:tblGrid>
        <w:gridCol w:w="1585"/>
        <w:gridCol w:w="1500"/>
        <w:gridCol w:w="1134"/>
        <w:gridCol w:w="1559"/>
        <w:gridCol w:w="1134"/>
        <w:gridCol w:w="1418"/>
        <w:gridCol w:w="1701"/>
      </w:tblGrid>
      <w:tr w:rsidR="00443527" w:rsidTr="00BB5207">
        <w:tc>
          <w:tcPr>
            <w:tcW w:w="10031" w:type="dxa"/>
            <w:gridSpan w:val="7"/>
            <w:tcBorders>
              <w:right w:val="single" w:sz="4" w:space="0" w:color="auto"/>
            </w:tcBorders>
          </w:tcPr>
          <w:p w:rsidR="00443527" w:rsidRDefault="00443527" w:rsidP="00BB5207">
            <w:pPr>
              <w:jc w:val="center"/>
              <w:rPr>
                <w:i/>
                <w:sz w:val="16"/>
                <w:szCs w:val="16"/>
              </w:rPr>
            </w:pPr>
            <w:r>
              <w:rPr>
                <w:b/>
                <w:szCs w:val="24"/>
              </w:rPr>
              <w:t>Расписание внеурочных занятий  ФГОС  1  класса</w:t>
            </w:r>
          </w:p>
        </w:tc>
      </w:tr>
      <w:tr w:rsidR="00443527" w:rsidTr="00BB5207">
        <w:tc>
          <w:tcPr>
            <w:tcW w:w="1585" w:type="dxa"/>
            <w:vMerge w:val="restart"/>
          </w:tcPr>
          <w:p w:rsidR="00443527" w:rsidRDefault="00443527" w:rsidP="00BB5207">
            <w:pPr>
              <w:jc w:val="center"/>
              <w:rPr>
                <w:i/>
                <w:sz w:val="16"/>
                <w:szCs w:val="16"/>
              </w:rPr>
            </w:pPr>
            <w:r>
              <w:rPr>
                <w:szCs w:val="24"/>
              </w:rPr>
              <w:t>Занятия внеурочной деятельности</w:t>
            </w:r>
          </w:p>
        </w:tc>
        <w:tc>
          <w:tcPr>
            <w:tcW w:w="4193" w:type="dxa"/>
            <w:gridSpan w:val="3"/>
          </w:tcPr>
          <w:p w:rsidR="00443527" w:rsidRPr="007B42F9" w:rsidRDefault="00443527" w:rsidP="00BB5207">
            <w:pPr>
              <w:jc w:val="center"/>
              <w:rPr>
                <w:szCs w:val="24"/>
              </w:rPr>
            </w:pPr>
            <w:r w:rsidRPr="007B42F9">
              <w:rPr>
                <w:szCs w:val="24"/>
              </w:rPr>
              <w:t>1 полугодие</w:t>
            </w:r>
          </w:p>
        </w:tc>
        <w:tc>
          <w:tcPr>
            <w:tcW w:w="4253" w:type="dxa"/>
            <w:gridSpan w:val="3"/>
            <w:tcBorders>
              <w:right w:val="single" w:sz="4" w:space="0" w:color="auto"/>
            </w:tcBorders>
          </w:tcPr>
          <w:p w:rsidR="00443527" w:rsidRDefault="00443527" w:rsidP="00BB5207">
            <w:pPr>
              <w:jc w:val="center"/>
              <w:rPr>
                <w:i/>
                <w:sz w:val="16"/>
                <w:szCs w:val="16"/>
              </w:rPr>
            </w:pPr>
            <w:r>
              <w:rPr>
                <w:szCs w:val="24"/>
              </w:rPr>
              <w:t>2</w:t>
            </w:r>
            <w:r w:rsidRPr="007B42F9">
              <w:rPr>
                <w:szCs w:val="24"/>
              </w:rPr>
              <w:t xml:space="preserve"> полугодие</w:t>
            </w:r>
          </w:p>
        </w:tc>
      </w:tr>
      <w:tr w:rsidR="00443527" w:rsidTr="00BB5207">
        <w:tc>
          <w:tcPr>
            <w:tcW w:w="1585" w:type="dxa"/>
            <w:vMerge/>
          </w:tcPr>
          <w:p w:rsidR="00443527" w:rsidRDefault="00443527" w:rsidP="00BB5207">
            <w:pPr>
              <w:jc w:val="center"/>
              <w:rPr>
                <w:i/>
                <w:sz w:val="16"/>
                <w:szCs w:val="16"/>
              </w:rPr>
            </w:pPr>
          </w:p>
        </w:tc>
        <w:tc>
          <w:tcPr>
            <w:tcW w:w="1500" w:type="dxa"/>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начало</w:t>
            </w:r>
          </w:p>
        </w:tc>
        <w:tc>
          <w:tcPr>
            <w:tcW w:w="1134" w:type="dxa"/>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окон-</w:t>
            </w:r>
          </w:p>
          <w:p w:rsidR="00443527" w:rsidRDefault="00443527" w:rsidP="00BB5207">
            <w:pPr>
              <w:pStyle w:val="afff0"/>
              <w:jc w:val="center"/>
              <w:rPr>
                <w:rFonts w:ascii="Times New Roman" w:hAnsi="Times New Roman"/>
                <w:sz w:val="24"/>
                <w:szCs w:val="24"/>
              </w:rPr>
            </w:pPr>
            <w:r>
              <w:rPr>
                <w:rFonts w:ascii="Times New Roman" w:hAnsi="Times New Roman"/>
                <w:sz w:val="24"/>
                <w:szCs w:val="24"/>
              </w:rPr>
              <w:t>чание</w:t>
            </w:r>
          </w:p>
        </w:tc>
        <w:tc>
          <w:tcPr>
            <w:tcW w:w="1559" w:type="dxa"/>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продол-</w:t>
            </w:r>
          </w:p>
          <w:p w:rsidR="00443527" w:rsidRDefault="00443527" w:rsidP="00BB5207">
            <w:pPr>
              <w:pStyle w:val="afff0"/>
              <w:jc w:val="center"/>
              <w:rPr>
                <w:rFonts w:ascii="Times New Roman" w:hAnsi="Times New Roman"/>
                <w:sz w:val="24"/>
                <w:szCs w:val="24"/>
              </w:rPr>
            </w:pPr>
            <w:r>
              <w:rPr>
                <w:rFonts w:ascii="Times New Roman" w:hAnsi="Times New Roman"/>
                <w:sz w:val="24"/>
                <w:szCs w:val="24"/>
              </w:rPr>
              <w:t>житель-</w:t>
            </w:r>
          </w:p>
          <w:p w:rsidR="00443527" w:rsidRDefault="00443527" w:rsidP="00BB5207">
            <w:pPr>
              <w:pStyle w:val="afff0"/>
              <w:jc w:val="center"/>
              <w:rPr>
                <w:rFonts w:ascii="Times New Roman" w:hAnsi="Times New Roman"/>
                <w:sz w:val="24"/>
                <w:szCs w:val="24"/>
              </w:rPr>
            </w:pPr>
            <w:r>
              <w:rPr>
                <w:rFonts w:ascii="Times New Roman" w:hAnsi="Times New Roman"/>
                <w:sz w:val="24"/>
                <w:szCs w:val="24"/>
              </w:rPr>
              <w:t>ность занятия</w:t>
            </w:r>
          </w:p>
        </w:tc>
        <w:tc>
          <w:tcPr>
            <w:tcW w:w="1134" w:type="dxa"/>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начало</w:t>
            </w:r>
          </w:p>
        </w:tc>
        <w:tc>
          <w:tcPr>
            <w:tcW w:w="1418" w:type="dxa"/>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оконча-</w:t>
            </w:r>
          </w:p>
          <w:p w:rsidR="00443527" w:rsidRDefault="00443527" w:rsidP="00BB5207">
            <w:pPr>
              <w:pStyle w:val="afff0"/>
              <w:jc w:val="center"/>
              <w:rPr>
                <w:rFonts w:ascii="Times New Roman" w:hAnsi="Times New Roman"/>
                <w:sz w:val="24"/>
                <w:szCs w:val="24"/>
              </w:rPr>
            </w:pPr>
            <w:r>
              <w:rPr>
                <w:rFonts w:ascii="Times New Roman" w:hAnsi="Times New Roman"/>
                <w:sz w:val="24"/>
                <w:szCs w:val="24"/>
              </w:rPr>
              <w:t>ние</w:t>
            </w:r>
          </w:p>
        </w:tc>
        <w:tc>
          <w:tcPr>
            <w:tcW w:w="1701" w:type="dxa"/>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продол-</w:t>
            </w:r>
          </w:p>
          <w:p w:rsidR="00443527" w:rsidRDefault="00443527" w:rsidP="00BB5207">
            <w:pPr>
              <w:pStyle w:val="afff0"/>
              <w:jc w:val="center"/>
              <w:rPr>
                <w:rFonts w:ascii="Times New Roman" w:hAnsi="Times New Roman"/>
                <w:sz w:val="24"/>
                <w:szCs w:val="24"/>
              </w:rPr>
            </w:pPr>
            <w:r>
              <w:rPr>
                <w:rFonts w:ascii="Times New Roman" w:hAnsi="Times New Roman"/>
                <w:sz w:val="24"/>
                <w:szCs w:val="24"/>
              </w:rPr>
              <w:t>житель-</w:t>
            </w:r>
          </w:p>
          <w:p w:rsidR="00443527" w:rsidRDefault="00443527" w:rsidP="00BB5207">
            <w:pPr>
              <w:pStyle w:val="afff0"/>
              <w:jc w:val="center"/>
              <w:rPr>
                <w:rFonts w:ascii="Times New Roman" w:hAnsi="Times New Roman"/>
                <w:sz w:val="24"/>
                <w:szCs w:val="24"/>
              </w:rPr>
            </w:pPr>
            <w:r>
              <w:rPr>
                <w:rFonts w:ascii="Times New Roman" w:hAnsi="Times New Roman"/>
                <w:sz w:val="24"/>
                <w:szCs w:val="24"/>
              </w:rPr>
              <w:t xml:space="preserve">ность </w:t>
            </w:r>
          </w:p>
          <w:p w:rsidR="00443527" w:rsidRDefault="00443527" w:rsidP="00BB5207">
            <w:pPr>
              <w:pStyle w:val="afff0"/>
              <w:jc w:val="center"/>
              <w:rPr>
                <w:rFonts w:ascii="Times New Roman" w:hAnsi="Times New Roman"/>
                <w:sz w:val="24"/>
                <w:szCs w:val="24"/>
              </w:rPr>
            </w:pPr>
            <w:r>
              <w:rPr>
                <w:rFonts w:ascii="Times New Roman" w:hAnsi="Times New Roman"/>
                <w:sz w:val="24"/>
                <w:szCs w:val="24"/>
              </w:rPr>
              <w:t>занятия</w:t>
            </w:r>
          </w:p>
        </w:tc>
      </w:tr>
      <w:tr w:rsidR="00443527" w:rsidRPr="00A11780" w:rsidTr="00BB5207">
        <w:tc>
          <w:tcPr>
            <w:tcW w:w="1585" w:type="dxa"/>
            <w:tcBorders>
              <w:bottom w:val="single" w:sz="4" w:space="0" w:color="auto"/>
            </w:tcBorders>
          </w:tcPr>
          <w:p w:rsidR="00443527" w:rsidRPr="00A11780" w:rsidRDefault="00443527" w:rsidP="00BB5207">
            <w:pPr>
              <w:jc w:val="center"/>
              <w:rPr>
                <w:szCs w:val="24"/>
              </w:rPr>
            </w:pPr>
            <w:r w:rsidRPr="00A11780">
              <w:rPr>
                <w:szCs w:val="24"/>
              </w:rPr>
              <w:t>1занятие</w:t>
            </w:r>
          </w:p>
        </w:tc>
        <w:tc>
          <w:tcPr>
            <w:tcW w:w="1500" w:type="dxa"/>
          </w:tcPr>
          <w:p w:rsidR="00443527" w:rsidRPr="00A11780" w:rsidRDefault="00443527" w:rsidP="00BB5207">
            <w:pPr>
              <w:jc w:val="center"/>
              <w:rPr>
                <w:szCs w:val="24"/>
              </w:rPr>
            </w:pPr>
            <w:r w:rsidRPr="00A11780">
              <w:rPr>
                <w:szCs w:val="24"/>
              </w:rPr>
              <w:t>12.30</w:t>
            </w:r>
          </w:p>
        </w:tc>
        <w:tc>
          <w:tcPr>
            <w:tcW w:w="1134" w:type="dxa"/>
          </w:tcPr>
          <w:p w:rsidR="00443527" w:rsidRPr="00A11780" w:rsidRDefault="00443527" w:rsidP="00BB5207">
            <w:pPr>
              <w:jc w:val="center"/>
              <w:rPr>
                <w:szCs w:val="24"/>
              </w:rPr>
            </w:pPr>
            <w:r w:rsidRPr="00A11780">
              <w:rPr>
                <w:szCs w:val="24"/>
              </w:rPr>
              <w:t>13.10</w:t>
            </w:r>
          </w:p>
        </w:tc>
        <w:tc>
          <w:tcPr>
            <w:tcW w:w="1559" w:type="dxa"/>
          </w:tcPr>
          <w:p w:rsidR="00443527" w:rsidRPr="00A11780" w:rsidRDefault="00443527" w:rsidP="00BB5207">
            <w:pPr>
              <w:jc w:val="center"/>
              <w:rPr>
                <w:szCs w:val="24"/>
              </w:rPr>
            </w:pPr>
            <w:r w:rsidRPr="00A11780">
              <w:rPr>
                <w:szCs w:val="24"/>
              </w:rPr>
              <w:t>40 мин</w:t>
            </w:r>
          </w:p>
        </w:tc>
        <w:tc>
          <w:tcPr>
            <w:tcW w:w="1134" w:type="dxa"/>
          </w:tcPr>
          <w:p w:rsidR="00443527" w:rsidRPr="00A11780" w:rsidRDefault="00443527" w:rsidP="00BB5207">
            <w:pPr>
              <w:jc w:val="center"/>
              <w:rPr>
                <w:szCs w:val="24"/>
              </w:rPr>
            </w:pPr>
            <w:r w:rsidRPr="00A11780">
              <w:rPr>
                <w:szCs w:val="24"/>
              </w:rPr>
              <w:t>13.20</w:t>
            </w:r>
          </w:p>
        </w:tc>
        <w:tc>
          <w:tcPr>
            <w:tcW w:w="1418" w:type="dxa"/>
          </w:tcPr>
          <w:p w:rsidR="00443527" w:rsidRPr="00A11780" w:rsidRDefault="00443527" w:rsidP="00BB5207">
            <w:pPr>
              <w:jc w:val="center"/>
              <w:rPr>
                <w:szCs w:val="24"/>
              </w:rPr>
            </w:pPr>
            <w:r w:rsidRPr="00A11780">
              <w:rPr>
                <w:szCs w:val="24"/>
              </w:rPr>
              <w:t>14.00</w:t>
            </w:r>
          </w:p>
        </w:tc>
        <w:tc>
          <w:tcPr>
            <w:tcW w:w="1701" w:type="dxa"/>
          </w:tcPr>
          <w:p w:rsidR="00443527" w:rsidRPr="00A11780" w:rsidRDefault="00443527" w:rsidP="00BB5207">
            <w:pPr>
              <w:jc w:val="center"/>
              <w:rPr>
                <w:szCs w:val="24"/>
              </w:rPr>
            </w:pPr>
            <w:r w:rsidRPr="00A11780">
              <w:rPr>
                <w:szCs w:val="24"/>
              </w:rPr>
              <w:t>40 мин.</w:t>
            </w:r>
          </w:p>
        </w:tc>
      </w:tr>
    </w:tbl>
    <w:p w:rsidR="00443527" w:rsidRPr="00A11780" w:rsidRDefault="00443527" w:rsidP="00443527">
      <w:pPr>
        <w:jc w:val="both"/>
        <w:rPr>
          <w:sz w:val="16"/>
          <w:szCs w:val="16"/>
        </w:rPr>
      </w:pPr>
    </w:p>
    <w:p w:rsidR="00443527" w:rsidRDefault="00443527" w:rsidP="00443527">
      <w:pPr>
        <w:jc w:val="both"/>
        <w:rPr>
          <w:i/>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993"/>
        <w:gridCol w:w="992"/>
        <w:gridCol w:w="992"/>
        <w:gridCol w:w="992"/>
        <w:gridCol w:w="1134"/>
        <w:gridCol w:w="284"/>
        <w:gridCol w:w="709"/>
        <w:gridCol w:w="992"/>
        <w:gridCol w:w="992"/>
        <w:gridCol w:w="709"/>
      </w:tblGrid>
      <w:tr w:rsidR="00443527" w:rsidTr="00BB5207">
        <w:tc>
          <w:tcPr>
            <w:tcW w:w="10031" w:type="dxa"/>
            <w:gridSpan w:val="11"/>
            <w:tcBorders>
              <w:top w:val="single" w:sz="4" w:space="0" w:color="000000"/>
              <w:left w:val="single" w:sz="4" w:space="0" w:color="000000"/>
              <w:bottom w:val="single" w:sz="4" w:space="0" w:color="000000"/>
              <w:right w:val="single" w:sz="4" w:space="0" w:color="000000"/>
            </w:tcBorders>
            <w:shd w:val="clear" w:color="auto" w:fill="F3F3F3"/>
            <w:hideMark/>
          </w:tcPr>
          <w:p w:rsidR="00443527" w:rsidRDefault="00443527" w:rsidP="00BB5207">
            <w:pPr>
              <w:pStyle w:val="afff0"/>
              <w:jc w:val="center"/>
              <w:rPr>
                <w:rFonts w:ascii="Times New Roman" w:hAnsi="Times New Roman"/>
                <w:b/>
                <w:sz w:val="24"/>
                <w:szCs w:val="24"/>
              </w:rPr>
            </w:pPr>
            <w:r>
              <w:rPr>
                <w:rFonts w:ascii="Times New Roman" w:hAnsi="Times New Roman"/>
                <w:b/>
                <w:sz w:val="24"/>
                <w:szCs w:val="24"/>
              </w:rPr>
              <w:t>Расписание внеурочных занятий  ФГОС  2-6  классов</w:t>
            </w:r>
          </w:p>
        </w:tc>
      </w:tr>
      <w:tr w:rsidR="00443527" w:rsidTr="00BB5207">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rPr>
                <w:rFonts w:ascii="Times New Roman" w:hAnsi="Times New Roman"/>
                <w:sz w:val="24"/>
                <w:szCs w:val="24"/>
              </w:rPr>
            </w:pPr>
            <w:r>
              <w:rPr>
                <w:rFonts w:ascii="Times New Roman" w:hAnsi="Times New Roman"/>
                <w:sz w:val="24"/>
                <w:szCs w:val="24"/>
              </w:rPr>
              <w:t>Занятия внеурочной деятельности</w:t>
            </w:r>
          </w:p>
        </w:tc>
        <w:tc>
          <w:tcPr>
            <w:tcW w:w="2977" w:type="dxa"/>
            <w:gridSpan w:val="3"/>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2,4- классы</w:t>
            </w:r>
          </w:p>
        </w:tc>
        <w:tc>
          <w:tcPr>
            <w:tcW w:w="3119" w:type="dxa"/>
            <w:gridSpan w:val="4"/>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5-6  классы</w:t>
            </w:r>
          </w:p>
        </w:tc>
        <w:tc>
          <w:tcPr>
            <w:tcW w:w="2693" w:type="dxa"/>
            <w:gridSpan w:val="3"/>
            <w:tcBorders>
              <w:top w:val="single" w:sz="4" w:space="0" w:color="000000"/>
              <w:left w:val="single" w:sz="4" w:space="0" w:color="000000"/>
              <w:bottom w:val="single" w:sz="4" w:space="0" w:color="000000"/>
              <w:right w:val="single" w:sz="4" w:space="0" w:color="000000"/>
            </w:tcBorders>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3 класс (2 смена)</w:t>
            </w:r>
          </w:p>
        </w:tc>
      </w:tr>
      <w:tr w:rsidR="00443527" w:rsidTr="00BB5207">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rPr>
                <w:rFonts w:eastAsia="Calibri"/>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начало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окончание</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продолжительность занятия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начало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окончание</w:t>
            </w:r>
          </w:p>
        </w:tc>
        <w:tc>
          <w:tcPr>
            <w:tcW w:w="993" w:type="dxa"/>
            <w:gridSpan w:val="2"/>
            <w:tcBorders>
              <w:top w:val="single" w:sz="4" w:space="0" w:color="000000"/>
              <w:left w:val="single" w:sz="4" w:space="0" w:color="000000"/>
              <w:bottom w:val="single" w:sz="4" w:space="0" w:color="000000"/>
              <w:right w:val="single" w:sz="4" w:space="0" w:color="000000"/>
            </w:tcBorders>
            <w:vAlign w:val="center"/>
            <w:hideMark/>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 xml:space="preserve">продолжительность </w:t>
            </w:r>
          </w:p>
          <w:p w:rsidR="00443527" w:rsidRDefault="00443527" w:rsidP="00BB5207">
            <w:pPr>
              <w:pStyle w:val="afff0"/>
              <w:jc w:val="center"/>
              <w:rPr>
                <w:rFonts w:ascii="Times New Roman" w:hAnsi="Times New Roman"/>
                <w:sz w:val="24"/>
                <w:szCs w:val="24"/>
              </w:rPr>
            </w:pPr>
            <w:r>
              <w:rPr>
                <w:rFonts w:ascii="Times New Roman" w:hAnsi="Times New Roman"/>
                <w:sz w:val="24"/>
                <w:szCs w:val="24"/>
              </w:rPr>
              <w:t>перемены</w:t>
            </w:r>
          </w:p>
        </w:tc>
        <w:tc>
          <w:tcPr>
            <w:tcW w:w="992" w:type="dxa"/>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начало</w:t>
            </w:r>
          </w:p>
        </w:tc>
        <w:tc>
          <w:tcPr>
            <w:tcW w:w="992" w:type="dxa"/>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окончание</w:t>
            </w:r>
          </w:p>
        </w:tc>
        <w:tc>
          <w:tcPr>
            <w:tcW w:w="709" w:type="dxa"/>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 xml:space="preserve">продолжительность </w:t>
            </w:r>
          </w:p>
          <w:p w:rsidR="00443527" w:rsidRDefault="00443527" w:rsidP="00BB5207">
            <w:pPr>
              <w:pStyle w:val="afff0"/>
              <w:jc w:val="center"/>
              <w:rPr>
                <w:rFonts w:ascii="Times New Roman" w:hAnsi="Times New Roman"/>
                <w:sz w:val="24"/>
                <w:szCs w:val="24"/>
              </w:rPr>
            </w:pPr>
            <w:r>
              <w:rPr>
                <w:rFonts w:ascii="Times New Roman" w:hAnsi="Times New Roman"/>
                <w:sz w:val="24"/>
                <w:szCs w:val="24"/>
              </w:rPr>
              <w:t>перемены</w:t>
            </w:r>
          </w:p>
        </w:tc>
      </w:tr>
      <w:tr w:rsidR="00443527" w:rsidTr="00BB5207">
        <w:tc>
          <w:tcPr>
            <w:tcW w:w="1242" w:type="dxa"/>
            <w:tcBorders>
              <w:top w:val="single" w:sz="4" w:space="0" w:color="000000"/>
              <w:left w:val="single" w:sz="4" w:space="0" w:color="000000"/>
              <w:bottom w:val="single" w:sz="4" w:space="0" w:color="000000"/>
              <w:right w:val="single" w:sz="4" w:space="0" w:color="000000"/>
            </w:tcBorders>
            <w:hideMark/>
          </w:tcPr>
          <w:p w:rsidR="00443527" w:rsidRDefault="00443527" w:rsidP="00BB5207">
            <w:pPr>
              <w:pStyle w:val="afff0"/>
              <w:rPr>
                <w:rFonts w:ascii="Times New Roman" w:hAnsi="Times New Roman"/>
                <w:sz w:val="24"/>
                <w:szCs w:val="24"/>
              </w:rPr>
            </w:pPr>
            <w:r>
              <w:rPr>
                <w:rFonts w:ascii="Times New Roman" w:hAnsi="Times New Roman"/>
                <w:sz w:val="24"/>
                <w:szCs w:val="24"/>
              </w:rPr>
              <w:t>1 занятие</w:t>
            </w:r>
          </w:p>
        </w:tc>
        <w:tc>
          <w:tcPr>
            <w:tcW w:w="993" w:type="dxa"/>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rPr>
                <w:rFonts w:ascii="Times New Roman" w:hAnsi="Times New Roman"/>
                <w:sz w:val="24"/>
                <w:szCs w:val="24"/>
              </w:rPr>
            </w:pPr>
            <w:r>
              <w:rPr>
                <w:rFonts w:ascii="Times New Roman" w:hAnsi="Times New Roman"/>
                <w:sz w:val="24"/>
                <w:szCs w:val="24"/>
              </w:rPr>
              <w:t>14.25</w:t>
            </w:r>
          </w:p>
        </w:tc>
        <w:tc>
          <w:tcPr>
            <w:tcW w:w="992" w:type="dxa"/>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rPr>
                <w:rFonts w:ascii="Times New Roman" w:hAnsi="Times New Roman"/>
                <w:sz w:val="24"/>
                <w:szCs w:val="24"/>
              </w:rPr>
            </w:pPr>
            <w:r>
              <w:rPr>
                <w:rFonts w:ascii="Times New Roman" w:hAnsi="Times New Roman"/>
                <w:sz w:val="24"/>
                <w:szCs w:val="24"/>
              </w:rPr>
              <w:t>15.00</w:t>
            </w:r>
          </w:p>
        </w:tc>
        <w:tc>
          <w:tcPr>
            <w:tcW w:w="992" w:type="dxa"/>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35</w:t>
            </w:r>
          </w:p>
        </w:tc>
        <w:tc>
          <w:tcPr>
            <w:tcW w:w="992" w:type="dxa"/>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15.25</w:t>
            </w:r>
          </w:p>
        </w:tc>
        <w:tc>
          <w:tcPr>
            <w:tcW w:w="1134" w:type="dxa"/>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16.05</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40</w:t>
            </w:r>
          </w:p>
        </w:tc>
        <w:tc>
          <w:tcPr>
            <w:tcW w:w="992" w:type="dxa"/>
            <w:tcBorders>
              <w:top w:val="single" w:sz="4" w:space="0" w:color="000000"/>
              <w:left w:val="single" w:sz="4" w:space="0" w:color="000000"/>
              <w:bottom w:val="single" w:sz="4" w:space="0" w:color="000000"/>
              <w:right w:val="single" w:sz="4" w:space="0" w:color="000000"/>
            </w:tcBorders>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11.05</w:t>
            </w:r>
          </w:p>
        </w:tc>
        <w:tc>
          <w:tcPr>
            <w:tcW w:w="992" w:type="dxa"/>
            <w:tcBorders>
              <w:top w:val="single" w:sz="4" w:space="0" w:color="000000"/>
              <w:left w:val="single" w:sz="4" w:space="0" w:color="000000"/>
              <w:bottom w:val="single" w:sz="4" w:space="0" w:color="000000"/>
              <w:right w:val="single" w:sz="4" w:space="0" w:color="000000"/>
            </w:tcBorders>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11.40</w:t>
            </w:r>
          </w:p>
        </w:tc>
        <w:tc>
          <w:tcPr>
            <w:tcW w:w="709" w:type="dxa"/>
            <w:tcBorders>
              <w:top w:val="single" w:sz="4" w:space="0" w:color="000000"/>
              <w:left w:val="single" w:sz="4" w:space="0" w:color="000000"/>
              <w:bottom w:val="single" w:sz="4" w:space="0" w:color="000000"/>
              <w:right w:val="single" w:sz="4" w:space="0" w:color="000000"/>
            </w:tcBorders>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35</w:t>
            </w:r>
          </w:p>
        </w:tc>
      </w:tr>
      <w:tr w:rsidR="00443527" w:rsidTr="00BB5207">
        <w:tc>
          <w:tcPr>
            <w:tcW w:w="1242" w:type="dxa"/>
            <w:tcBorders>
              <w:top w:val="single" w:sz="4" w:space="0" w:color="000000"/>
              <w:left w:val="single" w:sz="4" w:space="0" w:color="000000"/>
              <w:bottom w:val="single" w:sz="4" w:space="0" w:color="000000"/>
              <w:right w:val="single" w:sz="4" w:space="0" w:color="000000"/>
            </w:tcBorders>
            <w:hideMark/>
          </w:tcPr>
          <w:p w:rsidR="00443527" w:rsidRDefault="00443527" w:rsidP="00BB5207">
            <w:pPr>
              <w:pStyle w:val="afff0"/>
              <w:rPr>
                <w:rFonts w:ascii="Times New Roman" w:hAnsi="Times New Roman"/>
                <w:sz w:val="24"/>
                <w:szCs w:val="24"/>
              </w:rPr>
            </w:pPr>
            <w:r>
              <w:rPr>
                <w:rFonts w:ascii="Times New Roman" w:hAnsi="Times New Roman"/>
                <w:sz w:val="24"/>
                <w:szCs w:val="24"/>
              </w:rPr>
              <w:t>2 занятие</w:t>
            </w:r>
          </w:p>
        </w:tc>
        <w:tc>
          <w:tcPr>
            <w:tcW w:w="993" w:type="dxa"/>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rPr>
                <w:rFonts w:ascii="Times New Roman" w:hAnsi="Times New Roman"/>
                <w:sz w:val="24"/>
                <w:szCs w:val="24"/>
              </w:rPr>
            </w:pPr>
            <w:r>
              <w:rPr>
                <w:rFonts w:ascii="Times New Roman" w:hAnsi="Times New Roman"/>
                <w:sz w:val="24"/>
                <w:szCs w:val="24"/>
              </w:rPr>
              <w:t>15.10</w:t>
            </w:r>
          </w:p>
        </w:tc>
        <w:tc>
          <w:tcPr>
            <w:tcW w:w="992" w:type="dxa"/>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rPr>
                <w:rFonts w:ascii="Times New Roman" w:hAnsi="Times New Roman"/>
                <w:sz w:val="24"/>
                <w:szCs w:val="24"/>
              </w:rPr>
            </w:pPr>
            <w:r>
              <w:rPr>
                <w:rFonts w:ascii="Times New Roman" w:hAnsi="Times New Roman"/>
                <w:sz w:val="24"/>
                <w:szCs w:val="24"/>
              </w:rPr>
              <w:t>15.45</w:t>
            </w:r>
          </w:p>
        </w:tc>
        <w:tc>
          <w:tcPr>
            <w:tcW w:w="992" w:type="dxa"/>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35</w:t>
            </w:r>
          </w:p>
        </w:tc>
        <w:tc>
          <w:tcPr>
            <w:tcW w:w="992" w:type="dxa"/>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16.15</w:t>
            </w:r>
          </w:p>
        </w:tc>
        <w:tc>
          <w:tcPr>
            <w:tcW w:w="1134" w:type="dxa"/>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16.55</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40</w:t>
            </w:r>
          </w:p>
        </w:tc>
        <w:tc>
          <w:tcPr>
            <w:tcW w:w="992" w:type="dxa"/>
            <w:tcBorders>
              <w:top w:val="single" w:sz="4" w:space="0" w:color="000000"/>
              <w:left w:val="single" w:sz="4" w:space="0" w:color="000000"/>
              <w:bottom w:val="single" w:sz="4" w:space="0" w:color="000000"/>
              <w:right w:val="single" w:sz="4" w:space="0" w:color="000000"/>
            </w:tcBorders>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11.50</w:t>
            </w:r>
          </w:p>
        </w:tc>
        <w:tc>
          <w:tcPr>
            <w:tcW w:w="992" w:type="dxa"/>
            <w:tcBorders>
              <w:top w:val="single" w:sz="4" w:space="0" w:color="000000"/>
              <w:left w:val="single" w:sz="4" w:space="0" w:color="000000"/>
              <w:bottom w:val="single" w:sz="4" w:space="0" w:color="000000"/>
              <w:right w:val="single" w:sz="4" w:space="0" w:color="000000"/>
            </w:tcBorders>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12.25</w:t>
            </w:r>
          </w:p>
        </w:tc>
        <w:tc>
          <w:tcPr>
            <w:tcW w:w="709" w:type="dxa"/>
            <w:tcBorders>
              <w:top w:val="single" w:sz="4" w:space="0" w:color="000000"/>
              <w:left w:val="single" w:sz="4" w:space="0" w:color="000000"/>
              <w:bottom w:val="single" w:sz="4" w:space="0" w:color="000000"/>
              <w:right w:val="single" w:sz="4" w:space="0" w:color="000000"/>
            </w:tcBorders>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35</w:t>
            </w:r>
          </w:p>
        </w:tc>
      </w:tr>
      <w:tr w:rsidR="00443527" w:rsidTr="00BB5207">
        <w:tc>
          <w:tcPr>
            <w:tcW w:w="10031" w:type="dxa"/>
            <w:gridSpan w:val="11"/>
            <w:tcBorders>
              <w:top w:val="single" w:sz="4" w:space="0" w:color="000000"/>
              <w:left w:val="single" w:sz="4" w:space="0" w:color="000000"/>
              <w:bottom w:val="single" w:sz="4" w:space="0" w:color="000000"/>
              <w:right w:val="single" w:sz="4" w:space="0" w:color="000000"/>
            </w:tcBorders>
          </w:tcPr>
          <w:p w:rsidR="00443527" w:rsidRDefault="00443527" w:rsidP="00BB5207">
            <w:pPr>
              <w:pStyle w:val="afff0"/>
              <w:jc w:val="center"/>
              <w:rPr>
                <w:rFonts w:ascii="Times New Roman" w:hAnsi="Times New Roman"/>
                <w:sz w:val="24"/>
                <w:szCs w:val="24"/>
              </w:rPr>
            </w:pPr>
            <w:r>
              <w:rPr>
                <w:rFonts w:ascii="Times New Roman" w:hAnsi="Times New Roman"/>
                <w:b/>
                <w:sz w:val="24"/>
                <w:szCs w:val="24"/>
              </w:rPr>
              <w:t>Расписание факультативных, кружковых занятий   7 - 9   классов</w:t>
            </w:r>
          </w:p>
        </w:tc>
      </w:tr>
      <w:tr w:rsidR="00443527" w:rsidTr="00BB5207">
        <w:tc>
          <w:tcPr>
            <w:tcW w:w="1242" w:type="dxa"/>
            <w:vMerge w:val="restart"/>
            <w:tcBorders>
              <w:top w:val="single" w:sz="4" w:space="0" w:color="000000"/>
              <w:left w:val="single" w:sz="4" w:space="0" w:color="000000"/>
              <w:right w:val="single" w:sz="4" w:space="0" w:color="000000"/>
            </w:tcBorders>
          </w:tcPr>
          <w:p w:rsidR="00443527" w:rsidRPr="00072AF2" w:rsidRDefault="00443527" w:rsidP="00BB5207">
            <w:pPr>
              <w:pStyle w:val="afff0"/>
              <w:rPr>
                <w:rFonts w:ascii="Times New Roman" w:hAnsi="Times New Roman"/>
                <w:b/>
                <w:sz w:val="24"/>
                <w:szCs w:val="24"/>
              </w:rPr>
            </w:pPr>
            <w:r w:rsidRPr="00072AF2">
              <w:rPr>
                <w:rFonts w:ascii="Times New Roman" w:hAnsi="Times New Roman"/>
                <w:b/>
                <w:sz w:val="24"/>
                <w:szCs w:val="24"/>
              </w:rPr>
              <w:t>индивидуально-групповые  занятия</w:t>
            </w:r>
          </w:p>
        </w:tc>
        <w:tc>
          <w:tcPr>
            <w:tcW w:w="993" w:type="dxa"/>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начало</w:t>
            </w:r>
          </w:p>
        </w:tc>
        <w:tc>
          <w:tcPr>
            <w:tcW w:w="992" w:type="dxa"/>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окончание</w:t>
            </w:r>
          </w:p>
        </w:tc>
        <w:tc>
          <w:tcPr>
            <w:tcW w:w="992" w:type="dxa"/>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продолжительность занятия</w:t>
            </w:r>
          </w:p>
        </w:tc>
        <w:tc>
          <w:tcPr>
            <w:tcW w:w="992" w:type="dxa"/>
            <w:tcBorders>
              <w:top w:val="single" w:sz="4" w:space="0" w:color="000000"/>
              <w:left w:val="single" w:sz="4" w:space="0" w:color="000000"/>
              <w:bottom w:val="single" w:sz="4" w:space="0" w:color="000000"/>
              <w:right w:val="single" w:sz="4" w:space="0" w:color="000000"/>
            </w:tcBorders>
            <w:vAlign w:val="center"/>
          </w:tcPr>
          <w:p w:rsidR="00443527" w:rsidRPr="00072AF2" w:rsidRDefault="00443527" w:rsidP="00BB5207">
            <w:pPr>
              <w:pStyle w:val="afff0"/>
              <w:jc w:val="center"/>
              <w:rPr>
                <w:rFonts w:ascii="Times New Roman" w:hAnsi="Times New Roman"/>
                <w:b/>
                <w:sz w:val="24"/>
                <w:szCs w:val="24"/>
              </w:rPr>
            </w:pPr>
            <w:r w:rsidRPr="00072AF2">
              <w:rPr>
                <w:rFonts w:ascii="Times New Roman" w:hAnsi="Times New Roman"/>
                <w:b/>
                <w:sz w:val="24"/>
                <w:szCs w:val="24"/>
              </w:rPr>
              <w:t>кружковые занятия</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начало</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окончание</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продолжительность занятия</w:t>
            </w:r>
          </w:p>
        </w:tc>
      </w:tr>
      <w:tr w:rsidR="00443527" w:rsidTr="00BB5207">
        <w:tc>
          <w:tcPr>
            <w:tcW w:w="1242" w:type="dxa"/>
            <w:vMerge/>
            <w:tcBorders>
              <w:left w:val="single" w:sz="4" w:space="0" w:color="000000"/>
              <w:bottom w:val="single" w:sz="4" w:space="0" w:color="000000"/>
              <w:right w:val="single" w:sz="4" w:space="0" w:color="000000"/>
            </w:tcBorders>
          </w:tcPr>
          <w:p w:rsidR="00443527" w:rsidRDefault="00443527" w:rsidP="00BB5207">
            <w:pPr>
              <w:pStyle w:val="afff0"/>
              <w:rPr>
                <w:rFonts w:ascii="Times New Roman"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8 класс</w:t>
            </w:r>
          </w:p>
        </w:tc>
        <w:tc>
          <w:tcPr>
            <w:tcW w:w="5812" w:type="dxa"/>
            <w:gridSpan w:val="7"/>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7-9 классы</w:t>
            </w:r>
          </w:p>
        </w:tc>
      </w:tr>
      <w:tr w:rsidR="00443527" w:rsidTr="00BB5207">
        <w:tc>
          <w:tcPr>
            <w:tcW w:w="1242" w:type="dxa"/>
            <w:tcBorders>
              <w:top w:val="single" w:sz="4" w:space="0" w:color="000000"/>
              <w:left w:val="single" w:sz="4" w:space="0" w:color="000000"/>
              <w:bottom w:val="single" w:sz="4" w:space="0" w:color="000000"/>
              <w:right w:val="single" w:sz="4" w:space="0" w:color="000000"/>
            </w:tcBorders>
          </w:tcPr>
          <w:p w:rsidR="00443527" w:rsidRDefault="00443527" w:rsidP="00BB5207">
            <w:pPr>
              <w:pStyle w:val="afff0"/>
              <w:rPr>
                <w:rFonts w:ascii="Times New Roman" w:hAnsi="Times New Roman"/>
                <w:sz w:val="24"/>
                <w:szCs w:val="24"/>
              </w:rPr>
            </w:pPr>
            <w:r>
              <w:rPr>
                <w:rFonts w:ascii="Times New Roman" w:hAnsi="Times New Roman"/>
                <w:sz w:val="24"/>
                <w:szCs w:val="24"/>
              </w:rPr>
              <w:t>1 занятие</w:t>
            </w:r>
          </w:p>
        </w:tc>
        <w:tc>
          <w:tcPr>
            <w:tcW w:w="993" w:type="dxa"/>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rPr>
                <w:rFonts w:ascii="Times New Roman" w:hAnsi="Times New Roman"/>
                <w:sz w:val="24"/>
                <w:szCs w:val="24"/>
              </w:rPr>
            </w:pPr>
            <w:r>
              <w:rPr>
                <w:rFonts w:ascii="Times New Roman" w:hAnsi="Times New Roman"/>
                <w:sz w:val="24"/>
                <w:szCs w:val="24"/>
              </w:rPr>
              <w:t>14.25</w:t>
            </w:r>
          </w:p>
        </w:tc>
        <w:tc>
          <w:tcPr>
            <w:tcW w:w="992" w:type="dxa"/>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rPr>
                <w:rFonts w:ascii="Times New Roman" w:hAnsi="Times New Roman"/>
                <w:sz w:val="24"/>
                <w:szCs w:val="24"/>
              </w:rPr>
            </w:pPr>
            <w:r>
              <w:rPr>
                <w:rFonts w:ascii="Times New Roman" w:hAnsi="Times New Roman"/>
                <w:sz w:val="24"/>
                <w:szCs w:val="24"/>
              </w:rPr>
              <w:t>15.10</w:t>
            </w:r>
          </w:p>
        </w:tc>
        <w:tc>
          <w:tcPr>
            <w:tcW w:w="992" w:type="dxa"/>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45</w:t>
            </w:r>
          </w:p>
        </w:tc>
        <w:tc>
          <w:tcPr>
            <w:tcW w:w="992" w:type="dxa"/>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443527" w:rsidRDefault="00443527" w:rsidP="00BB5207">
            <w:pPr>
              <w:pStyle w:val="afff0"/>
              <w:jc w:val="center"/>
              <w:rPr>
                <w:rFonts w:ascii="Times New Roman" w:hAnsi="Times New Roman"/>
                <w:sz w:val="24"/>
                <w:szCs w:val="24"/>
              </w:rPr>
            </w:pPr>
          </w:p>
        </w:tc>
      </w:tr>
      <w:tr w:rsidR="00443527" w:rsidTr="00BB5207">
        <w:tc>
          <w:tcPr>
            <w:tcW w:w="1242" w:type="dxa"/>
            <w:tcBorders>
              <w:top w:val="single" w:sz="4" w:space="0" w:color="000000"/>
              <w:left w:val="single" w:sz="4" w:space="0" w:color="000000"/>
              <w:bottom w:val="single" w:sz="4" w:space="0" w:color="000000"/>
              <w:right w:val="single" w:sz="4" w:space="0" w:color="000000"/>
            </w:tcBorders>
          </w:tcPr>
          <w:p w:rsidR="00443527" w:rsidRDefault="00443527" w:rsidP="00BB5207">
            <w:pPr>
              <w:pStyle w:val="afff0"/>
              <w:rPr>
                <w:rFonts w:ascii="Times New Roman" w:hAnsi="Times New Roman"/>
                <w:sz w:val="24"/>
                <w:szCs w:val="24"/>
              </w:rPr>
            </w:pPr>
            <w:r>
              <w:rPr>
                <w:rFonts w:ascii="Times New Roman" w:hAnsi="Times New Roman"/>
                <w:sz w:val="24"/>
                <w:szCs w:val="24"/>
              </w:rPr>
              <w:t>2 занятие</w:t>
            </w: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15.20</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16.05</w:t>
            </w:r>
          </w:p>
        </w:tc>
        <w:tc>
          <w:tcPr>
            <w:tcW w:w="1701" w:type="dxa"/>
            <w:gridSpan w:val="2"/>
            <w:tcBorders>
              <w:top w:val="single" w:sz="4" w:space="0" w:color="000000"/>
              <w:left w:val="single" w:sz="4" w:space="0" w:color="000000"/>
              <w:bottom w:val="single" w:sz="4" w:space="0" w:color="000000"/>
              <w:right w:val="single" w:sz="4" w:space="0" w:color="000000"/>
            </w:tcBorders>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45</w:t>
            </w:r>
          </w:p>
        </w:tc>
      </w:tr>
      <w:tr w:rsidR="00443527" w:rsidTr="00BB5207">
        <w:tc>
          <w:tcPr>
            <w:tcW w:w="10031" w:type="dxa"/>
            <w:gridSpan w:val="11"/>
            <w:tcBorders>
              <w:top w:val="single" w:sz="4" w:space="0" w:color="000000"/>
              <w:left w:val="single" w:sz="4" w:space="0" w:color="000000"/>
              <w:bottom w:val="single" w:sz="4" w:space="0" w:color="000000"/>
              <w:right w:val="single" w:sz="4" w:space="0" w:color="000000"/>
            </w:tcBorders>
          </w:tcPr>
          <w:p w:rsidR="00443527" w:rsidRDefault="00443527" w:rsidP="00BB5207">
            <w:pPr>
              <w:pStyle w:val="afff0"/>
              <w:jc w:val="center"/>
              <w:rPr>
                <w:rFonts w:ascii="Times New Roman" w:hAnsi="Times New Roman"/>
                <w:sz w:val="24"/>
                <w:szCs w:val="24"/>
              </w:rPr>
            </w:pPr>
            <w:r>
              <w:rPr>
                <w:rFonts w:ascii="Times New Roman" w:hAnsi="Times New Roman"/>
                <w:b/>
                <w:sz w:val="24"/>
                <w:szCs w:val="24"/>
              </w:rPr>
              <w:t>Расписание  занятий  спортивных  секций 5 - 9   классов</w:t>
            </w:r>
          </w:p>
        </w:tc>
      </w:tr>
      <w:tr w:rsidR="00443527" w:rsidTr="00BB5207">
        <w:tc>
          <w:tcPr>
            <w:tcW w:w="1242" w:type="dxa"/>
            <w:tcBorders>
              <w:top w:val="single" w:sz="4" w:space="0" w:color="000000"/>
              <w:left w:val="single" w:sz="4" w:space="0" w:color="000000"/>
              <w:bottom w:val="single" w:sz="4" w:space="0" w:color="000000"/>
              <w:right w:val="single" w:sz="4" w:space="0" w:color="000000"/>
            </w:tcBorders>
          </w:tcPr>
          <w:p w:rsidR="00443527" w:rsidRPr="00072AF2" w:rsidRDefault="00443527" w:rsidP="00BB5207">
            <w:pPr>
              <w:pStyle w:val="afff0"/>
              <w:rPr>
                <w:rFonts w:ascii="Times New Roman" w:hAnsi="Times New Roman"/>
                <w:b/>
                <w:sz w:val="24"/>
                <w:szCs w:val="24"/>
              </w:rPr>
            </w:pPr>
            <w:r w:rsidRPr="00072AF2">
              <w:rPr>
                <w:rFonts w:ascii="Times New Roman" w:hAnsi="Times New Roman"/>
                <w:b/>
                <w:sz w:val="24"/>
                <w:szCs w:val="24"/>
              </w:rPr>
              <w:t>Спортивные секции</w:t>
            </w:r>
          </w:p>
        </w:tc>
        <w:tc>
          <w:tcPr>
            <w:tcW w:w="993" w:type="dxa"/>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начало</w:t>
            </w:r>
          </w:p>
        </w:tc>
        <w:tc>
          <w:tcPr>
            <w:tcW w:w="992" w:type="dxa"/>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окончание</w:t>
            </w:r>
          </w:p>
        </w:tc>
        <w:tc>
          <w:tcPr>
            <w:tcW w:w="992" w:type="dxa"/>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продолжительность занятия</w:t>
            </w:r>
          </w:p>
        </w:tc>
        <w:tc>
          <w:tcPr>
            <w:tcW w:w="5812" w:type="dxa"/>
            <w:gridSpan w:val="7"/>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p>
        </w:tc>
      </w:tr>
      <w:tr w:rsidR="00443527" w:rsidTr="00BB5207">
        <w:tc>
          <w:tcPr>
            <w:tcW w:w="1242" w:type="dxa"/>
            <w:tcBorders>
              <w:top w:val="single" w:sz="4" w:space="0" w:color="000000"/>
              <w:left w:val="single" w:sz="4" w:space="0" w:color="000000"/>
              <w:bottom w:val="single" w:sz="4" w:space="0" w:color="000000"/>
              <w:right w:val="single" w:sz="4" w:space="0" w:color="000000"/>
            </w:tcBorders>
          </w:tcPr>
          <w:p w:rsidR="00443527" w:rsidRDefault="00443527" w:rsidP="00BB5207">
            <w:pPr>
              <w:pStyle w:val="afff0"/>
              <w:rPr>
                <w:rFonts w:ascii="Times New Roman" w:hAnsi="Times New Roman"/>
                <w:sz w:val="24"/>
                <w:szCs w:val="24"/>
              </w:rPr>
            </w:pPr>
            <w:r>
              <w:rPr>
                <w:rFonts w:ascii="Times New Roman" w:hAnsi="Times New Roman"/>
                <w:sz w:val="24"/>
                <w:szCs w:val="24"/>
              </w:rPr>
              <w:t>1 занятие</w:t>
            </w:r>
          </w:p>
        </w:tc>
        <w:tc>
          <w:tcPr>
            <w:tcW w:w="993" w:type="dxa"/>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rPr>
                <w:rFonts w:ascii="Times New Roman" w:hAnsi="Times New Roman"/>
                <w:sz w:val="24"/>
                <w:szCs w:val="24"/>
              </w:rPr>
            </w:pPr>
            <w:r>
              <w:rPr>
                <w:rFonts w:ascii="Times New Roman" w:hAnsi="Times New Roman"/>
                <w:sz w:val="24"/>
                <w:szCs w:val="24"/>
              </w:rPr>
              <w:t>16.00</w:t>
            </w:r>
          </w:p>
        </w:tc>
        <w:tc>
          <w:tcPr>
            <w:tcW w:w="992" w:type="dxa"/>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rPr>
                <w:rFonts w:ascii="Times New Roman" w:hAnsi="Times New Roman"/>
                <w:sz w:val="24"/>
                <w:szCs w:val="24"/>
              </w:rPr>
            </w:pPr>
            <w:r>
              <w:rPr>
                <w:rFonts w:ascii="Times New Roman" w:hAnsi="Times New Roman"/>
                <w:sz w:val="24"/>
                <w:szCs w:val="24"/>
              </w:rPr>
              <w:t>16.45</w:t>
            </w:r>
          </w:p>
        </w:tc>
        <w:tc>
          <w:tcPr>
            <w:tcW w:w="992" w:type="dxa"/>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45</w:t>
            </w:r>
          </w:p>
        </w:tc>
        <w:tc>
          <w:tcPr>
            <w:tcW w:w="5812" w:type="dxa"/>
            <w:gridSpan w:val="7"/>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p>
        </w:tc>
      </w:tr>
      <w:tr w:rsidR="00443527" w:rsidTr="00BB5207">
        <w:tc>
          <w:tcPr>
            <w:tcW w:w="1242" w:type="dxa"/>
            <w:tcBorders>
              <w:top w:val="single" w:sz="4" w:space="0" w:color="000000"/>
              <w:left w:val="single" w:sz="4" w:space="0" w:color="000000"/>
              <w:bottom w:val="single" w:sz="4" w:space="0" w:color="000000"/>
              <w:right w:val="single" w:sz="4" w:space="0" w:color="000000"/>
            </w:tcBorders>
          </w:tcPr>
          <w:p w:rsidR="00443527" w:rsidRDefault="00443527" w:rsidP="00BB5207">
            <w:pPr>
              <w:pStyle w:val="afff0"/>
              <w:rPr>
                <w:rFonts w:ascii="Times New Roman" w:hAnsi="Times New Roman"/>
                <w:sz w:val="24"/>
                <w:szCs w:val="24"/>
              </w:rPr>
            </w:pPr>
            <w:r>
              <w:rPr>
                <w:rFonts w:ascii="Times New Roman" w:hAnsi="Times New Roman"/>
                <w:sz w:val="24"/>
                <w:szCs w:val="24"/>
              </w:rPr>
              <w:t>2 занятие</w:t>
            </w:r>
          </w:p>
        </w:tc>
        <w:tc>
          <w:tcPr>
            <w:tcW w:w="993" w:type="dxa"/>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rPr>
                <w:rFonts w:ascii="Times New Roman" w:hAnsi="Times New Roman"/>
                <w:sz w:val="24"/>
                <w:szCs w:val="24"/>
              </w:rPr>
            </w:pPr>
            <w:r>
              <w:rPr>
                <w:rFonts w:ascii="Times New Roman" w:hAnsi="Times New Roman"/>
                <w:sz w:val="24"/>
                <w:szCs w:val="24"/>
              </w:rPr>
              <w:t>17.00</w:t>
            </w:r>
          </w:p>
        </w:tc>
        <w:tc>
          <w:tcPr>
            <w:tcW w:w="992" w:type="dxa"/>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rPr>
                <w:rFonts w:ascii="Times New Roman" w:hAnsi="Times New Roman"/>
                <w:sz w:val="24"/>
                <w:szCs w:val="24"/>
              </w:rPr>
            </w:pPr>
            <w:r>
              <w:rPr>
                <w:rFonts w:ascii="Times New Roman" w:hAnsi="Times New Roman"/>
                <w:sz w:val="24"/>
                <w:szCs w:val="24"/>
              </w:rPr>
              <w:t>17.45</w:t>
            </w:r>
          </w:p>
        </w:tc>
        <w:tc>
          <w:tcPr>
            <w:tcW w:w="992" w:type="dxa"/>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r>
              <w:rPr>
                <w:rFonts w:ascii="Times New Roman" w:hAnsi="Times New Roman"/>
                <w:sz w:val="24"/>
                <w:szCs w:val="24"/>
              </w:rPr>
              <w:t>45</w:t>
            </w:r>
          </w:p>
        </w:tc>
        <w:tc>
          <w:tcPr>
            <w:tcW w:w="5812" w:type="dxa"/>
            <w:gridSpan w:val="7"/>
            <w:tcBorders>
              <w:top w:val="single" w:sz="4" w:space="0" w:color="000000"/>
              <w:left w:val="single" w:sz="4" w:space="0" w:color="000000"/>
              <w:bottom w:val="single" w:sz="4" w:space="0" w:color="000000"/>
              <w:right w:val="single" w:sz="4" w:space="0" w:color="000000"/>
            </w:tcBorders>
            <w:vAlign w:val="center"/>
          </w:tcPr>
          <w:p w:rsidR="00443527" w:rsidRDefault="00443527" w:rsidP="00BB5207">
            <w:pPr>
              <w:pStyle w:val="afff0"/>
              <w:jc w:val="center"/>
              <w:rPr>
                <w:rFonts w:ascii="Times New Roman" w:hAnsi="Times New Roman"/>
                <w:sz w:val="24"/>
                <w:szCs w:val="24"/>
              </w:rPr>
            </w:pPr>
          </w:p>
        </w:tc>
      </w:tr>
    </w:tbl>
    <w:p w:rsidR="00443527" w:rsidRPr="00D65E9A" w:rsidRDefault="00443527" w:rsidP="00443527">
      <w:pPr>
        <w:jc w:val="both"/>
        <w:rPr>
          <w:b/>
          <w:i/>
          <w:sz w:val="16"/>
          <w:szCs w:val="16"/>
        </w:rPr>
      </w:pPr>
    </w:p>
    <w:p w:rsidR="00443527" w:rsidRDefault="00443527" w:rsidP="00443527">
      <w:pPr>
        <w:jc w:val="center"/>
        <w:rPr>
          <w:b/>
        </w:rPr>
      </w:pPr>
      <w:r w:rsidRPr="00454531">
        <w:rPr>
          <w:b/>
        </w:rPr>
        <w:t xml:space="preserve">6. Регламентирование промежуточной и государственной итоговой аттестации </w:t>
      </w:r>
    </w:p>
    <w:p w:rsidR="00443527" w:rsidRPr="00454531" w:rsidRDefault="00443527" w:rsidP="00443527">
      <w:pPr>
        <w:jc w:val="center"/>
        <w:rPr>
          <w:b/>
        </w:rPr>
      </w:pPr>
    </w:p>
    <w:p w:rsidR="00443527" w:rsidRPr="00346AFE" w:rsidRDefault="00443527" w:rsidP="00443527">
      <w:pPr>
        <w:rPr>
          <w:b/>
        </w:rPr>
      </w:pPr>
      <w:r>
        <w:rPr>
          <w:b/>
        </w:rPr>
        <w:t>Промежуточная аттестация в 1-м классе не проводится</w:t>
      </w:r>
      <w:r w:rsidRPr="00454531">
        <w:rPr>
          <w:b/>
        </w:rPr>
        <w:t xml:space="preserve"> </w:t>
      </w:r>
    </w:p>
    <w:p w:rsidR="00443527" w:rsidRPr="00454531" w:rsidRDefault="00443527" w:rsidP="00443527">
      <w:pPr>
        <w:jc w:val="center"/>
        <w:rPr>
          <w:sz w:val="16"/>
          <w:szCs w:val="16"/>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10"/>
        <w:gridCol w:w="2315"/>
        <w:gridCol w:w="5560"/>
      </w:tblGrid>
      <w:tr w:rsidR="00443527" w:rsidRPr="00454531" w:rsidTr="00BB5207">
        <w:tc>
          <w:tcPr>
            <w:tcW w:w="988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443527" w:rsidRPr="00454531" w:rsidRDefault="00443527" w:rsidP="00BB5207">
            <w:pPr>
              <w:pStyle w:val="afff0"/>
              <w:jc w:val="center"/>
              <w:rPr>
                <w:rFonts w:ascii="Times New Roman" w:hAnsi="Times New Roman"/>
                <w:b/>
                <w:sz w:val="24"/>
                <w:szCs w:val="24"/>
              </w:rPr>
            </w:pPr>
            <w:r w:rsidRPr="00454531">
              <w:rPr>
                <w:rFonts w:ascii="Times New Roman" w:hAnsi="Times New Roman"/>
                <w:b/>
                <w:sz w:val="24"/>
                <w:szCs w:val="24"/>
              </w:rPr>
              <w:t xml:space="preserve">Промежуточная аттестация </w:t>
            </w:r>
          </w:p>
        </w:tc>
      </w:tr>
      <w:tr w:rsidR="00443527" w:rsidRPr="00454531" w:rsidTr="00BB5207">
        <w:tc>
          <w:tcPr>
            <w:tcW w:w="2010" w:type="dxa"/>
            <w:vMerge w:val="restart"/>
            <w:tcBorders>
              <w:top w:val="single" w:sz="4" w:space="0" w:color="000000"/>
              <w:left w:val="single" w:sz="4" w:space="0" w:color="000000"/>
              <w:right w:val="single" w:sz="4" w:space="0" w:color="000000"/>
            </w:tcBorders>
          </w:tcPr>
          <w:p w:rsidR="00443527" w:rsidRPr="00454531" w:rsidRDefault="00443527" w:rsidP="00BB5207">
            <w:pPr>
              <w:pStyle w:val="afff0"/>
              <w:rPr>
                <w:rFonts w:ascii="Times New Roman" w:hAnsi="Times New Roman"/>
                <w:sz w:val="24"/>
                <w:szCs w:val="24"/>
              </w:rPr>
            </w:pPr>
            <w:r>
              <w:rPr>
                <w:rFonts w:ascii="Times New Roman" w:hAnsi="Times New Roman"/>
                <w:sz w:val="24"/>
                <w:szCs w:val="24"/>
              </w:rPr>
              <w:t>2-4  классы</w:t>
            </w:r>
          </w:p>
        </w:tc>
        <w:tc>
          <w:tcPr>
            <w:tcW w:w="2315" w:type="dxa"/>
            <w:tcBorders>
              <w:top w:val="single" w:sz="4" w:space="0" w:color="000000"/>
              <w:left w:val="single" w:sz="4" w:space="0" w:color="000000"/>
              <w:bottom w:val="single" w:sz="4" w:space="0" w:color="000000"/>
              <w:right w:val="single" w:sz="4" w:space="0" w:color="000000"/>
            </w:tcBorders>
          </w:tcPr>
          <w:p w:rsidR="00443527" w:rsidRPr="00454531" w:rsidRDefault="00443527" w:rsidP="00BB5207">
            <w:pPr>
              <w:pStyle w:val="afff0"/>
              <w:jc w:val="center"/>
              <w:rPr>
                <w:rFonts w:ascii="Times New Roman" w:hAnsi="Times New Roman"/>
                <w:sz w:val="24"/>
                <w:szCs w:val="24"/>
              </w:rPr>
            </w:pPr>
            <w:r>
              <w:rPr>
                <w:rFonts w:ascii="Times New Roman" w:hAnsi="Times New Roman"/>
                <w:sz w:val="24"/>
                <w:szCs w:val="24"/>
              </w:rPr>
              <w:t xml:space="preserve">письменные работы </w:t>
            </w:r>
          </w:p>
        </w:tc>
        <w:tc>
          <w:tcPr>
            <w:tcW w:w="5560" w:type="dxa"/>
            <w:tcBorders>
              <w:top w:val="single" w:sz="4" w:space="0" w:color="000000"/>
              <w:left w:val="single" w:sz="4" w:space="0" w:color="000000"/>
              <w:bottom w:val="single" w:sz="4" w:space="0" w:color="000000"/>
              <w:right w:val="single" w:sz="4" w:space="0" w:color="000000"/>
            </w:tcBorders>
            <w:vAlign w:val="center"/>
          </w:tcPr>
          <w:p w:rsidR="00443527" w:rsidRPr="00454531" w:rsidRDefault="00443527" w:rsidP="00BB5207">
            <w:pPr>
              <w:pStyle w:val="afff0"/>
              <w:jc w:val="center"/>
              <w:rPr>
                <w:rFonts w:ascii="Times New Roman" w:hAnsi="Times New Roman"/>
                <w:sz w:val="24"/>
                <w:szCs w:val="24"/>
              </w:rPr>
            </w:pPr>
            <w:r>
              <w:rPr>
                <w:rFonts w:ascii="Times New Roman" w:hAnsi="Times New Roman"/>
                <w:sz w:val="24"/>
                <w:szCs w:val="24"/>
              </w:rPr>
              <w:t>25.04 – 15.05</w:t>
            </w:r>
          </w:p>
        </w:tc>
      </w:tr>
      <w:tr w:rsidR="00443527" w:rsidRPr="00454531" w:rsidTr="00BB5207">
        <w:tc>
          <w:tcPr>
            <w:tcW w:w="2010" w:type="dxa"/>
            <w:vMerge/>
            <w:tcBorders>
              <w:left w:val="single" w:sz="4" w:space="0" w:color="000000"/>
              <w:bottom w:val="single" w:sz="4" w:space="0" w:color="000000"/>
              <w:right w:val="single" w:sz="4" w:space="0" w:color="000000"/>
            </w:tcBorders>
          </w:tcPr>
          <w:p w:rsidR="00443527" w:rsidRPr="00454531" w:rsidRDefault="00443527" w:rsidP="00BB5207">
            <w:pPr>
              <w:pStyle w:val="afff0"/>
              <w:rPr>
                <w:rFonts w:ascii="Times New Roman" w:hAnsi="Times New Roman"/>
                <w:sz w:val="24"/>
                <w:szCs w:val="24"/>
              </w:rPr>
            </w:pPr>
          </w:p>
        </w:tc>
        <w:tc>
          <w:tcPr>
            <w:tcW w:w="2315" w:type="dxa"/>
            <w:tcBorders>
              <w:top w:val="single" w:sz="4" w:space="0" w:color="000000"/>
              <w:left w:val="single" w:sz="4" w:space="0" w:color="000000"/>
              <w:bottom w:val="single" w:sz="4" w:space="0" w:color="000000"/>
              <w:right w:val="single" w:sz="4" w:space="0" w:color="000000"/>
            </w:tcBorders>
          </w:tcPr>
          <w:p w:rsidR="00443527" w:rsidRPr="00454531" w:rsidRDefault="00443527" w:rsidP="00BB5207">
            <w:pPr>
              <w:pStyle w:val="afff0"/>
              <w:rPr>
                <w:rFonts w:ascii="Times New Roman" w:hAnsi="Times New Roman"/>
                <w:sz w:val="24"/>
                <w:szCs w:val="24"/>
              </w:rPr>
            </w:pPr>
            <w:r>
              <w:rPr>
                <w:rFonts w:ascii="Times New Roman" w:hAnsi="Times New Roman"/>
                <w:sz w:val="24"/>
                <w:szCs w:val="24"/>
              </w:rPr>
              <w:t>устные зачеты</w:t>
            </w:r>
          </w:p>
        </w:tc>
        <w:tc>
          <w:tcPr>
            <w:tcW w:w="5560" w:type="dxa"/>
            <w:tcBorders>
              <w:top w:val="single" w:sz="4" w:space="0" w:color="000000"/>
              <w:left w:val="single" w:sz="4" w:space="0" w:color="000000"/>
              <w:bottom w:val="single" w:sz="4" w:space="0" w:color="000000"/>
              <w:right w:val="single" w:sz="4" w:space="0" w:color="000000"/>
            </w:tcBorders>
            <w:vAlign w:val="center"/>
          </w:tcPr>
          <w:p w:rsidR="00443527" w:rsidRPr="00454531" w:rsidRDefault="00443527" w:rsidP="00BB5207">
            <w:pPr>
              <w:pStyle w:val="afff0"/>
              <w:jc w:val="center"/>
              <w:rPr>
                <w:rFonts w:ascii="Times New Roman" w:hAnsi="Times New Roman"/>
                <w:sz w:val="24"/>
                <w:szCs w:val="24"/>
              </w:rPr>
            </w:pPr>
            <w:r>
              <w:rPr>
                <w:rFonts w:ascii="Times New Roman" w:hAnsi="Times New Roman"/>
                <w:sz w:val="24"/>
                <w:szCs w:val="24"/>
              </w:rPr>
              <w:t>05.05-25.05</w:t>
            </w:r>
          </w:p>
        </w:tc>
      </w:tr>
      <w:tr w:rsidR="00443527" w:rsidRPr="00454531" w:rsidTr="00BB5207">
        <w:tc>
          <w:tcPr>
            <w:tcW w:w="2010" w:type="dxa"/>
            <w:vMerge w:val="restart"/>
            <w:tcBorders>
              <w:top w:val="single" w:sz="4" w:space="0" w:color="000000"/>
              <w:left w:val="single" w:sz="4" w:space="0" w:color="000000"/>
              <w:right w:val="single" w:sz="4" w:space="0" w:color="000000"/>
            </w:tcBorders>
          </w:tcPr>
          <w:p w:rsidR="00443527" w:rsidRPr="00454531" w:rsidRDefault="00443527" w:rsidP="00BB5207">
            <w:pPr>
              <w:pStyle w:val="afff0"/>
              <w:rPr>
                <w:rFonts w:ascii="Times New Roman" w:hAnsi="Times New Roman"/>
                <w:sz w:val="24"/>
                <w:szCs w:val="24"/>
              </w:rPr>
            </w:pPr>
            <w:r>
              <w:rPr>
                <w:rFonts w:ascii="Times New Roman" w:hAnsi="Times New Roman"/>
                <w:sz w:val="24"/>
                <w:szCs w:val="24"/>
              </w:rPr>
              <w:t>3 - 8  классы</w:t>
            </w:r>
          </w:p>
        </w:tc>
        <w:tc>
          <w:tcPr>
            <w:tcW w:w="2315" w:type="dxa"/>
            <w:tcBorders>
              <w:top w:val="single" w:sz="4" w:space="0" w:color="000000"/>
              <w:left w:val="single" w:sz="4" w:space="0" w:color="000000"/>
              <w:bottom w:val="single" w:sz="4" w:space="0" w:color="000000"/>
              <w:right w:val="single" w:sz="4" w:space="0" w:color="000000"/>
            </w:tcBorders>
          </w:tcPr>
          <w:p w:rsidR="00443527" w:rsidRPr="00454531" w:rsidRDefault="00443527" w:rsidP="00BB5207">
            <w:pPr>
              <w:pStyle w:val="afff0"/>
              <w:jc w:val="center"/>
              <w:rPr>
                <w:rFonts w:ascii="Times New Roman" w:hAnsi="Times New Roman"/>
                <w:sz w:val="24"/>
                <w:szCs w:val="24"/>
              </w:rPr>
            </w:pPr>
            <w:r>
              <w:rPr>
                <w:rFonts w:ascii="Times New Roman" w:hAnsi="Times New Roman"/>
                <w:sz w:val="24"/>
                <w:szCs w:val="24"/>
              </w:rPr>
              <w:t xml:space="preserve">письменные работы </w:t>
            </w:r>
          </w:p>
        </w:tc>
        <w:tc>
          <w:tcPr>
            <w:tcW w:w="5560" w:type="dxa"/>
            <w:tcBorders>
              <w:top w:val="single" w:sz="4" w:space="0" w:color="000000"/>
              <w:left w:val="single" w:sz="4" w:space="0" w:color="000000"/>
              <w:bottom w:val="single" w:sz="4" w:space="0" w:color="000000"/>
              <w:right w:val="single" w:sz="4" w:space="0" w:color="000000"/>
            </w:tcBorders>
            <w:vAlign w:val="center"/>
          </w:tcPr>
          <w:p w:rsidR="00443527" w:rsidRPr="00454531" w:rsidRDefault="00443527" w:rsidP="00BB5207">
            <w:pPr>
              <w:pStyle w:val="afff0"/>
              <w:jc w:val="center"/>
              <w:rPr>
                <w:rFonts w:ascii="Times New Roman" w:hAnsi="Times New Roman"/>
                <w:sz w:val="24"/>
                <w:szCs w:val="24"/>
              </w:rPr>
            </w:pPr>
            <w:r>
              <w:rPr>
                <w:rFonts w:ascii="Times New Roman" w:hAnsi="Times New Roman"/>
                <w:sz w:val="24"/>
                <w:szCs w:val="24"/>
              </w:rPr>
              <w:t>15.04-15.05</w:t>
            </w:r>
          </w:p>
        </w:tc>
      </w:tr>
      <w:tr w:rsidR="00443527" w:rsidRPr="00454531" w:rsidTr="00BB5207">
        <w:tc>
          <w:tcPr>
            <w:tcW w:w="2010" w:type="dxa"/>
            <w:vMerge/>
            <w:tcBorders>
              <w:left w:val="single" w:sz="4" w:space="0" w:color="000000"/>
              <w:bottom w:val="single" w:sz="4" w:space="0" w:color="000000"/>
              <w:right w:val="single" w:sz="4" w:space="0" w:color="000000"/>
            </w:tcBorders>
          </w:tcPr>
          <w:p w:rsidR="00443527" w:rsidRPr="00454531" w:rsidRDefault="00443527" w:rsidP="00BB5207">
            <w:pPr>
              <w:pStyle w:val="afff0"/>
              <w:rPr>
                <w:rFonts w:ascii="Times New Roman" w:hAnsi="Times New Roman"/>
                <w:sz w:val="24"/>
                <w:szCs w:val="24"/>
              </w:rPr>
            </w:pPr>
          </w:p>
        </w:tc>
        <w:tc>
          <w:tcPr>
            <w:tcW w:w="2315" w:type="dxa"/>
            <w:tcBorders>
              <w:top w:val="single" w:sz="4" w:space="0" w:color="000000"/>
              <w:left w:val="single" w:sz="4" w:space="0" w:color="000000"/>
              <w:bottom w:val="single" w:sz="4" w:space="0" w:color="000000"/>
              <w:right w:val="single" w:sz="4" w:space="0" w:color="000000"/>
            </w:tcBorders>
          </w:tcPr>
          <w:p w:rsidR="00443527" w:rsidRPr="00454531" w:rsidRDefault="00443527" w:rsidP="00BB5207">
            <w:pPr>
              <w:pStyle w:val="afff0"/>
              <w:rPr>
                <w:rFonts w:ascii="Times New Roman" w:hAnsi="Times New Roman"/>
                <w:sz w:val="24"/>
                <w:szCs w:val="24"/>
              </w:rPr>
            </w:pPr>
            <w:r>
              <w:rPr>
                <w:rFonts w:ascii="Times New Roman" w:hAnsi="Times New Roman"/>
                <w:sz w:val="24"/>
                <w:szCs w:val="24"/>
              </w:rPr>
              <w:t>устные зачеты</w:t>
            </w:r>
          </w:p>
        </w:tc>
        <w:tc>
          <w:tcPr>
            <w:tcW w:w="5560" w:type="dxa"/>
            <w:tcBorders>
              <w:top w:val="single" w:sz="4" w:space="0" w:color="000000"/>
              <w:left w:val="single" w:sz="4" w:space="0" w:color="000000"/>
              <w:bottom w:val="single" w:sz="4" w:space="0" w:color="000000"/>
              <w:right w:val="single" w:sz="4" w:space="0" w:color="000000"/>
            </w:tcBorders>
            <w:vAlign w:val="center"/>
          </w:tcPr>
          <w:p w:rsidR="00443527" w:rsidRPr="00454531" w:rsidRDefault="00443527" w:rsidP="00BB5207">
            <w:pPr>
              <w:pStyle w:val="afff0"/>
              <w:jc w:val="center"/>
              <w:rPr>
                <w:rFonts w:ascii="Times New Roman" w:hAnsi="Times New Roman"/>
                <w:sz w:val="24"/>
                <w:szCs w:val="24"/>
              </w:rPr>
            </w:pPr>
            <w:r>
              <w:rPr>
                <w:rFonts w:ascii="Times New Roman" w:hAnsi="Times New Roman"/>
                <w:sz w:val="24"/>
                <w:szCs w:val="24"/>
              </w:rPr>
              <w:t>25.04.25.05</w:t>
            </w:r>
          </w:p>
        </w:tc>
      </w:tr>
      <w:tr w:rsidR="00443527" w:rsidRPr="00454531" w:rsidTr="00BB5207">
        <w:tc>
          <w:tcPr>
            <w:tcW w:w="9885"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443527" w:rsidRPr="00454531" w:rsidRDefault="00443527" w:rsidP="00BB5207">
            <w:pPr>
              <w:pStyle w:val="afff0"/>
              <w:jc w:val="center"/>
              <w:rPr>
                <w:rFonts w:ascii="Times New Roman" w:hAnsi="Times New Roman"/>
                <w:b/>
                <w:sz w:val="24"/>
                <w:szCs w:val="24"/>
              </w:rPr>
            </w:pPr>
            <w:r w:rsidRPr="00454531">
              <w:rPr>
                <w:rFonts w:ascii="Times New Roman" w:hAnsi="Times New Roman"/>
                <w:b/>
                <w:sz w:val="24"/>
                <w:szCs w:val="24"/>
              </w:rPr>
              <w:t xml:space="preserve">Государственная итоговая аттестация </w:t>
            </w:r>
          </w:p>
        </w:tc>
      </w:tr>
      <w:tr w:rsidR="00443527" w:rsidRPr="00454531" w:rsidTr="00BB5207">
        <w:tc>
          <w:tcPr>
            <w:tcW w:w="2010" w:type="dxa"/>
            <w:tcBorders>
              <w:top w:val="single" w:sz="4" w:space="0" w:color="000000"/>
              <w:left w:val="single" w:sz="4" w:space="0" w:color="000000"/>
              <w:bottom w:val="single" w:sz="4" w:space="0" w:color="000000"/>
              <w:right w:val="single" w:sz="4" w:space="0" w:color="000000"/>
            </w:tcBorders>
            <w:hideMark/>
          </w:tcPr>
          <w:p w:rsidR="00443527" w:rsidRPr="00454531" w:rsidRDefault="00443527" w:rsidP="00BB5207">
            <w:pPr>
              <w:pStyle w:val="afff0"/>
              <w:rPr>
                <w:rFonts w:ascii="Times New Roman" w:hAnsi="Times New Roman"/>
                <w:sz w:val="24"/>
                <w:szCs w:val="24"/>
              </w:rPr>
            </w:pPr>
            <w:r>
              <w:rPr>
                <w:rFonts w:ascii="Times New Roman" w:hAnsi="Times New Roman"/>
                <w:sz w:val="24"/>
                <w:szCs w:val="24"/>
              </w:rPr>
              <w:t>9</w:t>
            </w:r>
            <w:r w:rsidRPr="00454531">
              <w:rPr>
                <w:rFonts w:ascii="Times New Roman" w:hAnsi="Times New Roman"/>
                <w:sz w:val="24"/>
                <w:szCs w:val="24"/>
              </w:rPr>
              <w:t xml:space="preserve"> класс</w:t>
            </w:r>
          </w:p>
        </w:tc>
        <w:tc>
          <w:tcPr>
            <w:tcW w:w="7875" w:type="dxa"/>
            <w:gridSpan w:val="2"/>
            <w:tcBorders>
              <w:top w:val="single" w:sz="4" w:space="0" w:color="000000"/>
              <w:left w:val="single" w:sz="4" w:space="0" w:color="000000"/>
              <w:bottom w:val="single" w:sz="4" w:space="0" w:color="000000"/>
              <w:right w:val="single" w:sz="4" w:space="0" w:color="000000"/>
            </w:tcBorders>
            <w:hideMark/>
          </w:tcPr>
          <w:p w:rsidR="00443527" w:rsidRPr="00454531" w:rsidRDefault="00443527" w:rsidP="00BB5207">
            <w:pPr>
              <w:pStyle w:val="afff0"/>
              <w:jc w:val="both"/>
              <w:rPr>
                <w:rFonts w:ascii="Times New Roman" w:hAnsi="Times New Roman"/>
                <w:sz w:val="24"/>
                <w:szCs w:val="24"/>
              </w:rPr>
            </w:pPr>
            <w:r w:rsidRPr="00454531">
              <w:rPr>
                <w:rFonts w:ascii="Times New Roman" w:hAnsi="Times New Roman"/>
                <w:sz w:val="24"/>
                <w:szCs w:val="24"/>
              </w:rPr>
              <w:t xml:space="preserve">Сроки устанавливаются Федеральной службой по надзору и контролю в </w:t>
            </w:r>
            <w:r w:rsidRPr="00454531">
              <w:rPr>
                <w:rFonts w:ascii="Times New Roman" w:hAnsi="Times New Roman"/>
                <w:sz w:val="24"/>
                <w:szCs w:val="24"/>
              </w:rPr>
              <w:lastRenderedPageBreak/>
              <w:t xml:space="preserve">сфере образования (Рособрнадзор) </w:t>
            </w:r>
          </w:p>
        </w:tc>
      </w:tr>
    </w:tbl>
    <w:p w:rsidR="00E40BB6" w:rsidRPr="002C5232" w:rsidRDefault="00E40BB6" w:rsidP="005426DD">
      <w:pPr>
        <w:ind w:firstLine="709"/>
        <w:jc w:val="both"/>
        <w:rPr>
          <w:sz w:val="28"/>
          <w:szCs w:val="28"/>
        </w:rPr>
      </w:pPr>
    </w:p>
    <w:p w:rsidR="00E40BB6" w:rsidRPr="00BD7394" w:rsidRDefault="00E40BB6" w:rsidP="005426DD">
      <w:pPr>
        <w:pStyle w:val="a3"/>
        <w:spacing w:line="240" w:lineRule="auto"/>
        <w:ind w:firstLine="709"/>
        <w:rPr>
          <w:rFonts w:ascii="Times New Roman" w:hAnsi="Times New Roman"/>
          <w:color w:val="auto"/>
          <w:sz w:val="28"/>
          <w:szCs w:val="28"/>
        </w:rPr>
      </w:pPr>
    </w:p>
    <w:p w:rsidR="00653A76" w:rsidRPr="002C5232" w:rsidRDefault="00B74861" w:rsidP="00310683">
      <w:pPr>
        <w:pStyle w:val="afe"/>
        <w:numPr>
          <w:ilvl w:val="1"/>
          <w:numId w:val="65"/>
        </w:numPr>
        <w:spacing w:line="240" w:lineRule="auto"/>
      </w:pPr>
      <w:bookmarkStart w:id="180" w:name="_Toc288394109"/>
      <w:bookmarkStart w:id="181" w:name="_Toc288410576"/>
      <w:bookmarkStart w:id="182" w:name="_Toc288410705"/>
      <w:bookmarkStart w:id="183" w:name="_Toc294246114"/>
      <w:r>
        <w:t xml:space="preserve"> </w:t>
      </w:r>
      <w:r w:rsidR="00D00181" w:rsidRPr="00FF3660">
        <w:t xml:space="preserve">Система </w:t>
      </w:r>
      <w:r w:rsidR="00653A76" w:rsidRPr="00797ECB">
        <w:t>условий реализации</w:t>
      </w:r>
      <w:r w:rsidR="00653A76" w:rsidRPr="009B0659">
        <w:t>основной образовательной про</w:t>
      </w:r>
      <w:r w:rsidR="00653A76" w:rsidRPr="002C5232">
        <w:t>граммы</w:t>
      </w:r>
      <w:bookmarkEnd w:id="180"/>
      <w:bookmarkEnd w:id="181"/>
      <w:bookmarkEnd w:id="182"/>
      <w:bookmarkEnd w:id="183"/>
    </w:p>
    <w:p w:rsidR="00653A76" w:rsidRPr="00BD7394" w:rsidRDefault="00653A76" w:rsidP="005426DD">
      <w:pPr>
        <w:pStyle w:val="a3"/>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9D28C6" w:rsidP="005426DD">
      <w:pPr>
        <w:pStyle w:val="a3"/>
        <w:spacing w:line="240" w:lineRule="auto"/>
        <w:ind w:firstLine="709"/>
        <w:rPr>
          <w:rFonts w:ascii="Times New Roman" w:hAnsi="Times New Roman"/>
          <w:color w:val="auto"/>
          <w:sz w:val="28"/>
          <w:szCs w:val="28"/>
        </w:rPr>
      </w:pPr>
      <w:r>
        <w:rPr>
          <w:rFonts w:ascii="Times New Roman" w:hAnsi="Times New Roman"/>
          <w:color w:val="auto"/>
          <w:sz w:val="28"/>
          <w:szCs w:val="28"/>
        </w:rPr>
        <w:t>В МБОУ ООШ№36</w:t>
      </w:r>
      <w:r w:rsidR="00653A76"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00653A76" w:rsidRPr="00BD7394">
        <w:rPr>
          <w:rFonts w:ascii="Times New Roman" w:hAnsi="Times New Roman"/>
          <w:color w:val="auto"/>
          <w:spacing w:val="-2"/>
          <w:sz w:val="28"/>
          <w:szCs w:val="28"/>
        </w:rPr>
        <w:t>основную образовательную программу начального общего об</w:t>
      </w:r>
      <w:r>
        <w:rPr>
          <w:rFonts w:ascii="Times New Roman" w:hAnsi="Times New Roman"/>
          <w:color w:val="auto"/>
          <w:sz w:val="28"/>
          <w:szCs w:val="28"/>
        </w:rPr>
        <w:t>разования,  созданные условия</w:t>
      </w:r>
      <w:r w:rsidR="00653A76" w:rsidRPr="00BD7394">
        <w:rPr>
          <w:rFonts w:ascii="Times New Roman" w:hAnsi="Times New Roman"/>
          <w:color w:val="auto"/>
          <w:sz w:val="28"/>
          <w:szCs w:val="28"/>
        </w:rPr>
        <w:t>:</w:t>
      </w:r>
    </w:p>
    <w:p w:rsidR="00653A76" w:rsidRPr="00E55EE9" w:rsidRDefault="009D28C6" w:rsidP="005426DD">
      <w:pPr>
        <w:pStyle w:val="21"/>
        <w:spacing w:line="240" w:lineRule="auto"/>
        <w:ind w:firstLine="709"/>
      </w:pPr>
      <w:r>
        <w:t>соответствуют</w:t>
      </w:r>
      <w:r w:rsidR="00653A76" w:rsidRPr="0041436B">
        <w:t xml:space="preserve"> требованиям </w:t>
      </w:r>
      <w:r w:rsidR="00C11324" w:rsidRPr="00797ECB">
        <w:t>ФГОС НОО</w:t>
      </w:r>
      <w:r w:rsidR="00653A76" w:rsidRPr="00E55EE9">
        <w:t>;</w:t>
      </w:r>
    </w:p>
    <w:p w:rsidR="00653A76" w:rsidRPr="002C5232" w:rsidRDefault="009D28C6" w:rsidP="005426DD">
      <w:pPr>
        <w:pStyle w:val="21"/>
        <w:spacing w:line="240" w:lineRule="auto"/>
        <w:ind w:firstLine="709"/>
      </w:pPr>
      <w:r>
        <w:rPr>
          <w:spacing w:val="2"/>
        </w:rPr>
        <w:t>гарантируют</w:t>
      </w:r>
      <w:r w:rsidR="00653A76" w:rsidRPr="004902B1">
        <w:rPr>
          <w:spacing w:val="2"/>
        </w:rPr>
        <w:t xml:space="preserve"> сохранность и укрепление физического, </w:t>
      </w:r>
      <w:r w:rsidR="00653A76" w:rsidRPr="009B0659">
        <w:t>психологического и социального здоровья обуч</w:t>
      </w:r>
      <w:r w:rsidR="00653A76" w:rsidRPr="002C5232">
        <w:t xml:space="preserve">ающихся; </w:t>
      </w:r>
    </w:p>
    <w:p w:rsidR="00653A76" w:rsidRPr="00012122" w:rsidRDefault="009D28C6" w:rsidP="005426DD">
      <w:pPr>
        <w:pStyle w:val="21"/>
        <w:spacing w:line="240" w:lineRule="auto"/>
        <w:ind w:firstLine="709"/>
      </w:pPr>
      <w:r>
        <w:rPr>
          <w:spacing w:val="-2"/>
        </w:rPr>
        <w:t>обеспечивают</w:t>
      </w:r>
      <w:r w:rsidR="00653A76" w:rsidRPr="00E417D8">
        <w:rPr>
          <w:spacing w:val="-2"/>
        </w:rPr>
        <w:t xml:space="preserve"> реализацию основной образовательной про­</w:t>
      </w:r>
      <w:r w:rsidR="00653A76" w:rsidRPr="00E417D8">
        <w:rPr>
          <w:spacing w:val="-2"/>
        </w:rPr>
        <w:br/>
      </w:r>
      <w:r w:rsidR="00653A76" w:rsidRPr="00A87A29">
        <w:t xml:space="preserve">граммы </w:t>
      </w:r>
      <w:r w:rsidR="005C5F90" w:rsidRPr="00C6263C">
        <w:t>организации, осуществляющей образовательную деятельнос</w:t>
      </w:r>
      <w:r w:rsidR="005C5F90" w:rsidRPr="00012122">
        <w:t>ть</w:t>
      </w:r>
      <w:r w:rsidR="00653A76" w:rsidRPr="00012122">
        <w:t xml:space="preserve"> и достижение планируемых результатов её освоения;</w:t>
      </w:r>
    </w:p>
    <w:p w:rsidR="00931CBC" w:rsidRPr="00CB6752" w:rsidRDefault="009D28C6" w:rsidP="005426DD">
      <w:pPr>
        <w:pStyle w:val="21"/>
        <w:spacing w:line="240" w:lineRule="auto"/>
        <w:ind w:firstLine="709"/>
      </w:pPr>
      <w:r>
        <w:rPr>
          <w:spacing w:val="-2"/>
        </w:rPr>
        <w:t>учитывают</w:t>
      </w:r>
      <w:r w:rsidR="00653A76" w:rsidRPr="003B2B4B">
        <w:rPr>
          <w:spacing w:val="-2"/>
        </w:rPr>
        <w:t xml:space="preserve"> особенности </w:t>
      </w:r>
      <w:r w:rsidR="005C5F90" w:rsidRPr="00375003">
        <w:rPr>
          <w:spacing w:val="-2"/>
        </w:rPr>
        <w:t>организации, осуществляющей образовательную деятельность</w:t>
      </w:r>
      <w:r w:rsidR="00653A76" w:rsidRPr="00375003">
        <w:rPr>
          <w:spacing w:val="-2"/>
        </w:rPr>
        <w:t xml:space="preserve">, </w:t>
      </w:r>
      <w:r w:rsidR="00375003" w:rsidRPr="00375003">
        <w:t>е</w:t>
      </w:r>
      <w:r w:rsidR="00375003">
        <w:t>е</w:t>
      </w:r>
      <w:r w:rsidR="00653A76" w:rsidRPr="00375003">
        <w:rPr>
          <w:spacing w:val="2"/>
        </w:rPr>
        <w:t xml:space="preserve">организационную структуру, запросы участников </w:t>
      </w:r>
      <w:r w:rsidR="00AD64C6" w:rsidRPr="00375003">
        <w:rPr>
          <w:szCs w:val="28"/>
        </w:rPr>
        <w:t>образовательных отношений</w:t>
      </w:r>
      <w:r w:rsidR="00653A76" w:rsidRPr="00375003">
        <w:t>;</w:t>
      </w:r>
    </w:p>
    <w:p w:rsidR="00931CBC" w:rsidRPr="00CB6752" w:rsidRDefault="00653A76" w:rsidP="005426DD">
      <w:pPr>
        <w:pStyle w:val="21"/>
        <w:spacing w:line="240" w:lineRule="auto"/>
        <w:ind w:firstLine="709"/>
      </w:pPr>
      <w:r w:rsidRPr="00FF3660">
        <w:rPr>
          <w:spacing w:val="2"/>
        </w:rPr>
        <w:t>пред</w:t>
      </w:r>
      <w:r w:rsidR="009D28C6">
        <w:rPr>
          <w:spacing w:val="2"/>
        </w:rPr>
        <w:t>ставляют</w:t>
      </w:r>
      <w:r w:rsidRPr="00E55EE9">
        <w:rPr>
          <w:spacing w:val="2"/>
        </w:rPr>
        <w:t xml:space="preserve"> возможность взаимодействия с социаль</w:t>
      </w:r>
      <w:r w:rsidRPr="004902B1">
        <w:t>ными партнёрами, использования ресурсов соци</w:t>
      </w:r>
      <w:r w:rsidRPr="009B0659">
        <w:t>ума.</w:t>
      </w:r>
    </w:p>
    <w:p w:rsidR="00653A76" w:rsidRPr="009B0659" w:rsidRDefault="00653A76" w:rsidP="005426DD">
      <w:pPr>
        <w:pStyle w:val="21"/>
        <w:numPr>
          <w:ilvl w:val="0"/>
          <w:numId w:val="0"/>
        </w:numPr>
        <w:spacing w:line="240" w:lineRule="auto"/>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5426DD">
      <w:pPr>
        <w:pStyle w:val="21"/>
        <w:spacing w:line="240" w:lineRule="auto"/>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5426DD">
      <w:pPr>
        <w:pStyle w:val="21"/>
        <w:spacing w:line="240" w:lineRule="auto"/>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5426DD">
      <w:pPr>
        <w:pStyle w:val="21"/>
        <w:spacing w:line="240" w:lineRule="auto"/>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5426DD">
      <w:pPr>
        <w:pStyle w:val="21"/>
        <w:spacing w:line="240" w:lineRule="auto"/>
        <w:ind w:firstLine="709"/>
      </w:pPr>
      <w:r w:rsidRPr="00375003">
        <w:t>сетевой график (дорожную карту) по формированию необходимой системы условий;</w:t>
      </w:r>
    </w:p>
    <w:p w:rsidR="00653A76" w:rsidRPr="00375003" w:rsidRDefault="00375003" w:rsidP="005426DD">
      <w:pPr>
        <w:pStyle w:val="21"/>
        <w:spacing w:line="240" w:lineRule="auto"/>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5426DD">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9D28C6">
        <w:rPr>
          <w:rFonts w:ascii="Times New Roman" w:hAnsi="Times New Roman"/>
          <w:color w:val="auto"/>
          <w:sz w:val="28"/>
          <w:szCs w:val="28"/>
        </w:rPr>
        <w:t>МБОУ ООШ№36</w:t>
      </w:r>
      <w:r w:rsidR="005C5F90" w:rsidRPr="00BD7394">
        <w:rPr>
          <w:rFonts w:ascii="Times New Roman" w:hAnsi="Times New Roman"/>
          <w:color w:val="auto"/>
          <w:sz w:val="28"/>
          <w:szCs w:val="28"/>
        </w:rPr>
        <w:t>,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w:t>
      </w:r>
      <w:r w:rsidR="009D28C6">
        <w:rPr>
          <w:rFonts w:ascii="Times New Roman" w:hAnsi="Times New Roman"/>
          <w:color w:val="auto"/>
          <w:sz w:val="28"/>
          <w:szCs w:val="28"/>
        </w:rPr>
        <w:t>базирует</w:t>
      </w:r>
      <w:r w:rsidRPr="00BD7394">
        <w:rPr>
          <w:rFonts w:ascii="Times New Roman" w:hAnsi="Times New Roman"/>
          <w:color w:val="auto"/>
          <w:sz w:val="28"/>
          <w:szCs w:val="28"/>
        </w:rPr>
        <w:t>ся на результатах проведённой в ходе разработки программы комплексной аналитико­обобщ</w:t>
      </w:r>
      <w:r w:rsidR="009D28C6">
        <w:rPr>
          <w:rFonts w:ascii="Times New Roman" w:hAnsi="Times New Roman"/>
          <w:color w:val="auto"/>
          <w:sz w:val="28"/>
          <w:szCs w:val="28"/>
        </w:rPr>
        <w:t>ающей и прогностической работы включает</w:t>
      </w:r>
      <w:r w:rsidRPr="00BD7394">
        <w:rPr>
          <w:rFonts w:ascii="Times New Roman" w:hAnsi="Times New Roman"/>
          <w:color w:val="auto"/>
          <w:sz w:val="28"/>
          <w:szCs w:val="28"/>
        </w:rPr>
        <w:t>:</w:t>
      </w:r>
    </w:p>
    <w:p w:rsidR="00653A76" w:rsidRPr="004902B1" w:rsidRDefault="00653A76" w:rsidP="005426DD">
      <w:pPr>
        <w:pStyle w:val="21"/>
        <w:spacing w:line="240" w:lineRule="auto"/>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5426DD">
      <w:pPr>
        <w:pStyle w:val="21"/>
        <w:spacing w:line="240" w:lineRule="auto"/>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 xml:space="preserve">организации, </w:t>
      </w:r>
      <w:r w:rsidR="005C5F90" w:rsidRPr="00A87A29">
        <w:rPr>
          <w:spacing w:val="2"/>
        </w:rPr>
        <w:lastRenderedPageBreak/>
        <w:t>осуществляющей образовательную деятельность</w:t>
      </w:r>
      <w:r w:rsidRPr="00C6263C">
        <w:rPr>
          <w:spacing w:val="2"/>
        </w:rPr>
        <w:t>, сформированным</w:t>
      </w:r>
      <w:r w:rsidRPr="00821939">
        <w:rPr>
          <w:spacing w:val="-1"/>
        </w:rPr>
        <w:t>с учётом потребностей всех участников образовательного про</w:t>
      </w:r>
      <w:r w:rsidRPr="003B2B4B">
        <w:t>цесса;</w:t>
      </w:r>
    </w:p>
    <w:p w:rsidR="00653A76" w:rsidRPr="00375003" w:rsidRDefault="00653A76" w:rsidP="005426DD">
      <w:pPr>
        <w:pStyle w:val="21"/>
        <w:spacing w:line="240" w:lineRule="auto"/>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5426DD">
      <w:pPr>
        <w:pStyle w:val="21"/>
        <w:spacing w:line="240" w:lineRule="auto"/>
        <w:ind w:firstLine="709"/>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партнёров механизмов до</w:t>
      </w:r>
      <w:r w:rsidRPr="00BD7394">
        <w:t>стижения целевых ориентиров в системе условий;</w:t>
      </w:r>
    </w:p>
    <w:p w:rsidR="00653A76" w:rsidRPr="00BD7394" w:rsidRDefault="00653A76" w:rsidP="005426DD">
      <w:pPr>
        <w:pStyle w:val="21"/>
        <w:spacing w:line="240" w:lineRule="auto"/>
        <w:ind w:firstLine="709"/>
      </w:pPr>
      <w:r w:rsidRPr="00BD7394">
        <w:t>разработку сетевого графика (дорожной карты) создания необходимой системы условий;</w:t>
      </w:r>
    </w:p>
    <w:p w:rsidR="00653A76" w:rsidRPr="00BD7394" w:rsidRDefault="00653A76" w:rsidP="005426DD">
      <w:pPr>
        <w:pStyle w:val="21"/>
        <w:spacing w:line="240" w:lineRule="auto"/>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971F11" w:rsidP="00971F11">
      <w:pPr>
        <w:pStyle w:val="afe"/>
        <w:spacing w:line="240" w:lineRule="auto"/>
        <w:ind w:left="284"/>
      </w:pPr>
      <w:bookmarkStart w:id="184" w:name="_Toc288394110"/>
      <w:bookmarkStart w:id="185" w:name="_Toc288410577"/>
      <w:bookmarkStart w:id="186" w:name="_Toc288410706"/>
      <w:bookmarkStart w:id="187" w:name="_Toc294246115"/>
      <w:r>
        <w:t>3.3.1.</w:t>
      </w:r>
      <w:r w:rsidR="00653A76" w:rsidRPr="00BD7394">
        <w:t>Кадровые условия реализацииосновной образовательной программы</w:t>
      </w:r>
      <w:bookmarkEnd w:id="184"/>
      <w:bookmarkEnd w:id="185"/>
      <w:bookmarkEnd w:id="186"/>
      <w:bookmarkEnd w:id="187"/>
    </w:p>
    <w:p w:rsidR="00653A76" w:rsidRPr="00BD7394" w:rsidRDefault="00653A76" w:rsidP="005426DD">
      <w:pPr>
        <w:pStyle w:val="a3"/>
        <w:spacing w:line="24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w:t>
      </w:r>
      <w:r w:rsidR="009D28C6">
        <w:rPr>
          <w:rFonts w:ascii="Times New Roman" w:hAnsi="Times New Roman"/>
          <w:color w:val="auto"/>
          <w:sz w:val="28"/>
          <w:szCs w:val="28"/>
        </w:rPr>
        <w:t xml:space="preserve"> </w:t>
      </w:r>
      <w:r w:rsidRPr="00BD7394">
        <w:rPr>
          <w:rFonts w:ascii="Times New Roman" w:hAnsi="Times New Roman"/>
          <w:color w:val="auto"/>
          <w:sz w:val="28"/>
          <w:szCs w:val="28"/>
        </w:rPr>
        <w:t>включает:</w:t>
      </w:r>
    </w:p>
    <w:p w:rsidR="00653A76" w:rsidRPr="00797ECB" w:rsidRDefault="00653A76" w:rsidP="005426DD">
      <w:pPr>
        <w:pStyle w:val="21"/>
        <w:spacing w:line="240" w:lineRule="auto"/>
        <w:ind w:firstLine="709"/>
      </w:pPr>
      <w:r w:rsidRPr="0041436B">
        <w:t>характеристику укомплектованности образовательного уч</w:t>
      </w:r>
      <w:r w:rsidRPr="00797ECB">
        <w:t>реждения;</w:t>
      </w:r>
    </w:p>
    <w:p w:rsidR="002A6158" w:rsidRPr="00BD7394" w:rsidRDefault="00653A76" w:rsidP="005426DD">
      <w:pPr>
        <w:pStyle w:val="21"/>
        <w:spacing w:line="240" w:lineRule="auto"/>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5426DD">
      <w:pPr>
        <w:pStyle w:val="21"/>
        <w:spacing w:line="240" w:lineRule="auto"/>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5426DD">
      <w:pPr>
        <w:pStyle w:val="21"/>
        <w:spacing w:line="240" w:lineRule="auto"/>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5426DD">
      <w:pPr>
        <w:pStyle w:val="a3"/>
        <w:spacing w:line="24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B8586A" w:rsidP="005426DD">
      <w:pPr>
        <w:pStyle w:val="a3"/>
        <w:spacing w:line="240" w:lineRule="auto"/>
        <w:ind w:firstLine="709"/>
        <w:rPr>
          <w:rFonts w:ascii="Times New Roman" w:hAnsi="Times New Roman"/>
          <w:color w:val="auto"/>
          <w:sz w:val="28"/>
          <w:szCs w:val="28"/>
        </w:rPr>
      </w:pPr>
      <w:r>
        <w:rPr>
          <w:rFonts w:ascii="Times New Roman" w:hAnsi="Times New Roman"/>
          <w:color w:val="auto"/>
          <w:sz w:val="28"/>
          <w:szCs w:val="28"/>
        </w:rPr>
        <w:t xml:space="preserve">МБОУ ООШ№36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определённых основной образовательной программой образовательно</w:t>
      </w:r>
      <w:r w:rsidR="00D93053" w:rsidRPr="00BD7394">
        <w:rPr>
          <w:rFonts w:ascii="Times New Roman" w:hAnsi="Times New Roman"/>
          <w:color w:val="auto"/>
          <w:sz w:val="28"/>
          <w:szCs w:val="28"/>
        </w:rPr>
        <w:t>й</w:t>
      </w:r>
      <w:r>
        <w:rPr>
          <w:rFonts w:ascii="Times New Roman" w:hAnsi="Times New Roman"/>
          <w:color w:val="auto"/>
          <w:sz w:val="28"/>
          <w:szCs w:val="28"/>
        </w:rPr>
        <w:t xml:space="preserve">  </w:t>
      </w:r>
      <w:r w:rsidR="00D93053"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p w:rsidR="00B50E75" w:rsidRPr="00BD7394" w:rsidRDefault="00653A76" w:rsidP="005426DD">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учётом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BD7394">
        <w:rPr>
          <w:rStyle w:val="13"/>
          <w:color w:val="auto"/>
          <w:spacing w:val="2"/>
          <w:sz w:val="28"/>
          <w:szCs w:val="28"/>
        </w:rPr>
        <w:footnoteReference w:id="7"/>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5426DD">
      <w:pPr>
        <w:pStyle w:val="a3"/>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 xml:space="preserve">может быть реализовано в таблице. В ней целесообразносоотнести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w:t>
      </w:r>
      <w:r w:rsidRPr="00BD7394">
        <w:rPr>
          <w:rFonts w:ascii="Times New Roman" w:hAnsi="Times New Roman"/>
          <w:color w:val="auto"/>
          <w:spacing w:val="2"/>
          <w:sz w:val="28"/>
          <w:szCs w:val="28"/>
        </w:rPr>
        <w:lastRenderedPageBreak/>
        <w:t>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5426DD">
      <w:pPr>
        <w:shd w:val="clear" w:color="auto" w:fill="FFFFFF"/>
        <w:tabs>
          <w:tab w:val="left" w:pos="993"/>
        </w:tabs>
        <w:ind w:firstLine="709"/>
        <w:jc w:val="both"/>
        <w:rPr>
          <w:sz w:val="28"/>
          <w:szCs w:val="28"/>
        </w:rPr>
      </w:pPr>
      <w:r w:rsidRPr="007261C4">
        <w:rPr>
          <w:sz w:val="28"/>
          <w:szCs w:val="28"/>
        </w:rPr>
        <w:t xml:space="preserve">Кадровое обеспечение реализации основной образовательной программы начального общего образования </w:t>
      </w:r>
      <w:r w:rsidR="00B8586A">
        <w:rPr>
          <w:sz w:val="28"/>
          <w:szCs w:val="28"/>
        </w:rPr>
        <w:t>строит</w:t>
      </w:r>
      <w:r w:rsidRPr="007261C4">
        <w:rPr>
          <w:sz w:val="28"/>
          <w:szCs w:val="28"/>
        </w:rPr>
        <w:t>ся по схеме:</w:t>
      </w:r>
    </w:p>
    <w:p w:rsidR="00954634" w:rsidRPr="007261C4" w:rsidRDefault="00954634" w:rsidP="005426DD">
      <w:pPr>
        <w:shd w:val="clear" w:color="auto" w:fill="FFFFFF"/>
        <w:tabs>
          <w:tab w:val="left" w:pos="993"/>
        </w:tabs>
        <w:ind w:firstLine="709"/>
        <w:jc w:val="both"/>
        <w:rPr>
          <w:sz w:val="28"/>
          <w:szCs w:val="28"/>
        </w:rPr>
      </w:pPr>
      <w:r w:rsidRPr="007261C4">
        <w:rPr>
          <w:sz w:val="28"/>
          <w:szCs w:val="28"/>
        </w:rPr>
        <w:t>– должность;</w:t>
      </w:r>
    </w:p>
    <w:p w:rsidR="00954634" w:rsidRPr="007261C4" w:rsidRDefault="00954634" w:rsidP="005426DD">
      <w:pPr>
        <w:shd w:val="clear" w:color="auto" w:fill="FFFFFF"/>
        <w:tabs>
          <w:tab w:val="left" w:pos="993"/>
        </w:tabs>
        <w:ind w:firstLine="709"/>
        <w:jc w:val="both"/>
        <w:rPr>
          <w:sz w:val="28"/>
          <w:szCs w:val="28"/>
        </w:rPr>
      </w:pPr>
      <w:r w:rsidRPr="007261C4">
        <w:rPr>
          <w:sz w:val="28"/>
          <w:szCs w:val="28"/>
        </w:rPr>
        <w:t>– должностные обязанности;</w:t>
      </w:r>
    </w:p>
    <w:p w:rsidR="00954634" w:rsidRPr="007261C4" w:rsidRDefault="00954634" w:rsidP="005426DD">
      <w:pPr>
        <w:shd w:val="clear" w:color="auto" w:fill="FFFFFF"/>
        <w:tabs>
          <w:tab w:val="left" w:pos="993"/>
        </w:tabs>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5426DD">
      <w:pPr>
        <w:shd w:val="clear" w:color="auto" w:fill="FFFFFF"/>
        <w:tabs>
          <w:tab w:val="left" w:pos="993"/>
        </w:tabs>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5426DD">
      <w:pPr>
        <w:shd w:val="clear" w:color="auto" w:fill="FFFFFF"/>
        <w:ind w:firstLine="709"/>
        <w:jc w:val="both"/>
        <w:rPr>
          <w:sz w:val="28"/>
          <w:szCs w:val="28"/>
        </w:rPr>
      </w:pPr>
      <w:r w:rsidRPr="007261C4">
        <w:rPr>
          <w:sz w:val="28"/>
          <w:szCs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B8586A" w:rsidRPr="002103D4" w:rsidRDefault="00B8586A" w:rsidP="00B8586A">
      <w:pPr>
        <w:spacing w:after="200"/>
        <w:ind w:firstLine="454"/>
        <w:jc w:val="center"/>
        <w:textAlignment w:val="top"/>
      </w:pPr>
      <w:r w:rsidRPr="002103D4">
        <w:rPr>
          <w:b/>
        </w:rPr>
        <w:t>Кадровое обеспечение реализации основной образовательной программы начального общего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3587"/>
        <w:gridCol w:w="1416"/>
        <w:gridCol w:w="3240"/>
      </w:tblGrid>
      <w:tr w:rsidR="00B8586A" w:rsidRPr="002103D4" w:rsidTr="00BB5207">
        <w:trPr>
          <w:trHeight w:val="943"/>
          <w:jc w:val="center"/>
        </w:trPr>
        <w:tc>
          <w:tcPr>
            <w:tcW w:w="990" w:type="pct"/>
            <w:tcBorders>
              <w:top w:val="single" w:sz="4" w:space="0" w:color="auto"/>
              <w:left w:val="single" w:sz="4" w:space="0" w:color="auto"/>
              <w:bottom w:val="single" w:sz="4" w:space="0" w:color="auto"/>
              <w:right w:val="single" w:sz="4" w:space="0" w:color="auto"/>
            </w:tcBorders>
            <w:shd w:val="clear" w:color="auto" w:fill="auto"/>
            <w:hideMark/>
          </w:tcPr>
          <w:p w:rsidR="00B8586A" w:rsidRPr="003E667C" w:rsidRDefault="00B8586A" w:rsidP="00BB5207">
            <w:pPr>
              <w:tabs>
                <w:tab w:val="left" w:pos="720"/>
              </w:tabs>
              <w:spacing w:after="200"/>
              <w:jc w:val="center"/>
              <w:rPr>
                <w:sz w:val="22"/>
                <w:szCs w:val="22"/>
              </w:rPr>
            </w:pPr>
            <w:r w:rsidRPr="003E667C">
              <w:rPr>
                <w:sz w:val="22"/>
                <w:szCs w:val="22"/>
              </w:rPr>
              <w:t>Должность</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B8586A" w:rsidRPr="003E667C" w:rsidRDefault="00B8586A" w:rsidP="00BB5207">
            <w:pPr>
              <w:tabs>
                <w:tab w:val="left" w:pos="720"/>
              </w:tabs>
              <w:spacing w:after="200"/>
              <w:jc w:val="center"/>
              <w:rPr>
                <w:sz w:val="22"/>
                <w:szCs w:val="22"/>
              </w:rPr>
            </w:pPr>
            <w:r w:rsidRPr="003E667C">
              <w:rPr>
                <w:sz w:val="22"/>
                <w:szCs w:val="22"/>
              </w:rPr>
              <w:t>Должностные обязанности</w:t>
            </w:r>
          </w:p>
        </w:tc>
        <w:tc>
          <w:tcPr>
            <w:tcW w:w="689" w:type="pct"/>
            <w:tcBorders>
              <w:top w:val="single" w:sz="4" w:space="0" w:color="auto"/>
              <w:left w:val="single" w:sz="4" w:space="0" w:color="auto"/>
              <w:bottom w:val="single" w:sz="4" w:space="0" w:color="auto"/>
              <w:right w:val="single" w:sz="4" w:space="0" w:color="auto"/>
            </w:tcBorders>
            <w:shd w:val="clear" w:color="auto" w:fill="auto"/>
            <w:hideMark/>
          </w:tcPr>
          <w:p w:rsidR="00B8586A" w:rsidRPr="003E667C" w:rsidRDefault="00B8586A" w:rsidP="00BB5207">
            <w:pPr>
              <w:tabs>
                <w:tab w:val="left" w:pos="720"/>
              </w:tabs>
              <w:spacing w:after="200"/>
              <w:jc w:val="center"/>
              <w:rPr>
                <w:sz w:val="22"/>
                <w:szCs w:val="22"/>
              </w:rPr>
            </w:pPr>
            <w:r w:rsidRPr="003E667C">
              <w:rPr>
                <w:sz w:val="22"/>
                <w:szCs w:val="22"/>
              </w:rPr>
              <w:t>Количество работников</w:t>
            </w:r>
          </w:p>
        </w:tc>
        <w:tc>
          <w:tcPr>
            <w:tcW w:w="1576" w:type="pct"/>
            <w:tcBorders>
              <w:top w:val="single" w:sz="4" w:space="0" w:color="auto"/>
              <w:left w:val="single" w:sz="4" w:space="0" w:color="auto"/>
              <w:bottom w:val="single" w:sz="4" w:space="0" w:color="auto"/>
              <w:right w:val="single" w:sz="4" w:space="0" w:color="auto"/>
            </w:tcBorders>
            <w:shd w:val="clear" w:color="auto" w:fill="auto"/>
            <w:hideMark/>
          </w:tcPr>
          <w:p w:rsidR="00B8586A" w:rsidRPr="003E667C" w:rsidRDefault="00B8586A" w:rsidP="00BB5207">
            <w:pPr>
              <w:tabs>
                <w:tab w:val="left" w:pos="720"/>
              </w:tabs>
              <w:spacing w:after="200"/>
              <w:jc w:val="center"/>
              <w:rPr>
                <w:sz w:val="22"/>
                <w:szCs w:val="22"/>
              </w:rPr>
            </w:pPr>
            <w:r w:rsidRPr="003E667C">
              <w:rPr>
                <w:sz w:val="22"/>
                <w:szCs w:val="22"/>
              </w:rPr>
              <w:t>Уровень квалификации работников ОУ</w:t>
            </w:r>
          </w:p>
        </w:tc>
      </w:tr>
      <w:tr w:rsidR="00B8586A" w:rsidRPr="002103D4" w:rsidTr="00BB5207">
        <w:trPr>
          <w:trHeight w:val="943"/>
          <w:jc w:val="center"/>
        </w:trPr>
        <w:tc>
          <w:tcPr>
            <w:tcW w:w="990" w:type="pct"/>
            <w:tcBorders>
              <w:top w:val="single" w:sz="4" w:space="0" w:color="auto"/>
              <w:left w:val="single" w:sz="4" w:space="0" w:color="auto"/>
              <w:bottom w:val="single" w:sz="4" w:space="0" w:color="auto"/>
              <w:right w:val="single" w:sz="4" w:space="0" w:color="auto"/>
            </w:tcBorders>
            <w:shd w:val="clear" w:color="auto" w:fill="auto"/>
          </w:tcPr>
          <w:p w:rsidR="00B8586A" w:rsidRPr="003E667C" w:rsidRDefault="00B8586A" w:rsidP="00BB5207">
            <w:pPr>
              <w:tabs>
                <w:tab w:val="left" w:pos="720"/>
              </w:tabs>
              <w:spacing w:after="200"/>
              <w:rPr>
                <w:sz w:val="22"/>
                <w:szCs w:val="22"/>
              </w:rPr>
            </w:pPr>
            <w:r w:rsidRPr="003E667C">
              <w:rPr>
                <w:sz w:val="22"/>
                <w:szCs w:val="22"/>
              </w:rPr>
              <w:t>Директор</w:t>
            </w:r>
          </w:p>
        </w:tc>
        <w:tc>
          <w:tcPr>
            <w:tcW w:w="1745" w:type="pct"/>
            <w:tcBorders>
              <w:top w:val="single" w:sz="4" w:space="0" w:color="auto"/>
              <w:left w:val="single" w:sz="4" w:space="0" w:color="auto"/>
              <w:bottom w:val="single" w:sz="4" w:space="0" w:color="auto"/>
              <w:right w:val="single" w:sz="4" w:space="0" w:color="auto"/>
            </w:tcBorders>
            <w:shd w:val="clear" w:color="auto" w:fill="auto"/>
          </w:tcPr>
          <w:p w:rsidR="00B8586A" w:rsidRPr="003E667C" w:rsidRDefault="00B8586A" w:rsidP="00BB5207">
            <w:pPr>
              <w:tabs>
                <w:tab w:val="left" w:pos="720"/>
              </w:tabs>
              <w:spacing w:after="200"/>
              <w:rPr>
                <w:sz w:val="22"/>
                <w:szCs w:val="22"/>
              </w:rPr>
            </w:pPr>
            <w:r w:rsidRPr="003E667C">
              <w:rPr>
                <w:sz w:val="22"/>
                <w:szCs w:val="22"/>
              </w:rPr>
              <w:t>обеспечивает системную образовательную и административно-хозяйственную работу образовательного учреждения</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B8586A" w:rsidRPr="003E667C" w:rsidRDefault="00B8586A" w:rsidP="00BB5207">
            <w:pPr>
              <w:tabs>
                <w:tab w:val="left" w:pos="720"/>
              </w:tabs>
              <w:spacing w:after="200"/>
              <w:rPr>
                <w:sz w:val="22"/>
                <w:szCs w:val="22"/>
              </w:rPr>
            </w:pPr>
            <w:r w:rsidRPr="003E667C">
              <w:rPr>
                <w:sz w:val="22"/>
                <w:szCs w:val="22"/>
              </w:rPr>
              <w:t>1</w:t>
            </w:r>
          </w:p>
        </w:tc>
        <w:tc>
          <w:tcPr>
            <w:tcW w:w="1576" w:type="pct"/>
            <w:tcBorders>
              <w:top w:val="single" w:sz="4" w:space="0" w:color="auto"/>
              <w:left w:val="single" w:sz="4" w:space="0" w:color="auto"/>
              <w:bottom w:val="single" w:sz="4" w:space="0" w:color="auto"/>
              <w:right w:val="single" w:sz="4" w:space="0" w:color="auto"/>
            </w:tcBorders>
            <w:shd w:val="clear" w:color="auto" w:fill="auto"/>
          </w:tcPr>
          <w:p w:rsidR="00B8586A" w:rsidRPr="003E667C" w:rsidRDefault="00B8586A" w:rsidP="00BB5207">
            <w:pPr>
              <w:tabs>
                <w:tab w:val="left" w:pos="720"/>
              </w:tabs>
              <w:spacing w:after="200"/>
              <w:rPr>
                <w:sz w:val="22"/>
                <w:szCs w:val="22"/>
              </w:rPr>
            </w:pPr>
            <w:r w:rsidRPr="003E667C">
              <w:rPr>
                <w:sz w:val="22"/>
                <w:szCs w:val="22"/>
              </w:rPr>
              <w:t xml:space="preserve">Высшее профессиональное образование,    стаж работы на педагогических и руководящих должностях    </w:t>
            </w:r>
            <w:r>
              <w:rPr>
                <w:sz w:val="22"/>
                <w:szCs w:val="22"/>
              </w:rPr>
              <w:t>18 лет</w:t>
            </w:r>
            <w:r w:rsidRPr="003E667C">
              <w:rPr>
                <w:sz w:val="22"/>
                <w:szCs w:val="22"/>
              </w:rPr>
              <w:t>.</w:t>
            </w:r>
          </w:p>
        </w:tc>
      </w:tr>
      <w:tr w:rsidR="00B8586A" w:rsidRPr="002103D4" w:rsidTr="00BB5207">
        <w:trPr>
          <w:trHeight w:val="943"/>
          <w:jc w:val="center"/>
        </w:trPr>
        <w:tc>
          <w:tcPr>
            <w:tcW w:w="990" w:type="pct"/>
            <w:tcBorders>
              <w:top w:val="single" w:sz="4" w:space="0" w:color="auto"/>
              <w:left w:val="single" w:sz="4" w:space="0" w:color="auto"/>
              <w:bottom w:val="single" w:sz="4" w:space="0" w:color="auto"/>
              <w:right w:val="single" w:sz="4" w:space="0" w:color="auto"/>
            </w:tcBorders>
            <w:shd w:val="clear" w:color="auto" w:fill="auto"/>
          </w:tcPr>
          <w:p w:rsidR="00B8586A" w:rsidRPr="003E667C" w:rsidRDefault="00B8586A" w:rsidP="00BB5207">
            <w:pPr>
              <w:tabs>
                <w:tab w:val="left" w:pos="720"/>
              </w:tabs>
              <w:spacing w:after="200"/>
              <w:rPr>
                <w:sz w:val="22"/>
                <w:szCs w:val="22"/>
              </w:rPr>
            </w:pPr>
            <w:r w:rsidRPr="003E667C">
              <w:rPr>
                <w:sz w:val="22"/>
                <w:szCs w:val="22"/>
              </w:rPr>
              <w:t>заместитель директора школы по УВР</w:t>
            </w:r>
          </w:p>
        </w:tc>
        <w:tc>
          <w:tcPr>
            <w:tcW w:w="1745" w:type="pct"/>
            <w:tcBorders>
              <w:top w:val="single" w:sz="4" w:space="0" w:color="auto"/>
              <w:left w:val="single" w:sz="4" w:space="0" w:color="auto"/>
              <w:bottom w:val="single" w:sz="4" w:space="0" w:color="auto"/>
              <w:right w:val="single" w:sz="4" w:space="0" w:color="auto"/>
            </w:tcBorders>
            <w:shd w:val="clear" w:color="auto" w:fill="auto"/>
          </w:tcPr>
          <w:p w:rsidR="00B8586A" w:rsidRPr="003E667C" w:rsidRDefault="00B8586A" w:rsidP="00B8586A">
            <w:pPr>
              <w:tabs>
                <w:tab w:val="left" w:pos="720"/>
              </w:tabs>
              <w:spacing w:after="200"/>
              <w:rPr>
                <w:sz w:val="22"/>
                <w:szCs w:val="22"/>
              </w:rPr>
            </w:pPr>
            <w:r w:rsidRPr="003E667C">
              <w:rPr>
                <w:sz w:val="22"/>
                <w:szCs w:val="22"/>
              </w:rPr>
              <w:t>координирует работу</w:t>
            </w:r>
            <w:r>
              <w:rPr>
                <w:sz w:val="22"/>
                <w:szCs w:val="22"/>
              </w:rPr>
              <w:t xml:space="preserve"> педагогов</w:t>
            </w:r>
            <w:r w:rsidRPr="003E667C">
              <w:rPr>
                <w:sz w:val="22"/>
                <w:szCs w:val="22"/>
              </w:rPr>
              <w:t>,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B8586A" w:rsidRPr="003E667C" w:rsidRDefault="00B8586A" w:rsidP="00BB5207">
            <w:pPr>
              <w:tabs>
                <w:tab w:val="left" w:pos="720"/>
              </w:tabs>
              <w:spacing w:after="200"/>
              <w:rPr>
                <w:sz w:val="22"/>
                <w:szCs w:val="22"/>
              </w:rPr>
            </w:pPr>
            <w:r w:rsidRPr="003E667C">
              <w:rPr>
                <w:sz w:val="22"/>
                <w:szCs w:val="22"/>
              </w:rPr>
              <w:t>1</w:t>
            </w:r>
          </w:p>
        </w:tc>
        <w:tc>
          <w:tcPr>
            <w:tcW w:w="1576" w:type="pct"/>
            <w:tcBorders>
              <w:top w:val="single" w:sz="4" w:space="0" w:color="auto"/>
              <w:left w:val="single" w:sz="4" w:space="0" w:color="auto"/>
              <w:bottom w:val="single" w:sz="4" w:space="0" w:color="auto"/>
              <w:right w:val="single" w:sz="4" w:space="0" w:color="auto"/>
            </w:tcBorders>
            <w:shd w:val="clear" w:color="auto" w:fill="auto"/>
          </w:tcPr>
          <w:p w:rsidR="00B8586A" w:rsidRPr="003E667C" w:rsidRDefault="00B8586A" w:rsidP="00B8586A">
            <w:pPr>
              <w:tabs>
                <w:tab w:val="left" w:pos="720"/>
              </w:tabs>
              <w:spacing w:after="200"/>
              <w:rPr>
                <w:sz w:val="22"/>
                <w:szCs w:val="22"/>
              </w:rPr>
            </w:pPr>
            <w:r w:rsidRPr="003E667C">
              <w:rPr>
                <w:sz w:val="22"/>
                <w:szCs w:val="22"/>
              </w:rPr>
              <w:t xml:space="preserve">Высшее профессиональное образование,   стаж работы на педагогических и руководящих должностях   </w:t>
            </w:r>
            <w:r w:rsidR="00295494" w:rsidRPr="00295494">
              <w:rPr>
                <w:sz w:val="22"/>
                <w:szCs w:val="22"/>
              </w:rPr>
              <w:t xml:space="preserve">30 </w:t>
            </w:r>
            <w:r w:rsidRPr="00295494">
              <w:rPr>
                <w:sz w:val="22"/>
                <w:szCs w:val="22"/>
              </w:rPr>
              <w:t xml:space="preserve"> лет</w:t>
            </w:r>
          </w:p>
        </w:tc>
      </w:tr>
      <w:tr w:rsidR="00B8586A" w:rsidRPr="002103D4" w:rsidTr="00BB5207">
        <w:trPr>
          <w:trHeight w:val="943"/>
          <w:jc w:val="center"/>
        </w:trPr>
        <w:tc>
          <w:tcPr>
            <w:tcW w:w="990" w:type="pct"/>
            <w:tcBorders>
              <w:top w:val="single" w:sz="4" w:space="0" w:color="auto"/>
              <w:left w:val="single" w:sz="4" w:space="0" w:color="auto"/>
              <w:bottom w:val="single" w:sz="4" w:space="0" w:color="auto"/>
              <w:right w:val="single" w:sz="4" w:space="0" w:color="auto"/>
            </w:tcBorders>
            <w:shd w:val="clear" w:color="auto" w:fill="auto"/>
          </w:tcPr>
          <w:p w:rsidR="00B8586A" w:rsidRPr="003E667C" w:rsidRDefault="00B8586A" w:rsidP="00BB5207">
            <w:pPr>
              <w:rPr>
                <w:sz w:val="22"/>
                <w:szCs w:val="22"/>
              </w:rPr>
            </w:pPr>
            <w:r w:rsidRPr="00BF473A">
              <w:rPr>
                <w:sz w:val="22"/>
                <w:szCs w:val="22"/>
              </w:rPr>
              <w:t>Старший вожатый</w:t>
            </w:r>
          </w:p>
        </w:tc>
        <w:tc>
          <w:tcPr>
            <w:tcW w:w="1745" w:type="pct"/>
            <w:tcBorders>
              <w:top w:val="single" w:sz="4" w:space="0" w:color="auto"/>
              <w:left w:val="single" w:sz="4" w:space="0" w:color="auto"/>
              <w:bottom w:val="single" w:sz="4" w:space="0" w:color="auto"/>
              <w:right w:val="single" w:sz="4" w:space="0" w:color="auto"/>
            </w:tcBorders>
            <w:shd w:val="clear" w:color="auto" w:fill="auto"/>
          </w:tcPr>
          <w:p w:rsidR="00B8586A" w:rsidRPr="003E667C" w:rsidRDefault="00B8586A" w:rsidP="00BB5207">
            <w:pPr>
              <w:tabs>
                <w:tab w:val="left" w:pos="720"/>
              </w:tabs>
              <w:ind w:firstLine="454"/>
              <w:rPr>
                <w:sz w:val="22"/>
                <w:szCs w:val="22"/>
              </w:rPr>
            </w:pPr>
            <w:r w:rsidRPr="003E667C">
              <w:rPr>
                <w:sz w:val="22"/>
                <w:szCs w:val="22"/>
              </w:rPr>
              <w:t>способствует развитию и деятельности детских общественных организаций, объединений.</w:t>
            </w:r>
          </w:p>
          <w:p w:rsidR="00B8586A" w:rsidRPr="005A2ECD" w:rsidRDefault="00B8586A" w:rsidP="00BB5207">
            <w:pPr>
              <w:tabs>
                <w:tab w:val="left" w:pos="720"/>
              </w:tabs>
              <w:rPr>
                <w:sz w:val="20"/>
                <w:szCs w:val="20"/>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B8586A" w:rsidRPr="003E667C" w:rsidRDefault="00B8586A" w:rsidP="00BB5207">
            <w:pPr>
              <w:tabs>
                <w:tab w:val="left" w:pos="720"/>
              </w:tabs>
              <w:spacing w:after="200"/>
              <w:rPr>
                <w:sz w:val="22"/>
                <w:szCs w:val="22"/>
              </w:rPr>
            </w:pPr>
            <w:r w:rsidRPr="003E667C">
              <w:rPr>
                <w:sz w:val="22"/>
                <w:szCs w:val="22"/>
              </w:rPr>
              <w:t>1</w:t>
            </w:r>
          </w:p>
        </w:tc>
        <w:tc>
          <w:tcPr>
            <w:tcW w:w="1576" w:type="pct"/>
            <w:tcBorders>
              <w:top w:val="single" w:sz="4" w:space="0" w:color="auto"/>
              <w:left w:val="single" w:sz="4" w:space="0" w:color="auto"/>
              <w:bottom w:val="single" w:sz="4" w:space="0" w:color="auto"/>
              <w:right w:val="single" w:sz="4" w:space="0" w:color="auto"/>
            </w:tcBorders>
            <w:shd w:val="clear" w:color="auto" w:fill="auto"/>
          </w:tcPr>
          <w:p w:rsidR="00B8586A" w:rsidRPr="003E667C" w:rsidRDefault="00B8586A" w:rsidP="00BB5207">
            <w:pPr>
              <w:tabs>
                <w:tab w:val="left" w:pos="720"/>
              </w:tabs>
              <w:spacing w:after="200"/>
              <w:rPr>
                <w:sz w:val="22"/>
                <w:szCs w:val="22"/>
              </w:rPr>
            </w:pPr>
            <w:r w:rsidRPr="003E667C">
              <w:rPr>
                <w:sz w:val="22"/>
                <w:szCs w:val="22"/>
              </w:rPr>
              <w:t>Среднее профессиональное образование, без стажа работы</w:t>
            </w:r>
          </w:p>
        </w:tc>
      </w:tr>
      <w:tr w:rsidR="00B8586A" w:rsidRPr="002103D4" w:rsidTr="00BB5207">
        <w:trPr>
          <w:trHeight w:val="943"/>
          <w:jc w:val="center"/>
        </w:trPr>
        <w:tc>
          <w:tcPr>
            <w:tcW w:w="990" w:type="pct"/>
            <w:tcBorders>
              <w:top w:val="single" w:sz="4" w:space="0" w:color="auto"/>
              <w:left w:val="single" w:sz="4" w:space="0" w:color="auto"/>
              <w:bottom w:val="single" w:sz="4" w:space="0" w:color="auto"/>
              <w:right w:val="single" w:sz="4" w:space="0" w:color="auto"/>
            </w:tcBorders>
            <w:shd w:val="clear" w:color="auto" w:fill="auto"/>
          </w:tcPr>
          <w:p w:rsidR="00B8586A" w:rsidRPr="003E667C" w:rsidRDefault="00B8586A" w:rsidP="00BB5207">
            <w:pPr>
              <w:tabs>
                <w:tab w:val="left" w:pos="720"/>
              </w:tabs>
              <w:rPr>
                <w:sz w:val="22"/>
                <w:szCs w:val="22"/>
              </w:rPr>
            </w:pPr>
            <w:r w:rsidRPr="003E667C">
              <w:rPr>
                <w:sz w:val="22"/>
                <w:szCs w:val="22"/>
              </w:rPr>
              <w:t>учитель</w:t>
            </w:r>
          </w:p>
        </w:tc>
        <w:tc>
          <w:tcPr>
            <w:tcW w:w="1745" w:type="pct"/>
            <w:tcBorders>
              <w:top w:val="single" w:sz="4" w:space="0" w:color="auto"/>
              <w:left w:val="single" w:sz="4" w:space="0" w:color="auto"/>
              <w:bottom w:val="single" w:sz="4" w:space="0" w:color="auto"/>
              <w:right w:val="single" w:sz="4" w:space="0" w:color="auto"/>
            </w:tcBorders>
            <w:shd w:val="clear" w:color="auto" w:fill="auto"/>
          </w:tcPr>
          <w:p w:rsidR="00B8586A" w:rsidRPr="003E667C" w:rsidRDefault="00B8586A" w:rsidP="00BB5207">
            <w:pPr>
              <w:tabs>
                <w:tab w:val="left" w:pos="720"/>
              </w:tabs>
              <w:rPr>
                <w:sz w:val="22"/>
                <w:szCs w:val="22"/>
              </w:rPr>
            </w:pPr>
            <w:r w:rsidRPr="003E667C">
              <w:rPr>
                <w:sz w:val="22"/>
                <w:szCs w:val="22"/>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w:t>
            </w:r>
            <w:r w:rsidRPr="003E667C">
              <w:rPr>
                <w:sz w:val="22"/>
                <w:szCs w:val="22"/>
              </w:rPr>
              <w:lastRenderedPageBreak/>
              <w:t>программ.</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B8586A" w:rsidRPr="003E667C" w:rsidRDefault="00B8586A" w:rsidP="00BB5207">
            <w:pPr>
              <w:tabs>
                <w:tab w:val="left" w:pos="720"/>
              </w:tabs>
              <w:rPr>
                <w:sz w:val="22"/>
                <w:szCs w:val="22"/>
              </w:rPr>
            </w:pPr>
            <w:r>
              <w:rPr>
                <w:sz w:val="22"/>
                <w:szCs w:val="22"/>
              </w:rPr>
              <w:lastRenderedPageBreak/>
              <w:t>4</w:t>
            </w:r>
          </w:p>
        </w:tc>
        <w:tc>
          <w:tcPr>
            <w:tcW w:w="1576" w:type="pct"/>
            <w:tcBorders>
              <w:top w:val="single" w:sz="4" w:space="0" w:color="auto"/>
              <w:left w:val="single" w:sz="4" w:space="0" w:color="auto"/>
              <w:bottom w:val="single" w:sz="4" w:space="0" w:color="auto"/>
              <w:right w:val="single" w:sz="4" w:space="0" w:color="auto"/>
            </w:tcBorders>
            <w:shd w:val="clear" w:color="auto" w:fill="auto"/>
          </w:tcPr>
          <w:p w:rsidR="00B8586A" w:rsidRDefault="00B8586A" w:rsidP="00BB5207">
            <w:pPr>
              <w:tabs>
                <w:tab w:val="left" w:pos="720"/>
              </w:tabs>
              <w:spacing w:after="200"/>
              <w:rPr>
                <w:sz w:val="22"/>
                <w:szCs w:val="22"/>
              </w:rPr>
            </w:pPr>
            <w:r w:rsidRPr="003E667C">
              <w:rPr>
                <w:sz w:val="22"/>
                <w:szCs w:val="22"/>
              </w:rPr>
              <w:t>высшее профессиональное образование –  2 педагогов,</w:t>
            </w:r>
          </w:p>
          <w:p w:rsidR="00B8586A" w:rsidRPr="003E667C" w:rsidRDefault="00B8586A" w:rsidP="00BB5207">
            <w:pPr>
              <w:tabs>
                <w:tab w:val="left" w:pos="720"/>
              </w:tabs>
              <w:spacing w:after="200"/>
              <w:rPr>
                <w:sz w:val="22"/>
                <w:szCs w:val="22"/>
              </w:rPr>
            </w:pPr>
            <w:r>
              <w:rPr>
                <w:sz w:val="22"/>
                <w:szCs w:val="22"/>
              </w:rPr>
              <w:t>с</w:t>
            </w:r>
            <w:r w:rsidRPr="003E667C">
              <w:rPr>
                <w:sz w:val="22"/>
                <w:szCs w:val="22"/>
              </w:rPr>
              <w:t>реднее профессиональное образование</w:t>
            </w:r>
            <w:r>
              <w:rPr>
                <w:sz w:val="22"/>
                <w:szCs w:val="22"/>
              </w:rPr>
              <w:t xml:space="preserve"> –  2 педагога</w:t>
            </w:r>
          </w:p>
          <w:p w:rsidR="00B8586A" w:rsidRPr="003E667C" w:rsidRDefault="00B8586A" w:rsidP="00BB5207">
            <w:pPr>
              <w:tabs>
                <w:tab w:val="left" w:pos="720"/>
              </w:tabs>
              <w:rPr>
                <w:sz w:val="22"/>
                <w:szCs w:val="22"/>
              </w:rPr>
            </w:pPr>
            <w:r w:rsidRPr="003E667C">
              <w:rPr>
                <w:sz w:val="22"/>
                <w:szCs w:val="22"/>
              </w:rPr>
              <w:t xml:space="preserve"> стаж работы  более 25 лет.</w:t>
            </w:r>
          </w:p>
        </w:tc>
      </w:tr>
      <w:tr w:rsidR="00B8586A" w:rsidRPr="002103D4" w:rsidTr="00BB5207">
        <w:trPr>
          <w:trHeight w:val="943"/>
          <w:jc w:val="center"/>
        </w:trPr>
        <w:tc>
          <w:tcPr>
            <w:tcW w:w="990" w:type="pct"/>
            <w:tcBorders>
              <w:top w:val="single" w:sz="4" w:space="0" w:color="auto"/>
              <w:left w:val="single" w:sz="4" w:space="0" w:color="auto"/>
              <w:bottom w:val="single" w:sz="4" w:space="0" w:color="auto"/>
              <w:right w:val="single" w:sz="4" w:space="0" w:color="auto"/>
            </w:tcBorders>
            <w:shd w:val="clear" w:color="auto" w:fill="auto"/>
          </w:tcPr>
          <w:p w:rsidR="00B8586A" w:rsidRPr="003E667C" w:rsidRDefault="00B8586A" w:rsidP="00BB5207">
            <w:pPr>
              <w:tabs>
                <w:tab w:val="left" w:pos="720"/>
              </w:tabs>
              <w:spacing w:after="200"/>
              <w:rPr>
                <w:sz w:val="22"/>
                <w:szCs w:val="22"/>
              </w:rPr>
            </w:pPr>
            <w:r w:rsidRPr="003E667C">
              <w:rPr>
                <w:sz w:val="22"/>
                <w:szCs w:val="22"/>
              </w:rPr>
              <w:lastRenderedPageBreak/>
              <w:t>библиотекарь.</w:t>
            </w:r>
          </w:p>
        </w:tc>
        <w:tc>
          <w:tcPr>
            <w:tcW w:w="1745" w:type="pct"/>
            <w:tcBorders>
              <w:top w:val="single" w:sz="4" w:space="0" w:color="auto"/>
              <w:left w:val="single" w:sz="4" w:space="0" w:color="auto"/>
              <w:bottom w:val="single" w:sz="4" w:space="0" w:color="auto"/>
              <w:right w:val="single" w:sz="4" w:space="0" w:color="auto"/>
            </w:tcBorders>
            <w:shd w:val="clear" w:color="auto" w:fill="auto"/>
          </w:tcPr>
          <w:p w:rsidR="00B8586A" w:rsidRPr="003E667C" w:rsidRDefault="00B8586A" w:rsidP="00BB5207">
            <w:pPr>
              <w:tabs>
                <w:tab w:val="left" w:pos="720"/>
              </w:tabs>
              <w:spacing w:after="200"/>
              <w:rPr>
                <w:sz w:val="22"/>
                <w:szCs w:val="22"/>
              </w:rPr>
            </w:pPr>
            <w:r w:rsidRPr="003E667C">
              <w:rPr>
                <w:sz w:val="22"/>
                <w:szCs w:val="22"/>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B8586A" w:rsidRPr="003E667C" w:rsidRDefault="00B8586A" w:rsidP="00BB5207">
            <w:pPr>
              <w:tabs>
                <w:tab w:val="left" w:pos="720"/>
              </w:tabs>
              <w:spacing w:after="200"/>
              <w:rPr>
                <w:sz w:val="22"/>
                <w:szCs w:val="22"/>
              </w:rPr>
            </w:pPr>
            <w:r w:rsidRPr="003E667C">
              <w:rPr>
                <w:sz w:val="22"/>
                <w:szCs w:val="22"/>
              </w:rPr>
              <w:t>1</w:t>
            </w:r>
          </w:p>
        </w:tc>
        <w:tc>
          <w:tcPr>
            <w:tcW w:w="1576" w:type="pct"/>
            <w:tcBorders>
              <w:top w:val="single" w:sz="4" w:space="0" w:color="auto"/>
              <w:left w:val="single" w:sz="4" w:space="0" w:color="auto"/>
              <w:bottom w:val="single" w:sz="4" w:space="0" w:color="auto"/>
              <w:right w:val="single" w:sz="4" w:space="0" w:color="auto"/>
            </w:tcBorders>
            <w:shd w:val="clear" w:color="auto" w:fill="auto"/>
          </w:tcPr>
          <w:p w:rsidR="00B8586A" w:rsidRPr="003E667C" w:rsidRDefault="00B8586A" w:rsidP="00BB5207">
            <w:pPr>
              <w:tabs>
                <w:tab w:val="left" w:pos="720"/>
              </w:tabs>
              <w:spacing w:after="200"/>
              <w:rPr>
                <w:sz w:val="22"/>
                <w:szCs w:val="22"/>
              </w:rPr>
            </w:pPr>
            <w:r>
              <w:rPr>
                <w:sz w:val="22"/>
                <w:szCs w:val="22"/>
              </w:rPr>
              <w:t>вышее</w:t>
            </w:r>
            <w:r w:rsidRPr="003E667C">
              <w:rPr>
                <w:sz w:val="22"/>
                <w:szCs w:val="22"/>
              </w:rPr>
              <w:t xml:space="preserve"> п</w:t>
            </w:r>
            <w:r>
              <w:rPr>
                <w:sz w:val="22"/>
                <w:szCs w:val="22"/>
              </w:rPr>
              <w:t xml:space="preserve">рофессиональное образование, </w:t>
            </w:r>
            <w:r w:rsidRPr="003E667C">
              <w:rPr>
                <w:sz w:val="22"/>
                <w:szCs w:val="22"/>
              </w:rPr>
              <w:t xml:space="preserve"> стажа работы</w:t>
            </w:r>
            <w:r w:rsidR="00295494">
              <w:rPr>
                <w:sz w:val="22"/>
                <w:szCs w:val="22"/>
              </w:rPr>
              <w:t xml:space="preserve"> более 35</w:t>
            </w:r>
            <w:r>
              <w:rPr>
                <w:sz w:val="22"/>
                <w:szCs w:val="22"/>
              </w:rPr>
              <w:t xml:space="preserve"> лет</w:t>
            </w:r>
          </w:p>
          <w:p w:rsidR="00B8586A" w:rsidRPr="003E667C" w:rsidRDefault="00B8586A" w:rsidP="00BB5207">
            <w:pPr>
              <w:tabs>
                <w:tab w:val="left" w:pos="720"/>
              </w:tabs>
              <w:spacing w:after="200"/>
              <w:rPr>
                <w:sz w:val="22"/>
                <w:szCs w:val="22"/>
              </w:rPr>
            </w:pPr>
          </w:p>
          <w:p w:rsidR="00B8586A" w:rsidRPr="003E667C" w:rsidRDefault="00B8586A" w:rsidP="00BB5207">
            <w:pPr>
              <w:tabs>
                <w:tab w:val="left" w:pos="720"/>
              </w:tabs>
              <w:spacing w:after="200"/>
              <w:rPr>
                <w:sz w:val="22"/>
                <w:szCs w:val="22"/>
              </w:rPr>
            </w:pPr>
          </w:p>
          <w:p w:rsidR="00B8586A" w:rsidRPr="003E667C" w:rsidRDefault="00B8586A" w:rsidP="00BB5207">
            <w:pPr>
              <w:tabs>
                <w:tab w:val="left" w:pos="720"/>
              </w:tabs>
              <w:spacing w:after="200"/>
              <w:rPr>
                <w:sz w:val="22"/>
                <w:szCs w:val="22"/>
              </w:rPr>
            </w:pPr>
          </w:p>
          <w:p w:rsidR="00B8586A" w:rsidRPr="003E667C" w:rsidRDefault="00B8586A" w:rsidP="00BB5207">
            <w:pPr>
              <w:tabs>
                <w:tab w:val="left" w:pos="720"/>
              </w:tabs>
              <w:spacing w:after="200"/>
              <w:rPr>
                <w:sz w:val="22"/>
                <w:szCs w:val="22"/>
              </w:rPr>
            </w:pPr>
          </w:p>
        </w:tc>
      </w:tr>
      <w:tr w:rsidR="00B8586A" w:rsidRPr="002103D4" w:rsidTr="00BB5207">
        <w:trPr>
          <w:trHeight w:val="943"/>
          <w:jc w:val="center"/>
        </w:trPr>
        <w:tc>
          <w:tcPr>
            <w:tcW w:w="990" w:type="pct"/>
            <w:tcBorders>
              <w:top w:val="single" w:sz="4" w:space="0" w:color="auto"/>
              <w:left w:val="single" w:sz="4" w:space="0" w:color="auto"/>
              <w:bottom w:val="single" w:sz="4" w:space="0" w:color="auto"/>
              <w:right w:val="single" w:sz="4" w:space="0" w:color="auto"/>
            </w:tcBorders>
            <w:shd w:val="clear" w:color="auto" w:fill="auto"/>
          </w:tcPr>
          <w:p w:rsidR="00B8586A" w:rsidRPr="003E667C" w:rsidRDefault="00B8586A" w:rsidP="00BB5207">
            <w:pPr>
              <w:tabs>
                <w:tab w:val="left" w:pos="720"/>
              </w:tabs>
              <w:ind w:firstLine="454"/>
              <w:rPr>
                <w:sz w:val="22"/>
                <w:szCs w:val="22"/>
              </w:rPr>
            </w:pPr>
            <w:r w:rsidRPr="003E667C">
              <w:rPr>
                <w:sz w:val="22"/>
                <w:szCs w:val="22"/>
              </w:rPr>
              <w:t>бухгалтер.</w:t>
            </w:r>
          </w:p>
          <w:p w:rsidR="00B8586A" w:rsidRPr="003E667C" w:rsidRDefault="00B8586A" w:rsidP="00BB5207">
            <w:pPr>
              <w:rPr>
                <w:sz w:val="22"/>
                <w:szCs w:val="22"/>
              </w:rPr>
            </w:pPr>
          </w:p>
        </w:tc>
        <w:tc>
          <w:tcPr>
            <w:tcW w:w="1745" w:type="pct"/>
            <w:tcBorders>
              <w:top w:val="single" w:sz="4" w:space="0" w:color="auto"/>
              <w:left w:val="single" w:sz="4" w:space="0" w:color="auto"/>
              <w:bottom w:val="single" w:sz="4" w:space="0" w:color="auto"/>
              <w:right w:val="single" w:sz="4" w:space="0" w:color="auto"/>
            </w:tcBorders>
            <w:shd w:val="clear" w:color="auto" w:fill="auto"/>
          </w:tcPr>
          <w:p w:rsidR="00B8586A" w:rsidRPr="003E667C" w:rsidRDefault="00B8586A" w:rsidP="00BB5207">
            <w:pPr>
              <w:tabs>
                <w:tab w:val="left" w:pos="720"/>
              </w:tabs>
              <w:ind w:firstLine="454"/>
              <w:rPr>
                <w:sz w:val="22"/>
                <w:szCs w:val="22"/>
              </w:rPr>
            </w:pPr>
            <w:r w:rsidRPr="003E667C">
              <w:rPr>
                <w:sz w:val="22"/>
                <w:szCs w:val="22"/>
              </w:rPr>
              <w:t>выполняет работу по ведению бухгалтерского учёта имущества, обязательств и хозяйственных операций.</w:t>
            </w:r>
          </w:p>
          <w:p w:rsidR="00B8586A" w:rsidRPr="003E667C" w:rsidRDefault="00B8586A" w:rsidP="00BB5207">
            <w:pPr>
              <w:tabs>
                <w:tab w:val="left" w:pos="720"/>
              </w:tabs>
              <w:ind w:firstLine="454"/>
              <w:rPr>
                <w:sz w:val="22"/>
                <w:szCs w:val="22"/>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B8586A" w:rsidRPr="003E667C" w:rsidRDefault="00B8586A" w:rsidP="00BB5207">
            <w:pPr>
              <w:tabs>
                <w:tab w:val="left" w:pos="720"/>
              </w:tabs>
              <w:rPr>
                <w:sz w:val="22"/>
                <w:szCs w:val="22"/>
              </w:rPr>
            </w:pPr>
            <w:r w:rsidRPr="003E667C">
              <w:rPr>
                <w:sz w:val="22"/>
                <w:szCs w:val="22"/>
              </w:rPr>
              <w:t>2</w:t>
            </w:r>
          </w:p>
        </w:tc>
        <w:tc>
          <w:tcPr>
            <w:tcW w:w="1576" w:type="pct"/>
            <w:tcBorders>
              <w:top w:val="single" w:sz="4" w:space="0" w:color="auto"/>
              <w:left w:val="single" w:sz="4" w:space="0" w:color="auto"/>
              <w:bottom w:val="single" w:sz="4" w:space="0" w:color="auto"/>
              <w:right w:val="single" w:sz="4" w:space="0" w:color="auto"/>
            </w:tcBorders>
            <w:shd w:val="clear" w:color="auto" w:fill="auto"/>
          </w:tcPr>
          <w:p w:rsidR="00B8586A" w:rsidRPr="003E667C" w:rsidRDefault="00B8586A" w:rsidP="00BB5207">
            <w:pPr>
              <w:tabs>
                <w:tab w:val="left" w:pos="720"/>
              </w:tabs>
              <w:spacing w:after="200"/>
              <w:rPr>
                <w:sz w:val="22"/>
                <w:szCs w:val="22"/>
              </w:rPr>
            </w:pPr>
            <w:r w:rsidRPr="003E667C">
              <w:rPr>
                <w:sz w:val="22"/>
                <w:szCs w:val="22"/>
              </w:rPr>
              <w:t>среднее профессиональное (экономическое) образование и стаж</w:t>
            </w:r>
            <w:r w:rsidR="00295494">
              <w:rPr>
                <w:sz w:val="22"/>
                <w:szCs w:val="22"/>
              </w:rPr>
              <w:t xml:space="preserve"> работы в должности бухгалтера 8</w:t>
            </w:r>
            <w:r w:rsidRPr="003E667C">
              <w:rPr>
                <w:sz w:val="22"/>
                <w:szCs w:val="22"/>
              </w:rPr>
              <w:t xml:space="preserve">  лет</w:t>
            </w:r>
          </w:p>
          <w:p w:rsidR="00B8586A" w:rsidRPr="003E667C" w:rsidRDefault="00B8586A" w:rsidP="00BB5207">
            <w:pPr>
              <w:tabs>
                <w:tab w:val="left" w:pos="720"/>
              </w:tabs>
              <w:rPr>
                <w:sz w:val="22"/>
                <w:szCs w:val="22"/>
              </w:rPr>
            </w:pPr>
          </w:p>
        </w:tc>
      </w:tr>
    </w:tbl>
    <w:p w:rsidR="00954634" w:rsidRPr="00557F36" w:rsidRDefault="00954634" w:rsidP="005426DD">
      <w:pPr>
        <w:pStyle w:val="a3"/>
        <w:spacing w:line="240" w:lineRule="auto"/>
        <w:ind w:firstLine="709"/>
        <w:rPr>
          <w:rFonts w:ascii="Times New Roman" w:hAnsi="Times New Roman" w:cs="NewtonCSanPin"/>
          <w:color w:val="auto"/>
          <w:sz w:val="28"/>
          <w:szCs w:val="28"/>
        </w:rPr>
      </w:pPr>
    </w:p>
    <w:p w:rsidR="00653A76" w:rsidRPr="00BD7394" w:rsidRDefault="00653A76" w:rsidP="005426DD">
      <w:pPr>
        <w:pStyle w:val="a3"/>
        <w:spacing w:line="24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5426DD">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5426DD">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 </w:t>
      </w:r>
      <w:r w:rsidR="00B8586A">
        <w:rPr>
          <w:rFonts w:ascii="Times New Roman" w:hAnsi="Times New Roman"/>
          <w:color w:val="auto"/>
          <w:sz w:val="28"/>
          <w:szCs w:val="28"/>
        </w:rPr>
        <w:t xml:space="preserve">МБОУ ООШ№36 </w:t>
      </w:r>
      <w:r w:rsidRPr="00BD7394">
        <w:rPr>
          <w:rFonts w:ascii="Times New Roman" w:hAnsi="Times New Roman"/>
          <w:color w:val="auto"/>
          <w:sz w:val="28"/>
          <w:szCs w:val="28"/>
        </w:rPr>
        <w:t xml:space="preserve">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5426DD">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5426DD">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её реализации предполагается оценка качества и результативности деятельности педагогических работников</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Default="00653A76" w:rsidP="005426DD">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 xml:space="preserve">Показатели и индикаторы </w:t>
      </w:r>
      <w:r w:rsidR="000A7E7E">
        <w:rPr>
          <w:rFonts w:ascii="Times New Roman" w:hAnsi="Times New Roman"/>
          <w:color w:val="auto"/>
          <w:sz w:val="28"/>
          <w:szCs w:val="28"/>
        </w:rPr>
        <w:t xml:space="preserve">могут </w:t>
      </w:r>
      <w:r w:rsidRPr="00BD7394">
        <w:rPr>
          <w:rFonts w:ascii="Times New Roman" w:hAnsi="Times New Roman"/>
          <w:color w:val="auto"/>
          <w:sz w:val="28"/>
          <w:szCs w:val="28"/>
        </w:rPr>
        <w:t xml:space="preserve">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 </w:t>
      </w:r>
      <w:r w:rsidR="000A7E7E">
        <w:rPr>
          <w:rFonts w:ascii="Times New Roman" w:hAnsi="Times New Roman"/>
          <w:color w:val="auto"/>
          <w:sz w:val="28"/>
          <w:szCs w:val="28"/>
        </w:rPr>
        <w:t>МБОУ ООШ№36</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 xml:space="preserve">ческих и социальных, в том числе разновозрастных, проектах, школьном самоуправлении, волонтёрском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00295494">
        <w:rPr>
          <w:rFonts w:ascii="Times New Roman" w:hAnsi="Times New Roman"/>
          <w:color w:val="auto"/>
          <w:sz w:val="28"/>
          <w:szCs w:val="28"/>
        </w:rPr>
        <w:t>.</w:t>
      </w:r>
    </w:p>
    <w:p w:rsidR="00295494" w:rsidRDefault="00295494" w:rsidP="005426DD">
      <w:pPr>
        <w:pStyle w:val="a3"/>
        <w:spacing w:line="240" w:lineRule="auto"/>
        <w:ind w:firstLine="851"/>
        <w:rPr>
          <w:rFonts w:ascii="Times New Roman" w:hAnsi="Times New Roman"/>
          <w:color w:val="auto"/>
          <w:sz w:val="28"/>
          <w:szCs w:val="28"/>
        </w:rPr>
      </w:pPr>
    </w:p>
    <w:p w:rsidR="00295494" w:rsidRPr="00542605" w:rsidRDefault="00295494" w:rsidP="00295494">
      <w:pPr>
        <w:spacing w:before="30" w:after="30"/>
        <w:jc w:val="center"/>
        <w:rPr>
          <w:color w:val="000000"/>
          <w:sz w:val="28"/>
          <w:szCs w:val="28"/>
        </w:rPr>
      </w:pPr>
      <w:r>
        <w:rPr>
          <w:color w:val="000000"/>
          <w:sz w:val="28"/>
          <w:szCs w:val="28"/>
        </w:rPr>
        <w:t>График</w:t>
      </w:r>
    </w:p>
    <w:p w:rsidR="00295494" w:rsidRPr="00C1657E" w:rsidRDefault="00295494" w:rsidP="00295494">
      <w:pPr>
        <w:spacing w:before="30" w:after="30"/>
        <w:jc w:val="center"/>
        <w:rPr>
          <w:color w:val="000000"/>
          <w:sz w:val="28"/>
          <w:szCs w:val="28"/>
        </w:rPr>
      </w:pPr>
      <w:r w:rsidRPr="00C1657E">
        <w:rPr>
          <w:color w:val="000000"/>
          <w:sz w:val="28"/>
          <w:szCs w:val="28"/>
        </w:rPr>
        <w:t>повышения квалификации педагогических работников</w:t>
      </w:r>
      <w:r>
        <w:rPr>
          <w:color w:val="000000"/>
          <w:sz w:val="28"/>
          <w:szCs w:val="28"/>
        </w:rPr>
        <w:t xml:space="preserve"> в МБОУ ООШ № 36</w:t>
      </w:r>
    </w:p>
    <w:tbl>
      <w:tblPr>
        <w:tblW w:w="942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2580"/>
        <w:gridCol w:w="1784"/>
        <w:gridCol w:w="1820"/>
        <w:gridCol w:w="1315"/>
        <w:gridCol w:w="1292"/>
      </w:tblGrid>
      <w:tr w:rsidR="006C60F8" w:rsidTr="006C60F8">
        <w:trPr>
          <w:trHeight w:val="1097"/>
        </w:trPr>
        <w:tc>
          <w:tcPr>
            <w:tcW w:w="632" w:type="dxa"/>
            <w:tcBorders>
              <w:top w:val="single" w:sz="4" w:space="0" w:color="auto"/>
              <w:left w:val="single" w:sz="4" w:space="0" w:color="auto"/>
              <w:bottom w:val="single" w:sz="4" w:space="0" w:color="auto"/>
              <w:right w:val="single" w:sz="4" w:space="0" w:color="auto"/>
            </w:tcBorders>
            <w:hideMark/>
          </w:tcPr>
          <w:p w:rsidR="006C60F8" w:rsidRPr="003E667C" w:rsidRDefault="006C60F8" w:rsidP="00987C63">
            <w:pPr>
              <w:jc w:val="center"/>
              <w:rPr>
                <w:sz w:val="22"/>
                <w:szCs w:val="22"/>
              </w:rPr>
            </w:pPr>
            <w:r w:rsidRPr="003E667C">
              <w:rPr>
                <w:sz w:val="22"/>
                <w:szCs w:val="22"/>
              </w:rPr>
              <w:t>№</w:t>
            </w:r>
          </w:p>
        </w:tc>
        <w:tc>
          <w:tcPr>
            <w:tcW w:w="2580" w:type="dxa"/>
            <w:tcBorders>
              <w:top w:val="single" w:sz="4" w:space="0" w:color="auto"/>
              <w:left w:val="single" w:sz="4" w:space="0" w:color="auto"/>
              <w:bottom w:val="single" w:sz="4" w:space="0" w:color="auto"/>
              <w:right w:val="single" w:sz="4" w:space="0" w:color="auto"/>
            </w:tcBorders>
            <w:hideMark/>
          </w:tcPr>
          <w:p w:rsidR="006C60F8" w:rsidRPr="003E667C" w:rsidRDefault="006C60F8" w:rsidP="00987C63">
            <w:pPr>
              <w:jc w:val="center"/>
              <w:rPr>
                <w:sz w:val="22"/>
                <w:szCs w:val="22"/>
              </w:rPr>
            </w:pPr>
            <w:r w:rsidRPr="003E667C">
              <w:rPr>
                <w:sz w:val="22"/>
                <w:szCs w:val="22"/>
              </w:rPr>
              <w:t>Ф.И.О.</w:t>
            </w:r>
          </w:p>
        </w:tc>
        <w:tc>
          <w:tcPr>
            <w:tcW w:w="1784" w:type="dxa"/>
            <w:tcBorders>
              <w:top w:val="single" w:sz="4" w:space="0" w:color="auto"/>
              <w:left w:val="single" w:sz="4" w:space="0" w:color="auto"/>
              <w:bottom w:val="single" w:sz="4" w:space="0" w:color="auto"/>
              <w:right w:val="single" w:sz="4" w:space="0" w:color="auto"/>
            </w:tcBorders>
            <w:hideMark/>
          </w:tcPr>
          <w:p w:rsidR="006C60F8" w:rsidRPr="003E667C" w:rsidRDefault="006C60F8" w:rsidP="00987C63">
            <w:pPr>
              <w:jc w:val="center"/>
              <w:rPr>
                <w:sz w:val="22"/>
                <w:szCs w:val="22"/>
              </w:rPr>
            </w:pPr>
            <w:r w:rsidRPr="003E667C">
              <w:rPr>
                <w:sz w:val="22"/>
                <w:szCs w:val="22"/>
              </w:rPr>
              <w:t>Форма повышения квалификации</w:t>
            </w:r>
          </w:p>
        </w:tc>
        <w:tc>
          <w:tcPr>
            <w:tcW w:w="1820" w:type="dxa"/>
            <w:tcBorders>
              <w:top w:val="single" w:sz="4" w:space="0" w:color="auto"/>
              <w:left w:val="single" w:sz="4" w:space="0" w:color="auto"/>
              <w:bottom w:val="single" w:sz="4" w:space="0" w:color="auto"/>
              <w:right w:val="single" w:sz="4" w:space="0" w:color="auto"/>
            </w:tcBorders>
          </w:tcPr>
          <w:p w:rsidR="006C60F8" w:rsidRPr="003E667C" w:rsidRDefault="006C60F8" w:rsidP="00987C63">
            <w:pPr>
              <w:jc w:val="center"/>
              <w:rPr>
                <w:sz w:val="22"/>
                <w:szCs w:val="22"/>
              </w:rPr>
            </w:pPr>
          </w:p>
          <w:p w:rsidR="006C60F8" w:rsidRPr="003E667C" w:rsidRDefault="006C60F8" w:rsidP="00987C63">
            <w:pPr>
              <w:jc w:val="right"/>
              <w:rPr>
                <w:sz w:val="22"/>
                <w:szCs w:val="22"/>
              </w:rPr>
            </w:pPr>
            <w:r w:rsidRPr="003E667C">
              <w:rPr>
                <w:sz w:val="22"/>
                <w:szCs w:val="22"/>
              </w:rPr>
              <w:t>предмет</w:t>
            </w:r>
          </w:p>
          <w:p w:rsidR="006C60F8" w:rsidRPr="003E667C" w:rsidRDefault="006C60F8" w:rsidP="00987C63">
            <w:pPr>
              <w:jc w:val="right"/>
              <w:rPr>
                <w:sz w:val="22"/>
                <w:szCs w:val="22"/>
              </w:rPr>
            </w:pPr>
          </w:p>
        </w:tc>
        <w:tc>
          <w:tcPr>
            <w:tcW w:w="1315" w:type="dxa"/>
            <w:tcBorders>
              <w:top w:val="single" w:sz="4" w:space="0" w:color="auto"/>
              <w:left w:val="single" w:sz="4" w:space="0" w:color="auto"/>
              <w:bottom w:val="single" w:sz="4" w:space="0" w:color="auto"/>
              <w:right w:val="single" w:sz="4" w:space="0" w:color="auto"/>
            </w:tcBorders>
            <w:hideMark/>
          </w:tcPr>
          <w:p w:rsidR="006C60F8" w:rsidRPr="003E667C" w:rsidRDefault="006C60F8" w:rsidP="006C60F8">
            <w:pPr>
              <w:jc w:val="center"/>
              <w:rPr>
                <w:sz w:val="22"/>
                <w:szCs w:val="22"/>
              </w:rPr>
            </w:pPr>
            <w:r w:rsidRPr="003E667C">
              <w:rPr>
                <w:sz w:val="22"/>
                <w:szCs w:val="22"/>
              </w:rPr>
              <w:t>Год</w:t>
            </w:r>
          </w:p>
          <w:p w:rsidR="006C60F8" w:rsidRPr="003E667C" w:rsidRDefault="006C60F8" w:rsidP="006C60F8">
            <w:pPr>
              <w:jc w:val="center"/>
              <w:rPr>
                <w:sz w:val="22"/>
                <w:szCs w:val="22"/>
              </w:rPr>
            </w:pPr>
            <w:r w:rsidRPr="003E667C">
              <w:rPr>
                <w:sz w:val="22"/>
                <w:szCs w:val="22"/>
              </w:rPr>
              <w:t>прохожд.</w:t>
            </w:r>
          </w:p>
          <w:p w:rsidR="006C60F8" w:rsidRPr="003E667C" w:rsidRDefault="006C60F8" w:rsidP="006C60F8">
            <w:pPr>
              <w:jc w:val="center"/>
              <w:rPr>
                <w:sz w:val="22"/>
                <w:szCs w:val="22"/>
              </w:rPr>
            </w:pPr>
            <w:r w:rsidRPr="003E667C">
              <w:rPr>
                <w:sz w:val="22"/>
                <w:szCs w:val="22"/>
              </w:rPr>
              <w:t>курсов</w:t>
            </w:r>
          </w:p>
        </w:tc>
        <w:tc>
          <w:tcPr>
            <w:tcW w:w="1292" w:type="dxa"/>
            <w:tcBorders>
              <w:top w:val="single" w:sz="4" w:space="0" w:color="auto"/>
              <w:left w:val="single" w:sz="4" w:space="0" w:color="auto"/>
              <w:bottom w:val="single" w:sz="4" w:space="0" w:color="auto"/>
              <w:right w:val="single" w:sz="4" w:space="0" w:color="auto"/>
            </w:tcBorders>
          </w:tcPr>
          <w:p w:rsidR="006C60F8" w:rsidRPr="003E667C" w:rsidRDefault="006C60F8" w:rsidP="00987C63">
            <w:pPr>
              <w:jc w:val="center"/>
              <w:rPr>
                <w:sz w:val="22"/>
                <w:szCs w:val="22"/>
              </w:rPr>
            </w:pPr>
            <w:r w:rsidRPr="003E667C">
              <w:rPr>
                <w:sz w:val="22"/>
                <w:szCs w:val="22"/>
              </w:rPr>
              <w:t>окончание срока действия курсов</w:t>
            </w:r>
          </w:p>
          <w:p w:rsidR="006C60F8" w:rsidRPr="003E667C" w:rsidRDefault="006C60F8" w:rsidP="00987C63">
            <w:pPr>
              <w:jc w:val="center"/>
              <w:rPr>
                <w:sz w:val="22"/>
                <w:szCs w:val="22"/>
              </w:rPr>
            </w:pPr>
          </w:p>
        </w:tc>
      </w:tr>
      <w:tr w:rsidR="006C60F8" w:rsidTr="006C60F8">
        <w:trPr>
          <w:trHeight w:val="540"/>
        </w:trPr>
        <w:tc>
          <w:tcPr>
            <w:tcW w:w="632" w:type="dxa"/>
            <w:tcBorders>
              <w:top w:val="single" w:sz="4" w:space="0" w:color="auto"/>
              <w:left w:val="single" w:sz="4" w:space="0" w:color="auto"/>
              <w:right w:val="single" w:sz="4" w:space="0" w:color="auto"/>
            </w:tcBorders>
            <w:hideMark/>
          </w:tcPr>
          <w:p w:rsidR="006C60F8" w:rsidRPr="003E667C" w:rsidRDefault="006C60F8" w:rsidP="00987C63">
            <w:pPr>
              <w:rPr>
                <w:sz w:val="22"/>
                <w:szCs w:val="22"/>
              </w:rPr>
            </w:pPr>
            <w:r w:rsidRPr="003E667C">
              <w:rPr>
                <w:sz w:val="22"/>
                <w:szCs w:val="22"/>
              </w:rPr>
              <w:t>1</w:t>
            </w:r>
          </w:p>
        </w:tc>
        <w:tc>
          <w:tcPr>
            <w:tcW w:w="2580" w:type="dxa"/>
            <w:tcBorders>
              <w:top w:val="single" w:sz="4" w:space="0" w:color="auto"/>
              <w:left w:val="single" w:sz="4" w:space="0" w:color="auto"/>
              <w:right w:val="single" w:sz="4" w:space="0" w:color="auto"/>
            </w:tcBorders>
          </w:tcPr>
          <w:p w:rsidR="006C60F8" w:rsidRPr="006C60F8" w:rsidRDefault="006C60F8" w:rsidP="00987C63">
            <w:r w:rsidRPr="006C60F8">
              <w:t>Зоря Елена Владимировна</w:t>
            </w:r>
          </w:p>
        </w:tc>
        <w:tc>
          <w:tcPr>
            <w:tcW w:w="1784" w:type="dxa"/>
            <w:tcBorders>
              <w:top w:val="single" w:sz="4" w:space="0" w:color="auto"/>
              <w:left w:val="single" w:sz="4" w:space="0" w:color="auto"/>
              <w:right w:val="single" w:sz="4" w:space="0" w:color="auto"/>
            </w:tcBorders>
            <w:hideMark/>
          </w:tcPr>
          <w:p w:rsidR="006C60F8" w:rsidRPr="003E667C" w:rsidRDefault="006C60F8" w:rsidP="00987C63">
            <w:pPr>
              <w:jc w:val="center"/>
              <w:rPr>
                <w:sz w:val="22"/>
                <w:szCs w:val="22"/>
              </w:rPr>
            </w:pPr>
            <w:r w:rsidRPr="003E667C">
              <w:rPr>
                <w:sz w:val="22"/>
                <w:szCs w:val="22"/>
              </w:rPr>
              <w:t>Курсы ККИДППО</w:t>
            </w:r>
          </w:p>
        </w:tc>
        <w:tc>
          <w:tcPr>
            <w:tcW w:w="1820" w:type="dxa"/>
            <w:tcBorders>
              <w:top w:val="single" w:sz="4" w:space="0" w:color="auto"/>
              <w:left w:val="single" w:sz="4" w:space="0" w:color="auto"/>
              <w:right w:val="single" w:sz="4" w:space="0" w:color="auto"/>
            </w:tcBorders>
          </w:tcPr>
          <w:p w:rsidR="006C60F8" w:rsidRPr="003E667C" w:rsidRDefault="006C60F8" w:rsidP="00987C63">
            <w:pPr>
              <w:rPr>
                <w:sz w:val="22"/>
                <w:szCs w:val="22"/>
              </w:rPr>
            </w:pPr>
            <w:r w:rsidRPr="003E667C">
              <w:rPr>
                <w:sz w:val="22"/>
                <w:szCs w:val="22"/>
              </w:rPr>
              <w:t>директор</w:t>
            </w:r>
          </w:p>
        </w:tc>
        <w:tc>
          <w:tcPr>
            <w:tcW w:w="1315" w:type="dxa"/>
            <w:tcBorders>
              <w:top w:val="single" w:sz="4" w:space="0" w:color="auto"/>
              <w:left w:val="single" w:sz="4" w:space="0" w:color="auto"/>
              <w:right w:val="single" w:sz="4" w:space="0" w:color="auto"/>
            </w:tcBorders>
          </w:tcPr>
          <w:p w:rsidR="006C60F8" w:rsidRPr="003E667C" w:rsidRDefault="006C60F8" w:rsidP="00987C63">
            <w:pPr>
              <w:jc w:val="center"/>
              <w:rPr>
                <w:sz w:val="22"/>
                <w:szCs w:val="22"/>
              </w:rPr>
            </w:pPr>
            <w:r w:rsidRPr="00261FF7">
              <w:t>2012г. (ФГОС)</w:t>
            </w:r>
          </w:p>
        </w:tc>
        <w:tc>
          <w:tcPr>
            <w:tcW w:w="1292" w:type="dxa"/>
            <w:tcBorders>
              <w:top w:val="single" w:sz="4" w:space="0" w:color="auto"/>
              <w:left w:val="single" w:sz="4" w:space="0" w:color="auto"/>
              <w:right w:val="single" w:sz="4" w:space="0" w:color="auto"/>
            </w:tcBorders>
          </w:tcPr>
          <w:p w:rsidR="006C60F8" w:rsidRPr="003E667C" w:rsidRDefault="006C60F8" w:rsidP="00987C63">
            <w:pPr>
              <w:jc w:val="center"/>
              <w:rPr>
                <w:sz w:val="22"/>
                <w:szCs w:val="22"/>
              </w:rPr>
            </w:pPr>
            <w:r>
              <w:rPr>
                <w:sz w:val="22"/>
                <w:szCs w:val="22"/>
              </w:rPr>
              <w:t>2015</w:t>
            </w:r>
          </w:p>
        </w:tc>
      </w:tr>
      <w:tr w:rsidR="006C60F8" w:rsidTr="006C60F8">
        <w:trPr>
          <w:trHeight w:val="555"/>
        </w:trPr>
        <w:tc>
          <w:tcPr>
            <w:tcW w:w="632" w:type="dxa"/>
            <w:tcBorders>
              <w:top w:val="single" w:sz="4" w:space="0" w:color="auto"/>
              <w:left w:val="single" w:sz="4" w:space="0" w:color="auto"/>
              <w:right w:val="single" w:sz="4" w:space="0" w:color="auto"/>
            </w:tcBorders>
            <w:hideMark/>
          </w:tcPr>
          <w:p w:rsidR="006C60F8" w:rsidRPr="003E667C" w:rsidRDefault="006C60F8" w:rsidP="00987C63">
            <w:pPr>
              <w:rPr>
                <w:sz w:val="22"/>
                <w:szCs w:val="22"/>
              </w:rPr>
            </w:pPr>
            <w:r w:rsidRPr="003E667C">
              <w:rPr>
                <w:sz w:val="22"/>
                <w:szCs w:val="22"/>
              </w:rPr>
              <w:t>2</w:t>
            </w:r>
          </w:p>
        </w:tc>
        <w:tc>
          <w:tcPr>
            <w:tcW w:w="2580" w:type="dxa"/>
            <w:tcBorders>
              <w:top w:val="single" w:sz="4" w:space="0" w:color="auto"/>
              <w:left w:val="single" w:sz="4" w:space="0" w:color="auto"/>
              <w:right w:val="single" w:sz="4" w:space="0" w:color="auto"/>
            </w:tcBorders>
          </w:tcPr>
          <w:p w:rsidR="006C60F8" w:rsidRPr="006C60F8" w:rsidRDefault="006C60F8" w:rsidP="00987C63">
            <w:pPr>
              <w:rPr>
                <w:sz w:val="22"/>
                <w:szCs w:val="22"/>
              </w:rPr>
            </w:pPr>
            <w:r w:rsidRPr="006C60F8">
              <w:t>Истомина Елена Ивановна</w:t>
            </w:r>
          </w:p>
        </w:tc>
        <w:tc>
          <w:tcPr>
            <w:tcW w:w="1784" w:type="dxa"/>
            <w:tcBorders>
              <w:top w:val="single" w:sz="4" w:space="0" w:color="auto"/>
              <w:left w:val="single" w:sz="4" w:space="0" w:color="auto"/>
              <w:right w:val="single" w:sz="4" w:space="0" w:color="auto"/>
            </w:tcBorders>
            <w:hideMark/>
          </w:tcPr>
          <w:p w:rsidR="006C60F8" w:rsidRPr="003E667C" w:rsidRDefault="006C60F8" w:rsidP="00987C63">
            <w:pPr>
              <w:jc w:val="center"/>
              <w:rPr>
                <w:sz w:val="22"/>
                <w:szCs w:val="22"/>
              </w:rPr>
            </w:pPr>
            <w:r>
              <w:rPr>
                <w:color w:val="000000"/>
                <w:sz w:val="22"/>
                <w:szCs w:val="22"/>
              </w:rPr>
              <w:t>АНОО ДПО (ПК) Академия образования взрослых "Альтернатива" г. Киров</w:t>
            </w:r>
          </w:p>
        </w:tc>
        <w:tc>
          <w:tcPr>
            <w:tcW w:w="1820" w:type="dxa"/>
            <w:tcBorders>
              <w:top w:val="single" w:sz="4" w:space="0" w:color="auto"/>
              <w:left w:val="single" w:sz="4" w:space="0" w:color="auto"/>
              <w:right w:val="single" w:sz="4" w:space="0" w:color="auto"/>
            </w:tcBorders>
          </w:tcPr>
          <w:p w:rsidR="006C60F8" w:rsidRPr="003E667C" w:rsidRDefault="006C60F8" w:rsidP="00987C63">
            <w:pPr>
              <w:rPr>
                <w:sz w:val="22"/>
                <w:szCs w:val="22"/>
              </w:rPr>
            </w:pPr>
            <w:r w:rsidRPr="003E667C">
              <w:rPr>
                <w:sz w:val="22"/>
                <w:szCs w:val="22"/>
              </w:rPr>
              <w:t>Зам. директора по УВР</w:t>
            </w:r>
          </w:p>
        </w:tc>
        <w:tc>
          <w:tcPr>
            <w:tcW w:w="1315" w:type="dxa"/>
            <w:tcBorders>
              <w:top w:val="single" w:sz="4" w:space="0" w:color="auto"/>
              <w:left w:val="single" w:sz="4" w:space="0" w:color="auto"/>
              <w:right w:val="single" w:sz="4" w:space="0" w:color="auto"/>
            </w:tcBorders>
          </w:tcPr>
          <w:p w:rsidR="006C60F8" w:rsidRPr="003E667C" w:rsidRDefault="006C60F8" w:rsidP="006C60F8">
            <w:pPr>
              <w:jc w:val="center"/>
              <w:rPr>
                <w:sz w:val="22"/>
                <w:szCs w:val="22"/>
              </w:rPr>
            </w:pPr>
            <w:r>
              <w:rPr>
                <w:sz w:val="22"/>
                <w:szCs w:val="22"/>
              </w:rPr>
              <w:t>2015г.</w:t>
            </w:r>
          </w:p>
        </w:tc>
        <w:tc>
          <w:tcPr>
            <w:tcW w:w="1292" w:type="dxa"/>
            <w:tcBorders>
              <w:top w:val="single" w:sz="4" w:space="0" w:color="auto"/>
              <w:left w:val="single" w:sz="4" w:space="0" w:color="auto"/>
              <w:right w:val="single" w:sz="4" w:space="0" w:color="auto"/>
            </w:tcBorders>
          </w:tcPr>
          <w:p w:rsidR="006C60F8" w:rsidRPr="003E667C" w:rsidRDefault="006C60F8" w:rsidP="00987C63">
            <w:pPr>
              <w:jc w:val="center"/>
              <w:rPr>
                <w:sz w:val="22"/>
                <w:szCs w:val="22"/>
              </w:rPr>
            </w:pPr>
            <w:r w:rsidRPr="003E667C">
              <w:rPr>
                <w:sz w:val="22"/>
                <w:szCs w:val="22"/>
              </w:rPr>
              <w:t>2</w:t>
            </w:r>
            <w:r>
              <w:rPr>
                <w:sz w:val="22"/>
                <w:szCs w:val="22"/>
              </w:rPr>
              <w:t>018</w:t>
            </w:r>
          </w:p>
        </w:tc>
      </w:tr>
      <w:tr w:rsidR="006C60F8" w:rsidTr="006C60F8">
        <w:trPr>
          <w:trHeight w:val="1593"/>
        </w:trPr>
        <w:tc>
          <w:tcPr>
            <w:tcW w:w="632" w:type="dxa"/>
            <w:tcBorders>
              <w:top w:val="single" w:sz="4" w:space="0" w:color="auto"/>
              <w:left w:val="single" w:sz="4" w:space="0" w:color="auto"/>
              <w:right w:val="single" w:sz="4" w:space="0" w:color="auto"/>
            </w:tcBorders>
            <w:hideMark/>
          </w:tcPr>
          <w:p w:rsidR="006C60F8" w:rsidRPr="006C60F8" w:rsidRDefault="006C60F8" w:rsidP="00987C63">
            <w:pPr>
              <w:rPr>
                <w:sz w:val="22"/>
                <w:szCs w:val="22"/>
              </w:rPr>
            </w:pPr>
            <w:r w:rsidRPr="006C60F8">
              <w:rPr>
                <w:sz w:val="22"/>
                <w:szCs w:val="22"/>
              </w:rPr>
              <w:t>3</w:t>
            </w:r>
          </w:p>
        </w:tc>
        <w:tc>
          <w:tcPr>
            <w:tcW w:w="2580" w:type="dxa"/>
            <w:tcBorders>
              <w:top w:val="single" w:sz="4" w:space="0" w:color="auto"/>
              <w:left w:val="single" w:sz="4" w:space="0" w:color="auto"/>
              <w:right w:val="single" w:sz="4" w:space="0" w:color="auto"/>
            </w:tcBorders>
          </w:tcPr>
          <w:p w:rsidR="006C60F8" w:rsidRPr="006463BC" w:rsidRDefault="006C60F8" w:rsidP="00987C63">
            <w:r w:rsidRPr="006463BC">
              <w:t>Зуб Евгения Михайловна</w:t>
            </w:r>
          </w:p>
        </w:tc>
        <w:tc>
          <w:tcPr>
            <w:tcW w:w="1784" w:type="dxa"/>
            <w:tcBorders>
              <w:top w:val="single" w:sz="4" w:space="0" w:color="auto"/>
              <w:left w:val="single" w:sz="4" w:space="0" w:color="auto"/>
              <w:right w:val="single" w:sz="4" w:space="0" w:color="auto"/>
            </w:tcBorders>
            <w:hideMark/>
          </w:tcPr>
          <w:p w:rsidR="006C60F8" w:rsidRPr="003E667C" w:rsidRDefault="006C60F8" w:rsidP="00987C63">
            <w:pPr>
              <w:jc w:val="center"/>
              <w:rPr>
                <w:sz w:val="22"/>
                <w:szCs w:val="22"/>
              </w:rPr>
            </w:pPr>
            <w:r>
              <w:rPr>
                <w:color w:val="000000"/>
                <w:sz w:val="22"/>
                <w:szCs w:val="22"/>
              </w:rPr>
              <w:t xml:space="preserve"> АНОО ДПО (ПК) Академия образования взрослых "Альтернатива" г. Киров</w:t>
            </w:r>
          </w:p>
        </w:tc>
        <w:tc>
          <w:tcPr>
            <w:tcW w:w="1820" w:type="dxa"/>
            <w:tcBorders>
              <w:top w:val="single" w:sz="4" w:space="0" w:color="auto"/>
              <w:left w:val="single" w:sz="4" w:space="0" w:color="auto"/>
              <w:right w:val="single" w:sz="4" w:space="0" w:color="auto"/>
            </w:tcBorders>
            <w:hideMark/>
          </w:tcPr>
          <w:p w:rsidR="006C60F8" w:rsidRPr="003E667C" w:rsidRDefault="006C60F8" w:rsidP="00987C63">
            <w:pPr>
              <w:rPr>
                <w:sz w:val="22"/>
                <w:szCs w:val="22"/>
              </w:rPr>
            </w:pPr>
            <w:r w:rsidRPr="003E667C">
              <w:rPr>
                <w:sz w:val="22"/>
                <w:szCs w:val="22"/>
              </w:rPr>
              <w:t>Зам директора по ВР</w:t>
            </w:r>
          </w:p>
        </w:tc>
        <w:tc>
          <w:tcPr>
            <w:tcW w:w="1315" w:type="dxa"/>
            <w:tcBorders>
              <w:top w:val="single" w:sz="4" w:space="0" w:color="auto"/>
              <w:left w:val="single" w:sz="4" w:space="0" w:color="auto"/>
              <w:right w:val="single" w:sz="4" w:space="0" w:color="auto"/>
            </w:tcBorders>
            <w:hideMark/>
          </w:tcPr>
          <w:p w:rsidR="006C60F8" w:rsidRPr="003E667C" w:rsidRDefault="006C60F8" w:rsidP="00987C63">
            <w:pPr>
              <w:jc w:val="center"/>
              <w:rPr>
                <w:sz w:val="22"/>
                <w:szCs w:val="22"/>
              </w:rPr>
            </w:pPr>
            <w:r>
              <w:rPr>
                <w:sz w:val="22"/>
                <w:szCs w:val="22"/>
              </w:rPr>
              <w:t>2015г.</w:t>
            </w:r>
          </w:p>
        </w:tc>
        <w:tc>
          <w:tcPr>
            <w:tcW w:w="1292" w:type="dxa"/>
            <w:tcBorders>
              <w:top w:val="single" w:sz="4" w:space="0" w:color="auto"/>
              <w:left w:val="single" w:sz="4" w:space="0" w:color="auto"/>
              <w:right w:val="single" w:sz="4" w:space="0" w:color="auto"/>
            </w:tcBorders>
          </w:tcPr>
          <w:p w:rsidR="006C60F8" w:rsidRPr="003E667C" w:rsidRDefault="006C60F8" w:rsidP="00987C63">
            <w:pPr>
              <w:jc w:val="center"/>
              <w:rPr>
                <w:sz w:val="22"/>
                <w:szCs w:val="22"/>
              </w:rPr>
            </w:pPr>
            <w:r w:rsidRPr="003E667C">
              <w:rPr>
                <w:sz w:val="22"/>
                <w:szCs w:val="22"/>
              </w:rPr>
              <w:t>2018</w:t>
            </w:r>
          </w:p>
        </w:tc>
      </w:tr>
      <w:tr w:rsidR="006C60F8" w:rsidTr="006C60F8">
        <w:trPr>
          <w:trHeight w:val="896"/>
        </w:trPr>
        <w:tc>
          <w:tcPr>
            <w:tcW w:w="632" w:type="dxa"/>
            <w:tcBorders>
              <w:top w:val="single" w:sz="4" w:space="0" w:color="auto"/>
              <w:left w:val="single" w:sz="4" w:space="0" w:color="auto"/>
              <w:right w:val="single" w:sz="4" w:space="0" w:color="auto"/>
            </w:tcBorders>
            <w:hideMark/>
          </w:tcPr>
          <w:p w:rsidR="006C60F8" w:rsidRPr="003E667C" w:rsidRDefault="006C60F8" w:rsidP="00987C63">
            <w:pPr>
              <w:rPr>
                <w:b/>
                <w:sz w:val="22"/>
                <w:szCs w:val="22"/>
              </w:rPr>
            </w:pPr>
            <w:r w:rsidRPr="003E667C">
              <w:rPr>
                <w:b/>
                <w:sz w:val="22"/>
                <w:szCs w:val="22"/>
              </w:rPr>
              <w:t>4</w:t>
            </w:r>
          </w:p>
        </w:tc>
        <w:tc>
          <w:tcPr>
            <w:tcW w:w="2580" w:type="dxa"/>
            <w:tcBorders>
              <w:top w:val="single" w:sz="4" w:space="0" w:color="auto"/>
              <w:left w:val="single" w:sz="4" w:space="0" w:color="auto"/>
              <w:right w:val="single" w:sz="4" w:space="0" w:color="auto"/>
            </w:tcBorders>
          </w:tcPr>
          <w:p w:rsidR="006C60F8" w:rsidRPr="006463BC" w:rsidRDefault="006C60F8" w:rsidP="00987C63">
            <w:r w:rsidRPr="006463BC">
              <w:t>Тихомиров Александр Владимирович</w:t>
            </w:r>
          </w:p>
        </w:tc>
        <w:tc>
          <w:tcPr>
            <w:tcW w:w="1784" w:type="dxa"/>
            <w:tcBorders>
              <w:top w:val="single" w:sz="4" w:space="0" w:color="auto"/>
              <w:left w:val="single" w:sz="4" w:space="0" w:color="auto"/>
              <w:right w:val="single" w:sz="4" w:space="0" w:color="auto"/>
            </w:tcBorders>
            <w:hideMark/>
          </w:tcPr>
          <w:p w:rsidR="006C60F8" w:rsidRPr="003E667C" w:rsidRDefault="006C60F8" w:rsidP="00987C63">
            <w:pPr>
              <w:jc w:val="center"/>
              <w:rPr>
                <w:sz w:val="22"/>
                <w:szCs w:val="22"/>
              </w:rPr>
            </w:pPr>
            <w:r w:rsidRPr="003E667C">
              <w:rPr>
                <w:sz w:val="22"/>
                <w:szCs w:val="22"/>
              </w:rPr>
              <w:t>Курсы ККИДППО</w:t>
            </w:r>
          </w:p>
        </w:tc>
        <w:tc>
          <w:tcPr>
            <w:tcW w:w="1820" w:type="dxa"/>
            <w:tcBorders>
              <w:top w:val="single" w:sz="4" w:space="0" w:color="auto"/>
              <w:left w:val="single" w:sz="4" w:space="0" w:color="auto"/>
              <w:right w:val="single" w:sz="4" w:space="0" w:color="auto"/>
            </w:tcBorders>
            <w:hideMark/>
          </w:tcPr>
          <w:p w:rsidR="006C60F8" w:rsidRPr="003E667C" w:rsidRDefault="006C60F8" w:rsidP="00987C63">
            <w:pPr>
              <w:rPr>
                <w:sz w:val="22"/>
                <w:szCs w:val="22"/>
              </w:rPr>
            </w:pPr>
            <w:r w:rsidRPr="003E667C">
              <w:rPr>
                <w:sz w:val="22"/>
                <w:szCs w:val="22"/>
              </w:rPr>
              <w:t>Физическая</w:t>
            </w:r>
          </w:p>
          <w:p w:rsidR="006C60F8" w:rsidRPr="003E667C" w:rsidRDefault="006C60F8" w:rsidP="00987C63">
            <w:pPr>
              <w:rPr>
                <w:sz w:val="22"/>
                <w:szCs w:val="22"/>
              </w:rPr>
            </w:pPr>
            <w:r w:rsidRPr="003E667C">
              <w:rPr>
                <w:sz w:val="22"/>
                <w:szCs w:val="22"/>
              </w:rPr>
              <w:t>культура</w:t>
            </w:r>
          </w:p>
          <w:p w:rsidR="006C60F8" w:rsidRPr="003E667C" w:rsidRDefault="006C60F8" w:rsidP="00987C63">
            <w:pPr>
              <w:rPr>
                <w:sz w:val="22"/>
                <w:szCs w:val="22"/>
              </w:rPr>
            </w:pPr>
          </w:p>
        </w:tc>
        <w:tc>
          <w:tcPr>
            <w:tcW w:w="1315" w:type="dxa"/>
            <w:tcBorders>
              <w:top w:val="single" w:sz="4" w:space="0" w:color="auto"/>
              <w:left w:val="single" w:sz="4" w:space="0" w:color="auto"/>
              <w:right w:val="single" w:sz="4" w:space="0" w:color="auto"/>
            </w:tcBorders>
            <w:hideMark/>
          </w:tcPr>
          <w:p w:rsidR="006C60F8" w:rsidRPr="003E667C" w:rsidRDefault="006C60F8" w:rsidP="00987C63">
            <w:pPr>
              <w:jc w:val="center"/>
              <w:rPr>
                <w:sz w:val="22"/>
                <w:szCs w:val="22"/>
              </w:rPr>
            </w:pPr>
            <w:r w:rsidRPr="003E667C">
              <w:rPr>
                <w:sz w:val="22"/>
                <w:szCs w:val="22"/>
              </w:rPr>
              <w:t>2014</w:t>
            </w:r>
          </w:p>
        </w:tc>
        <w:tc>
          <w:tcPr>
            <w:tcW w:w="1292" w:type="dxa"/>
            <w:tcBorders>
              <w:top w:val="single" w:sz="4" w:space="0" w:color="auto"/>
              <w:left w:val="single" w:sz="4" w:space="0" w:color="auto"/>
              <w:right w:val="single" w:sz="4" w:space="0" w:color="auto"/>
            </w:tcBorders>
          </w:tcPr>
          <w:p w:rsidR="006C60F8" w:rsidRPr="003E667C" w:rsidRDefault="006C60F8" w:rsidP="00987C63">
            <w:pPr>
              <w:jc w:val="center"/>
              <w:rPr>
                <w:sz w:val="22"/>
                <w:szCs w:val="22"/>
              </w:rPr>
            </w:pPr>
            <w:r w:rsidRPr="003E667C">
              <w:rPr>
                <w:sz w:val="22"/>
                <w:szCs w:val="22"/>
              </w:rPr>
              <w:t>2017 г</w:t>
            </w:r>
          </w:p>
        </w:tc>
      </w:tr>
      <w:tr w:rsidR="006463BC" w:rsidTr="006C60F8">
        <w:trPr>
          <w:trHeight w:val="780"/>
        </w:trPr>
        <w:tc>
          <w:tcPr>
            <w:tcW w:w="632" w:type="dxa"/>
            <w:tcBorders>
              <w:top w:val="single" w:sz="4" w:space="0" w:color="auto"/>
              <w:left w:val="single" w:sz="4" w:space="0" w:color="auto"/>
              <w:right w:val="single" w:sz="4" w:space="0" w:color="auto"/>
            </w:tcBorders>
            <w:hideMark/>
          </w:tcPr>
          <w:p w:rsidR="006463BC" w:rsidRPr="003E667C" w:rsidRDefault="006463BC" w:rsidP="00987C63">
            <w:pPr>
              <w:rPr>
                <w:sz w:val="22"/>
                <w:szCs w:val="22"/>
              </w:rPr>
            </w:pPr>
            <w:r w:rsidRPr="003E667C">
              <w:rPr>
                <w:sz w:val="22"/>
                <w:szCs w:val="22"/>
              </w:rPr>
              <w:t>5</w:t>
            </w:r>
          </w:p>
        </w:tc>
        <w:tc>
          <w:tcPr>
            <w:tcW w:w="2580" w:type="dxa"/>
            <w:tcBorders>
              <w:top w:val="single" w:sz="4" w:space="0" w:color="auto"/>
              <w:left w:val="single" w:sz="4" w:space="0" w:color="auto"/>
              <w:right w:val="single" w:sz="4" w:space="0" w:color="auto"/>
            </w:tcBorders>
          </w:tcPr>
          <w:p w:rsidR="006463BC" w:rsidRPr="006463BC" w:rsidRDefault="006463BC" w:rsidP="00987C63">
            <w:r w:rsidRPr="006463BC">
              <w:t>Веретина Людмила Викторовна</w:t>
            </w:r>
          </w:p>
        </w:tc>
        <w:tc>
          <w:tcPr>
            <w:tcW w:w="1784" w:type="dxa"/>
            <w:tcBorders>
              <w:top w:val="single" w:sz="4" w:space="0" w:color="auto"/>
              <w:left w:val="single" w:sz="4" w:space="0" w:color="auto"/>
              <w:right w:val="single" w:sz="4" w:space="0" w:color="auto"/>
            </w:tcBorders>
            <w:hideMark/>
          </w:tcPr>
          <w:p w:rsidR="006463BC" w:rsidRPr="003E667C" w:rsidRDefault="006463BC" w:rsidP="006C60F8">
            <w:pPr>
              <w:jc w:val="center"/>
              <w:rPr>
                <w:color w:val="000000"/>
                <w:sz w:val="22"/>
                <w:szCs w:val="22"/>
              </w:rPr>
            </w:pPr>
            <w:r>
              <w:rPr>
                <w:color w:val="000000"/>
                <w:sz w:val="22"/>
                <w:szCs w:val="22"/>
              </w:rPr>
              <w:t xml:space="preserve"> </w:t>
            </w:r>
            <w:r w:rsidRPr="003E667C">
              <w:rPr>
                <w:sz w:val="22"/>
                <w:szCs w:val="22"/>
              </w:rPr>
              <w:t>Курсы ККИДППО</w:t>
            </w:r>
          </w:p>
        </w:tc>
        <w:tc>
          <w:tcPr>
            <w:tcW w:w="1820" w:type="dxa"/>
            <w:tcBorders>
              <w:top w:val="single" w:sz="4" w:space="0" w:color="auto"/>
              <w:left w:val="single" w:sz="4" w:space="0" w:color="auto"/>
              <w:bottom w:val="single" w:sz="4" w:space="0" w:color="auto"/>
              <w:right w:val="single" w:sz="4" w:space="0" w:color="auto"/>
            </w:tcBorders>
            <w:hideMark/>
          </w:tcPr>
          <w:p w:rsidR="006463BC" w:rsidRPr="003E667C" w:rsidRDefault="006463BC" w:rsidP="00987C63">
            <w:pPr>
              <w:rPr>
                <w:sz w:val="22"/>
                <w:szCs w:val="22"/>
              </w:rPr>
            </w:pPr>
            <w:r w:rsidRPr="003E667C">
              <w:rPr>
                <w:sz w:val="22"/>
                <w:szCs w:val="22"/>
              </w:rPr>
              <w:t>Нач. классы</w:t>
            </w:r>
          </w:p>
        </w:tc>
        <w:tc>
          <w:tcPr>
            <w:tcW w:w="1315" w:type="dxa"/>
            <w:tcBorders>
              <w:top w:val="single" w:sz="4" w:space="0" w:color="auto"/>
              <w:left w:val="single" w:sz="4" w:space="0" w:color="auto"/>
              <w:bottom w:val="single" w:sz="4" w:space="0" w:color="auto"/>
              <w:right w:val="single" w:sz="4" w:space="0" w:color="auto"/>
            </w:tcBorders>
            <w:hideMark/>
          </w:tcPr>
          <w:p w:rsidR="006463BC" w:rsidRPr="003E667C" w:rsidRDefault="006463BC" w:rsidP="00987C63">
            <w:pPr>
              <w:jc w:val="center"/>
              <w:rPr>
                <w:sz w:val="22"/>
                <w:szCs w:val="22"/>
              </w:rPr>
            </w:pPr>
            <w:r>
              <w:rPr>
                <w:sz w:val="22"/>
                <w:szCs w:val="22"/>
              </w:rPr>
              <w:t>2015г.</w:t>
            </w:r>
          </w:p>
        </w:tc>
        <w:tc>
          <w:tcPr>
            <w:tcW w:w="1292" w:type="dxa"/>
            <w:tcBorders>
              <w:top w:val="single" w:sz="4" w:space="0" w:color="auto"/>
              <w:left w:val="single" w:sz="4" w:space="0" w:color="auto"/>
              <w:bottom w:val="single" w:sz="4" w:space="0" w:color="auto"/>
              <w:right w:val="single" w:sz="4" w:space="0" w:color="auto"/>
            </w:tcBorders>
          </w:tcPr>
          <w:p w:rsidR="006463BC" w:rsidRPr="003E667C" w:rsidRDefault="006463BC" w:rsidP="00987C63">
            <w:pPr>
              <w:jc w:val="center"/>
              <w:rPr>
                <w:sz w:val="22"/>
                <w:szCs w:val="22"/>
              </w:rPr>
            </w:pPr>
            <w:r w:rsidRPr="003E667C">
              <w:rPr>
                <w:sz w:val="22"/>
                <w:szCs w:val="22"/>
              </w:rPr>
              <w:t>2018</w:t>
            </w:r>
          </w:p>
        </w:tc>
      </w:tr>
      <w:tr w:rsidR="006463BC" w:rsidTr="006C60F8">
        <w:trPr>
          <w:trHeight w:val="709"/>
        </w:trPr>
        <w:tc>
          <w:tcPr>
            <w:tcW w:w="632" w:type="dxa"/>
            <w:tcBorders>
              <w:top w:val="single" w:sz="4" w:space="0" w:color="auto"/>
              <w:left w:val="single" w:sz="4" w:space="0" w:color="auto"/>
              <w:right w:val="single" w:sz="4" w:space="0" w:color="auto"/>
            </w:tcBorders>
          </w:tcPr>
          <w:p w:rsidR="006463BC" w:rsidRPr="003E667C" w:rsidRDefault="006463BC" w:rsidP="00987C63">
            <w:pPr>
              <w:rPr>
                <w:sz w:val="22"/>
                <w:szCs w:val="22"/>
              </w:rPr>
            </w:pPr>
            <w:r w:rsidRPr="003E667C">
              <w:rPr>
                <w:sz w:val="22"/>
                <w:szCs w:val="22"/>
              </w:rPr>
              <w:t>6</w:t>
            </w:r>
          </w:p>
          <w:p w:rsidR="006463BC" w:rsidRPr="003E667C" w:rsidRDefault="006463BC" w:rsidP="00987C63">
            <w:pPr>
              <w:jc w:val="center"/>
              <w:rPr>
                <w:sz w:val="22"/>
                <w:szCs w:val="22"/>
              </w:rPr>
            </w:pPr>
          </w:p>
        </w:tc>
        <w:tc>
          <w:tcPr>
            <w:tcW w:w="2580" w:type="dxa"/>
            <w:tcBorders>
              <w:top w:val="single" w:sz="4" w:space="0" w:color="auto"/>
              <w:left w:val="single" w:sz="4" w:space="0" w:color="auto"/>
              <w:right w:val="single" w:sz="4" w:space="0" w:color="auto"/>
            </w:tcBorders>
          </w:tcPr>
          <w:p w:rsidR="006463BC" w:rsidRPr="006463BC" w:rsidRDefault="006463BC" w:rsidP="00987C63">
            <w:r w:rsidRPr="006463BC">
              <w:t>Васечко Татьяна Александровна</w:t>
            </w:r>
          </w:p>
        </w:tc>
        <w:tc>
          <w:tcPr>
            <w:tcW w:w="1784" w:type="dxa"/>
            <w:tcBorders>
              <w:top w:val="single" w:sz="4" w:space="0" w:color="auto"/>
              <w:left w:val="single" w:sz="4" w:space="0" w:color="auto"/>
              <w:right w:val="single" w:sz="4" w:space="0" w:color="auto"/>
            </w:tcBorders>
            <w:hideMark/>
          </w:tcPr>
          <w:p w:rsidR="006463BC" w:rsidRPr="003E667C" w:rsidRDefault="006463BC" w:rsidP="00987C63">
            <w:pPr>
              <w:jc w:val="center"/>
              <w:rPr>
                <w:sz w:val="22"/>
                <w:szCs w:val="22"/>
              </w:rPr>
            </w:pPr>
            <w:r w:rsidRPr="003E667C">
              <w:rPr>
                <w:sz w:val="22"/>
                <w:szCs w:val="22"/>
              </w:rPr>
              <w:t>Курсы ККИДППО</w:t>
            </w:r>
          </w:p>
        </w:tc>
        <w:tc>
          <w:tcPr>
            <w:tcW w:w="1820" w:type="dxa"/>
            <w:tcBorders>
              <w:top w:val="single" w:sz="4" w:space="0" w:color="auto"/>
              <w:left w:val="single" w:sz="4" w:space="0" w:color="auto"/>
              <w:right w:val="single" w:sz="4" w:space="0" w:color="auto"/>
            </w:tcBorders>
            <w:hideMark/>
          </w:tcPr>
          <w:p w:rsidR="006463BC" w:rsidRPr="003E667C" w:rsidRDefault="006463BC" w:rsidP="00987C63">
            <w:pPr>
              <w:rPr>
                <w:sz w:val="22"/>
                <w:szCs w:val="22"/>
              </w:rPr>
            </w:pPr>
            <w:r w:rsidRPr="003E667C">
              <w:rPr>
                <w:sz w:val="22"/>
                <w:szCs w:val="22"/>
              </w:rPr>
              <w:t>Нач. классы</w:t>
            </w:r>
          </w:p>
        </w:tc>
        <w:tc>
          <w:tcPr>
            <w:tcW w:w="1315" w:type="dxa"/>
            <w:tcBorders>
              <w:top w:val="single" w:sz="4" w:space="0" w:color="auto"/>
              <w:left w:val="single" w:sz="4" w:space="0" w:color="auto"/>
              <w:right w:val="single" w:sz="4" w:space="0" w:color="auto"/>
            </w:tcBorders>
          </w:tcPr>
          <w:p w:rsidR="006463BC" w:rsidRPr="003E667C" w:rsidRDefault="006463BC" w:rsidP="00987C63">
            <w:pPr>
              <w:jc w:val="center"/>
              <w:rPr>
                <w:sz w:val="22"/>
                <w:szCs w:val="22"/>
              </w:rPr>
            </w:pPr>
            <w:r w:rsidRPr="003E667C">
              <w:rPr>
                <w:sz w:val="22"/>
                <w:szCs w:val="22"/>
              </w:rPr>
              <w:t>2015 г</w:t>
            </w:r>
          </w:p>
          <w:p w:rsidR="006463BC" w:rsidRPr="003E667C" w:rsidRDefault="006463BC" w:rsidP="00987C63">
            <w:pPr>
              <w:jc w:val="center"/>
              <w:rPr>
                <w:sz w:val="22"/>
                <w:szCs w:val="22"/>
              </w:rPr>
            </w:pPr>
          </w:p>
        </w:tc>
        <w:tc>
          <w:tcPr>
            <w:tcW w:w="1292" w:type="dxa"/>
            <w:tcBorders>
              <w:top w:val="single" w:sz="4" w:space="0" w:color="auto"/>
              <w:left w:val="single" w:sz="4" w:space="0" w:color="auto"/>
              <w:right w:val="single" w:sz="4" w:space="0" w:color="auto"/>
            </w:tcBorders>
          </w:tcPr>
          <w:p w:rsidR="006463BC" w:rsidRPr="003E667C" w:rsidRDefault="006463BC" w:rsidP="00987C63">
            <w:pPr>
              <w:jc w:val="center"/>
              <w:rPr>
                <w:sz w:val="22"/>
                <w:szCs w:val="22"/>
              </w:rPr>
            </w:pPr>
            <w:r w:rsidRPr="003E667C">
              <w:rPr>
                <w:sz w:val="22"/>
                <w:szCs w:val="22"/>
              </w:rPr>
              <w:t>2018 г</w:t>
            </w:r>
          </w:p>
          <w:p w:rsidR="006463BC" w:rsidRPr="003E667C" w:rsidRDefault="006463BC" w:rsidP="00987C63">
            <w:pPr>
              <w:jc w:val="center"/>
              <w:rPr>
                <w:sz w:val="22"/>
                <w:szCs w:val="22"/>
              </w:rPr>
            </w:pPr>
          </w:p>
        </w:tc>
      </w:tr>
      <w:tr w:rsidR="006463BC" w:rsidTr="006C60F8">
        <w:trPr>
          <w:trHeight w:val="825"/>
        </w:trPr>
        <w:tc>
          <w:tcPr>
            <w:tcW w:w="632" w:type="dxa"/>
            <w:tcBorders>
              <w:top w:val="single" w:sz="4" w:space="0" w:color="auto"/>
              <w:left w:val="single" w:sz="4" w:space="0" w:color="auto"/>
              <w:right w:val="single" w:sz="4" w:space="0" w:color="auto"/>
            </w:tcBorders>
            <w:hideMark/>
          </w:tcPr>
          <w:p w:rsidR="006463BC" w:rsidRPr="003E667C" w:rsidRDefault="006463BC" w:rsidP="00987C63">
            <w:pPr>
              <w:rPr>
                <w:sz w:val="22"/>
                <w:szCs w:val="22"/>
              </w:rPr>
            </w:pPr>
            <w:r w:rsidRPr="003E667C">
              <w:rPr>
                <w:sz w:val="22"/>
                <w:szCs w:val="22"/>
              </w:rPr>
              <w:lastRenderedPageBreak/>
              <w:t>7</w:t>
            </w:r>
          </w:p>
        </w:tc>
        <w:tc>
          <w:tcPr>
            <w:tcW w:w="2580" w:type="dxa"/>
            <w:tcBorders>
              <w:top w:val="single" w:sz="4" w:space="0" w:color="auto"/>
              <w:left w:val="single" w:sz="4" w:space="0" w:color="auto"/>
              <w:right w:val="single" w:sz="4" w:space="0" w:color="auto"/>
            </w:tcBorders>
          </w:tcPr>
          <w:p w:rsidR="006463BC" w:rsidRPr="006463BC" w:rsidRDefault="006463BC" w:rsidP="00987C63">
            <w:pPr>
              <w:rPr>
                <w:sz w:val="22"/>
                <w:szCs w:val="22"/>
              </w:rPr>
            </w:pPr>
            <w:r w:rsidRPr="006463BC">
              <w:t>Чернова Ирина Николаевна</w:t>
            </w:r>
          </w:p>
        </w:tc>
        <w:tc>
          <w:tcPr>
            <w:tcW w:w="1784" w:type="dxa"/>
            <w:tcBorders>
              <w:top w:val="single" w:sz="4" w:space="0" w:color="auto"/>
              <w:left w:val="single" w:sz="4" w:space="0" w:color="auto"/>
              <w:right w:val="single" w:sz="4" w:space="0" w:color="auto"/>
            </w:tcBorders>
            <w:hideMark/>
          </w:tcPr>
          <w:p w:rsidR="006463BC" w:rsidRPr="003E667C" w:rsidRDefault="006463BC" w:rsidP="00987C63">
            <w:pPr>
              <w:jc w:val="center"/>
              <w:rPr>
                <w:sz w:val="22"/>
                <w:szCs w:val="22"/>
              </w:rPr>
            </w:pPr>
            <w:r w:rsidRPr="003E667C">
              <w:rPr>
                <w:sz w:val="22"/>
                <w:szCs w:val="22"/>
              </w:rPr>
              <w:t>Курсы ККИДППО</w:t>
            </w:r>
          </w:p>
        </w:tc>
        <w:tc>
          <w:tcPr>
            <w:tcW w:w="1820" w:type="dxa"/>
            <w:tcBorders>
              <w:top w:val="single" w:sz="4" w:space="0" w:color="auto"/>
              <w:left w:val="single" w:sz="4" w:space="0" w:color="auto"/>
              <w:bottom w:val="single" w:sz="4" w:space="0" w:color="auto"/>
              <w:right w:val="single" w:sz="4" w:space="0" w:color="auto"/>
            </w:tcBorders>
            <w:hideMark/>
          </w:tcPr>
          <w:p w:rsidR="006463BC" w:rsidRPr="003E667C" w:rsidRDefault="006463BC" w:rsidP="00987C63">
            <w:pPr>
              <w:rPr>
                <w:sz w:val="22"/>
                <w:szCs w:val="22"/>
              </w:rPr>
            </w:pPr>
            <w:r w:rsidRPr="003E667C">
              <w:rPr>
                <w:sz w:val="22"/>
                <w:szCs w:val="22"/>
              </w:rPr>
              <w:t>Нач. классы</w:t>
            </w:r>
          </w:p>
        </w:tc>
        <w:tc>
          <w:tcPr>
            <w:tcW w:w="1315" w:type="dxa"/>
            <w:tcBorders>
              <w:top w:val="single" w:sz="4" w:space="0" w:color="auto"/>
              <w:left w:val="single" w:sz="4" w:space="0" w:color="auto"/>
              <w:bottom w:val="single" w:sz="4" w:space="0" w:color="auto"/>
              <w:right w:val="single" w:sz="4" w:space="0" w:color="auto"/>
            </w:tcBorders>
            <w:hideMark/>
          </w:tcPr>
          <w:p w:rsidR="006463BC" w:rsidRPr="003E667C" w:rsidRDefault="006463BC" w:rsidP="00987C63">
            <w:pPr>
              <w:jc w:val="center"/>
              <w:rPr>
                <w:sz w:val="22"/>
                <w:szCs w:val="22"/>
              </w:rPr>
            </w:pPr>
            <w:r>
              <w:rPr>
                <w:sz w:val="22"/>
                <w:szCs w:val="22"/>
              </w:rPr>
              <w:t>2015г.</w:t>
            </w:r>
          </w:p>
        </w:tc>
        <w:tc>
          <w:tcPr>
            <w:tcW w:w="1292" w:type="dxa"/>
            <w:tcBorders>
              <w:top w:val="single" w:sz="4" w:space="0" w:color="auto"/>
              <w:left w:val="single" w:sz="4" w:space="0" w:color="auto"/>
              <w:bottom w:val="single" w:sz="4" w:space="0" w:color="auto"/>
              <w:right w:val="single" w:sz="4" w:space="0" w:color="auto"/>
            </w:tcBorders>
          </w:tcPr>
          <w:p w:rsidR="006463BC" w:rsidRPr="003E667C" w:rsidRDefault="006463BC" w:rsidP="00987C63">
            <w:pPr>
              <w:jc w:val="center"/>
              <w:rPr>
                <w:sz w:val="22"/>
                <w:szCs w:val="22"/>
              </w:rPr>
            </w:pPr>
            <w:r w:rsidRPr="003E667C">
              <w:rPr>
                <w:sz w:val="22"/>
                <w:szCs w:val="22"/>
              </w:rPr>
              <w:t>2018</w:t>
            </w:r>
            <w:r>
              <w:rPr>
                <w:sz w:val="22"/>
                <w:szCs w:val="22"/>
              </w:rPr>
              <w:t>г.</w:t>
            </w:r>
          </w:p>
        </w:tc>
      </w:tr>
      <w:tr w:rsidR="006463BC" w:rsidTr="006C60F8">
        <w:trPr>
          <w:trHeight w:val="876"/>
        </w:trPr>
        <w:tc>
          <w:tcPr>
            <w:tcW w:w="632" w:type="dxa"/>
            <w:tcBorders>
              <w:top w:val="single" w:sz="4" w:space="0" w:color="auto"/>
              <w:left w:val="single" w:sz="4" w:space="0" w:color="auto"/>
              <w:right w:val="single" w:sz="4" w:space="0" w:color="auto"/>
            </w:tcBorders>
            <w:hideMark/>
          </w:tcPr>
          <w:p w:rsidR="006463BC" w:rsidRPr="003E667C" w:rsidRDefault="006463BC" w:rsidP="00987C63">
            <w:pPr>
              <w:rPr>
                <w:sz w:val="22"/>
                <w:szCs w:val="22"/>
              </w:rPr>
            </w:pPr>
            <w:r w:rsidRPr="003E667C">
              <w:rPr>
                <w:sz w:val="22"/>
                <w:szCs w:val="22"/>
              </w:rPr>
              <w:t>8</w:t>
            </w:r>
          </w:p>
        </w:tc>
        <w:tc>
          <w:tcPr>
            <w:tcW w:w="2580" w:type="dxa"/>
            <w:tcBorders>
              <w:top w:val="single" w:sz="4" w:space="0" w:color="auto"/>
              <w:left w:val="single" w:sz="4" w:space="0" w:color="auto"/>
              <w:right w:val="single" w:sz="4" w:space="0" w:color="auto"/>
            </w:tcBorders>
          </w:tcPr>
          <w:p w:rsidR="006463BC" w:rsidRPr="006463BC" w:rsidRDefault="006463BC" w:rsidP="00987C63">
            <w:r w:rsidRPr="006463BC">
              <w:t>Бескоровайная Елена Владимировна</w:t>
            </w:r>
          </w:p>
        </w:tc>
        <w:tc>
          <w:tcPr>
            <w:tcW w:w="1784" w:type="dxa"/>
            <w:tcBorders>
              <w:top w:val="single" w:sz="4" w:space="0" w:color="auto"/>
              <w:left w:val="single" w:sz="4" w:space="0" w:color="auto"/>
              <w:right w:val="single" w:sz="4" w:space="0" w:color="auto"/>
            </w:tcBorders>
            <w:hideMark/>
          </w:tcPr>
          <w:p w:rsidR="006463BC" w:rsidRPr="003E667C" w:rsidRDefault="006463BC" w:rsidP="00987C63">
            <w:pPr>
              <w:jc w:val="center"/>
              <w:rPr>
                <w:sz w:val="22"/>
                <w:szCs w:val="22"/>
              </w:rPr>
            </w:pPr>
            <w:r w:rsidRPr="003E667C">
              <w:rPr>
                <w:sz w:val="22"/>
                <w:szCs w:val="22"/>
              </w:rPr>
              <w:t>Курсы ККИДППО</w:t>
            </w:r>
          </w:p>
        </w:tc>
        <w:tc>
          <w:tcPr>
            <w:tcW w:w="1820" w:type="dxa"/>
            <w:tcBorders>
              <w:top w:val="single" w:sz="4" w:space="0" w:color="auto"/>
              <w:left w:val="single" w:sz="4" w:space="0" w:color="auto"/>
              <w:right w:val="single" w:sz="4" w:space="0" w:color="auto"/>
            </w:tcBorders>
            <w:hideMark/>
          </w:tcPr>
          <w:p w:rsidR="006463BC" w:rsidRPr="003E667C" w:rsidRDefault="006463BC" w:rsidP="00987C63">
            <w:pPr>
              <w:rPr>
                <w:sz w:val="22"/>
                <w:szCs w:val="22"/>
              </w:rPr>
            </w:pPr>
            <w:r w:rsidRPr="003E667C">
              <w:rPr>
                <w:sz w:val="22"/>
                <w:szCs w:val="22"/>
              </w:rPr>
              <w:t>ОРСКЭ</w:t>
            </w:r>
          </w:p>
        </w:tc>
        <w:tc>
          <w:tcPr>
            <w:tcW w:w="1315" w:type="dxa"/>
            <w:tcBorders>
              <w:top w:val="single" w:sz="4" w:space="0" w:color="auto"/>
              <w:left w:val="single" w:sz="4" w:space="0" w:color="auto"/>
              <w:right w:val="single" w:sz="4" w:space="0" w:color="auto"/>
            </w:tcBorders>
            <w:hideMark/>
          </w:tcPr>
          <w:p w:rsidR="006463BC" w:rsidRPr="003E667C" w:rsidRDefault="006463BC" w:rsidP="006C60F8">
            <w:pPr>
              <w:jc w:val="center"/>
              <w:rPr>
                <w:sz w:val="22"/>
                <w:szCs w:val="22"/>
              </w:rPr>
            </w:pPr>
            <w:r>
              <w:rPr>
                <w:sz w:val="22"/>
                <w:szCs w:val="22"/>
              </w:rPr>
              <w:t>2013г.</w:t>
            </w:r>
          </w:p>
          <w:p w:rsidR="006463BC" w:rsidRPr="003E667C" w:rsidRDefault="006463BC" w:rsidP="00987C63">
            <w:pPr>
              <w:rPr>
                <w:sz w:val="22"/>
                <w:szCs w:val="22"/>
              </w:rPr>
            </w:pPr>
          </w:p>
        </w:tc>
        <w:tc>
          <w:tcPr>
            <w:tcW w:w="1292" w:type="dxa"/>
            <w:tcBorders>
              <w:top w:val="single" w:sz="4" w:space="0" w:color="auto"/>
              <w:left w:val="single" w:sz="4" w:space="0" w:color="auto"/>
              <w:right w:val="single" w:sz="4" w:space="0" w:color="auto"/>
            </w:tcBorders>
          </w:tcPr>
          <w:p w:rsidR="006463BC" w:rsidRPr="003E667C" w:rsidRDefault="006463BC" w:rsidP="00987C63">
            <w:pPr>
              <w:jc w:val="center"/>
              <w:rPr>
                <w:sz w:val="22"/>
                <w:szCs w:val="22"/>
              </w:rPr>
            </w:pPr>
            <w:r>
              <w:rPr>
                <w:sz w:val="22"/>
                <w:szCs w:val="22"/>
              </w:rPr>
              <w:t>2016</w:t>
            </w:r>
            <w:r w:rsidRPr="003E667C">
              <w:rPr>
                <w:sz w:val="22"/>
                <w:szCs w:val="22"/>
              </w:rPr>
              <w:t xml:space="preserve"> г</w:t>
            </w:r>
            <w:r>
              <w:rPr>
                <w:sz w:val="22"/>
                <w:szCs w:val="22"/>
              </w:rPr>
              <w:t>.</w:t>
            </w:r>
          </w:p>
        </w:tc>
      </w:tr>
      <w:tr w:rsidR="006463BC" w:rsidTr="006C60F8">
        <w:trPr>
          <w:trHeight w:val="240"/>
        </w:trPr>
        <w:tc>
          <w:tcPr>
            <w:tcW w:w="632" w:type="dxa"/>
            <w:tcBorders>
              <w:left w:val="single" w:sz="4" w:space="0" w:color="auto"/>
              <w:bottom w:val="single" w:sz="4" w:space="0" w:color="auto"/>
              <w:right w:val="single" w:sz="4" w:space="0" w:color="auto"/>
            </w:tcBorders>
            <w:hideMark/>
          </w:tcPr>
          <w:p w:rsidR="006463BC" w:rsidRPr="003E667C" w:rsidRDefault="006463BC" w:rsidP="00987C63">
            <w:pPr>
              <w:rPr>
                <w:sz w:val="22"/>
                <w:szCs w:val="22"/>
              </w:rPr>
            </w:pPr>
            <w:r w:rsidRPr="003E667C">
              <w:rPr>
                <w:sz w:val="22"/>
                <w:szCs w:val="22"/>
              </w:rPr>
              <w:t>9</w:t>
            </w:r>
          </w:p>
        </w:tc>
        <w:tc>
          <w:tcPr>
            <w:tcW w:w="2580" w:type="dxa"/>
            <w:tcBorders>
              <w:left w:val="single" w:sz="4" w:space="0" w:color="auto"/>
              <w:bottom w:val="single" w:sz="4" w:space="0" w:color="auto"/>
              <w:right w:val="single" w:sz="4" w:space="0" w:color="auto"/>
            </w:tcBorders>
          </w:tcPr>
          <w:p w:rsidR="006463BC" w:rsidRPr="006463BC" w:rsidRDefault="006463BC" w:rsidP="00987C63">
            <w:r w:rsidRPr="006463BC">
              <w:t>Кочегура Светлана Владимировна</w:t>
            </w:r>
          </w:p>
        </w:tc>
        <w:tc>
          <w:tcPr>
            <w:tcW w:w="1784" w:type="dxa"/>
            <w:tcBorders>
              <w:left w:val="single" w:sz="4" w:space="0" w:color="auto"/>
              <w:bottom w:val="single" w:sz="4" w:space="0" w:color="auto"/>
              <w:right w:val="single" w:sz="4" w:space="0" w:color="auto"/>
            </w:tcBorders>
            <w:hideMark/>
          </w:tcPr>
          <w:p w:rsidR="006463BC" w:rsidRPr="003E667C" w:rsidRDefault="006463BC" w:rsidP="00987C63">
            <w:pPr>
              <w:jc w:val="center"/>
              <w:rPr>
                <w:sz w:val="22"/>
                <w:szCs w:val="22"/>
              </w:rPr>
            </w:pPr>
            <w:r w:rsidRPr="003E667C">
              <w:rPr>
                <w:sz w:val="22"/>
                <w:szCs w:val="22"/>
              </w:rPr>
              <w:t>Курсы ККИДППО</w:t>
            </w:r>
          </w:p>
        </w:tc>
        <w:tc>
          <w:tcPr>
            <w:tcW w:w="1820" w:type="dxa"/>
            <w:tcBorders>
              <w:top w:val="single" w:sz="4" w:space="0" w:color="auto"/>
              <w:left w:val="single" w:sz="4" w:space="0" w:color="auto"/>
              <w:bottom w:val="single" w:sz="4" w:space="0" w:color="auto"/>
              <w:right w:val="single" w:sz="4" w:space="0" w:color="auto"/>
            </w:tcBorders>
            <w:hideMark/>
          </w:tcPr>
          <w:p w:rsidR="006463BC" w:rsidRPr="003E667C" w:rsidRDefault="006463BC" w:rsidP="00987C63">
            <w:pPr>
              <w:rPr>
                <w:sz w:val="22"/>
                <w:szCs w:val="22"/>
              </w:rPr>
            </w:pPr>
            <w:r w:rsidRPr="003E667C">
              <w:rPr>
                <w:sz w:val="22"/>
                <w:szCs w:val="22"/>
              </w:rPr>
              <w:t>Нач. классы</w:t>
            </w:r>
          </w:p>
        </w:tc>
        <w:tc>
          <w:tcPr>
            <w:tcW w:w="1315" w:type="dxa"/>
            <w:tcBorders>
              <w:top w:val="single" w:sz="4" w:space="0" w:color="auto"/>
              <w:left w:val="single" w:sz="4" w:space="0" w:color="auto"/>
              <w:bottom w:val="single" w:sz="4" w:space="0" w:color="auto"/>
              <w:right w:val="single" w:sz="4" w:space="0" w:color="auto"/>
            </w:tcBorders>
            <w:hideMark/>
          </w:tcPr>
          <w:p w:rsidR="006463BC" w:rsidRPr="003E667C" w:rsidRDefault="006463BC" w:rsidP="00987C63">
            <w:pPr>
              <w:jc w:val="center"/>
              <w:rPr>
                <w:sz w:val="22"/>
                <w:szCs w:val="22"/>
              </w:rPr>
            </w:pPr>
            <w:r>
              <w:rPr>
                <w:sz w:val="22"/>
                <w:szCs w:val="22"/>
              </w:rPr>
              <w:t>2015г.</w:t>
            </w:r>
          </w:p>
        </w:tc>
        <w:tc>
          <w:tcPr>
            <w:tcW w:w="1292" w:type="dxa"/>
            <w:tcBorders>
              <w:top w:val="single" w:sz="4" w:space="0" w:color="auto"/>
              <w:left w:val="single" w:sz="4" w:space="0" w:color="auto"/>
              <w:bottom w:val="single" w:sz="4" w:space="0" w:color="auto"/>
              <w:right w:val="single" w:sz="4" w:space="0" w:color="auto"/>
            </w:tcBorders>
          </w:tcPr>
          <w:p w:rsidR="006463BC" w:rsidRPr="003E667C" w:rsidRDefault="006463BC" w:rsidP="00987C63">
            <w:pPr>
              <w:jc w:val="center"/>
              <w:rPr>
                <w:sz w:val="22"/>
                <w:szCs w:val="22"/>
              </w:rPr>
            </w:pPr>
            <w:r>
              <w:rPr>
                <w:sz w:val="22"/>
                <w:szCs w:val="22"/>
              </w:rPr>
              <w:t>2018г.</w:t>
            </w:r>
          </w:p>
        </w:tc>
      </w:tr>
      <w:tr w:rsidR="006463BC" w:rsidTr="006C60F8">
        <w:trPr>
          <w:trHeight w:val="980"/>
        </w:trPr>
        <w:tc>
          <w:tcPr>
            <w:tcW w:w="632" w:type="dxa"/>
            <w:tcBorders>
              <w:top w:val="single" w:sz="4" w:space="0" w:color="auto"/>
              <w:left w:val="single" w:sz="4" w:space="0" w:color="auto"/>
              <w:right w:val="single" w:sz="4" w:space="0" w:color="auto"/>
            </w:tcBorders>
            <w:hideMark/>
          </w:tcPr>
          <w:p w:rsidR="006463BC" w:rsidRPr="003E667C" w:rsidRDefault="006463BC" w:rsidP="00987C63">
            <w:pPr>
              <w:rPr>
                <w:sz w:val="22"/>
                <w:szCs w:val="22"/>
              </w:rPr>
            </w:pPr>
            <w:r w:rsidRPr="003E667C">
              <w:rPr>
                <w:sz w:val="22"/>
                <w:szCs w:val="22"/>
              </w:rPr>
              <w:t>10</w:t>
            </w:r>
          </w:p>
        </w:tc>
        <w:tc>
          <w:tcPr>
            <w:tcW w:w="2580" w:type="dxa"/>
            <w:tcBorders>
              <w:top w:val="single" w:sz="4" w:space="0" w:color="auto"/>
              <w:left w:val="single" w:sz="4" w:space="0" w:color="auto"/>
              <w:right w:val="single" w:sz="4" w:space="0" w:color="auto"/>
            </w:tcBorders>
          </w:tcPr>
          <w:p w:rsidR="006463BC" w:rsidRPr="006463BC" w:rsidRDefault="006463BC" w:rsidP="00987C63">
            <w:r w:rsidRPr="006463BC">
              <w:t>Савченко Елена Владиславовна</w:t>
            </w:r>
          </w:p>
        </w:tc>
        <w:tc>
          <w:tcPr>
            <w:tcW w:w="1784" w:type="dxa"/>
            <w:tcBorders>
              <w:top w:val="single" w:sz="4" w:space="0" w:color="auto"/>
              <w:left w:val="single" w:sz="4" w:space="0" w:color="auto"/>
              <w:right w:val="single" w:sz="4" w:space="0" w:color="auto"/>
            </w:tcBorders>
            <w:hideMark/>
          </w:tcPr>
          <w:p w:rsidR="006463BC" w:rsidRPr="003E667C" w:rsidRDefault="006463BC" w:rsidP="00987C63">
            <w:pPr>
              <w:jc w:val="center"/>
              <w:rPr>
                <w:sz w:val="22"/>
                <w:szCs w:val="22"/>
              </w:rPr>
            </w:pPr>
            <w:r>
              <w:rPr>
                <w:color w:val="000000"/>
                <w:sz w:val="22"/>
                <w:szCs w:val="22"/>
              </w:rPr>
              <w:t>1 АНОО ДПО (ПК) Академия образования взрослых "Альтернатива" г. Киров</w:t>
            </w:r>
          </w:p>
        </w:tc>
        <w:tc>
          <w:tcPr>
            <w:tcW w:w="1820" w:type="dxa"/>
            <w:tcBorders>
              <w:top w:val="single" w:sz="4" w:space="0" w:color="auto"/>
              <w:left w:val="single" w:sz="4" w:space="0" w:color="auto"/>
              <w:right w:val="single" w:sz="4" w:space="0" w:color="auto"/>
            </w:tcBorders>
            <w:hideMark/>
          </w:tcPr>
          <w:p w:rsidR="006463BC" w:rsidRPr="003E667C" w:rsidRDefault="006463BC" w:rsidP="00987C63">
            <w:pPr>
              <w:rPr>
                <w:sz w:val="22"/>
                <w:szCs w:val="22"/>
              </w:rPr>
            </w:pPr>
            <w:r w:rsidRPr="003E667C">
              <w:rPr>
                <w:sz w:val="22"/>
                <w:szCs w:val="22"/>
              </w:rPr>
              <w:t>английский язык</w:t>
            </w:r>
          </w:p>
          <w:p w:rsidR="006463BC" w:rsidRPr="003E667C" w:rsidRDefault="006463BC" w:rsidP="00987C63">
            <w:pPr>
              <w:rPr>
                <w:sz w:val="22"/>
                <w:szCs w:val="22"/>
              </w:rPr>
            </w:pPr>
          </w:p>
        </w:tc>
        <w:tc>
          <w:tcPr>
            <w:tcW w:w="1315" w:type="dxa"/>
            <w:tcBorders>
              <w:top w:val="single" w:sz="4" w:space="0" w:color="auto"/>
              <w:left w:val="single" w:sz="4" w:space="0" w:color="auto"/>
              <w:right w:val="single" w:sz="4" w:space="0" w:color="auto"/>
            </w:tcBorders>
            <w:hideMark/>
          </w:tcPr>
          <w:p w:rsidR="006463BC" w:rsidRPr="003E667C" w:rsidRDefault="006463BC" w:rsidP="00987C63">
            <w:pPr>
              <w:jc w:val="center"/>
              <w:rPr>
                <w:sz w:val="22"/>
                <w:szCs w:val="22"/>
              </w:rPr>
            </w:pPr>
            <w:r>
              <w:rPr>
                <w:sz w:val="22"/>
                <w:szCs w:val="22"/>
              </w:rPr>
              <w:t>2015г.</w:t>
            </w:r>
          </w:p>
        </w:tc>
        <w:tc>
          <w:tcPr>
            <w:tcW w:w="1292" w:type="dxa"/>
            <w:tcBorders>
              <w:top w:val="single" w:sz="4" w:space="0" w:color="auto"/>
              <w:left w:val="single" w:sz="4" w:space="0" w:color="auto"/>
              <w:right w:val="single" w:sz="4" w:space="0" w:color="auto"/>
            </w:tcBorders>
          </w:tcPr>
          <w:p w:rsidR="006463BC" w:rsidRPr="003E667C" w:rsidRDefault="006463BC" w:rsidP="00987C63">
            <w:pPr>
              <w:jc w:val="center"/>
              <w:rPr>
                <w:sz w:val="22"/>
                <w:szCs w:val="22"/>
              </w:rPr>
            </w:pPr>
            <w:r w:rsidRPr="003E667C">
              <w:rPr>
                <w:sz w:val="22"/>
                <w:szCs w:val="22"/>
              </w:rPr>
              <w:t>2018</w:t>
            </w:r>
            <w:r>
              <w:rPr>
                <w:sz w:val="22"/>
                <w:szCs w:val="22"/>
              </w:rPr>
              <w:t>г.</w:t>
            </w:r>
          </w:p>
        </w:tc>
      </w:tr>
    </w:tbl>
    <w:p w:rsidR="006463BC" w:rsidRDefault="006463BC" w:rsidP="006463BC">
      <w:pPr>
        <w:pStyle w:val="afff0"/>
        <w:rPr>
          <w:rFonts w:ascii="Times New Roman" w:hAnsi="Times New Roman"/>
          <w:b/>
          <w:sz w:val="28"/>
          <w:szCs w:val="28"/>
        </w:rPr>
      </w:pPr>
    </w:p>
    <w:p w:rsidR="006463BC" w:rsidRDefault="006463BC" w:rsidP="006463BC">
      <w:pPr>
        <w:pStyle w:val="afff0"/>
        <w:jc w:val="center"/>
        <w:rPr>
          <w:rFonts w:ascii="Times New Roman" w:hAnsi="Times New Roman"/>
          <w:b/>
          <w:sz w:val="28"/>
          <w:szCs w:val="28"/>
        </w:rPr>
      </w:pPr>
    </w:p>
    <w:p w:rsidR="006463BC" w:rsidRPr="006463BC" w:rsidRDefault="006463BC" w:rsidP="006463BC">
      <w:pPr>
        <w:pStyle w:val="afff0"/>
        <w:jc w:val="center"/>
        <w:rPr>
          <w:rFonts w:ascii="Times New Roman" w:hAnsi="Times New Roman"/>
          <w:b/>
          <w:sz w:val="28"/>
          <w:szCs w:val="28"/>
        </w:rPr>
      </w:pPr>
      <w:r w:rsidRPr="006463BC">
        <w:rPr>
          <w:rFonts w:ascii="Times New Roman" w:hAnsi="Times New Roman"/>
          <w:b/>
          <w:sz w:val="28"/>
          <w:szCs w:val="28"/>
        </w:rPr>
        <w:t>Перспективный план- график аттестации педагогических работников</w:t>
      </w:r>
    </w:p>
    <w:p w:rsidR="00295494" w:rsidRPr="006463BC" w:rsidRDefault="00295494" w:rsidP="005426DD">
      <w:pPr>
        <w:pStyle w:val="a3"/>
        <w:spacing w:line="240" w:lineRule="auto"/>
        <w:ind w:firstLine="851"/>
        <w:rPr>
          <w:rFonts w:ascii="Times New Roman" w:hAnsi="Times New Roman"/>
          <w:b/>
          <w:bCs/>
          <w:color w:val="auto"/>
          <w:sz w:val="28"/>
          <w:szCs w:val="28"/>
        </w:rPr>
      </w:pPr>
    </w:p>
    <w:p w:rsidR="00653A76" w:rsidRDefault="00653A76" w:rsidP="005426DD">
      <w:pPr>
        <w:pStyle w:val="a3"/>
        <w:spacing w:line="240" w:lineRule="auto"/>
        <w:ind w:firstLine="851"/>
        <w:rPr>
          <w:rFonts w:ascii="Times New Roman" w:hAnsi="Times New Roman"/>
          <w:b/>
          <w:bCs/>
          <w:color w:val="auto"/>
          <w:sz w:val="28"/>
          <w:szCs w:val="28"/>
        </w:rPr>
      </w:pPr>
      <w:r w:rsidRPr="006463BC">
        <w:rPr>
          <w:rFonts w:ascii="Times New Roman" w:hAnsi="Times New Roman"/>
          <w:b/>
          <w:bCs/>
          <w:color w:val="auto"/>
          <w:spacing w:val="-4"/>
          <w:sz w:val="28"/>
          <w:szCs w:val="28"/>
        </w:rPr>
        <w:t>Ожидаемый результат повышения квалификации — про</w:t>
      </w:r>
      <w:r w:rsidRPr="006463BC">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6463BC">
        <w:rPr>
          <w:rFonts w:ascii="Times New Roman" w:hAnsi="Times New Roman"/>
          <w:b/>
          <w:bCs/>
          <w:color w:val="auto"/>
          <w:sz w:val="28"/>
          <w:szCs w:val="28"/>
        </w:rPr>
        <w:t>ФГОС НОО</w:t>
      </w:r>
      <w:r w:rsidRPr="006463BC">
        <w:rPr>
          <w:rFonts w:ascii="Times New Roman" w:hAnsi="Times New Roman"/>
          <w:b/>
          <w:bCs/>
          <w:color w:val="auto"/>
          <w:sz w:val="28"/>
          <w:szCs w:val="28"/>
        </w:rPr>
        <w:t>:</w:t>
      </w:r>
    </w:p>
    <w:p w:rsidR="000149EE" w:rsidRPr="000149EE" w:rsidRDefault="000149EE" w:rsidP="000149EE">
      <w:pPr>
        <w:jc w:val="center"/>
        <w:rPr>
          <w:sz w:val="28"/>
          <w:szCs w:val="28"/>
        </w:rPr>
      </w:pPr>
      <w:r w:rsidRPr="000149EE">
        <w:rPr>
          <w:sz w:val="28"/>
          <w:szCs w:val="28"/>
        </w:rPr>
        <w:t>ПЛАН-ГРАФИК</w:t>
      </w:r>
    </w:p>
    <w:p w:rsidR="000149EE" w:rsidRPr="000149EE" w:rsidRDefault="000149EE" w:rsidP="000149EE">
      <w:pPr>
        <w:jc w:val="center"/>
        <w:rPr>
          <w:sz w:val="28"/>
          <w:szCs w:val="28"/>
        </w:rPr>
      </w:pPr>
      <w:r w:rsidRPr="000149EE">
        <w:rPr>
          <w:sz w:val="28"/>
          <w:szCs w:val="28"/>
        </w:rPr>
        <w:t>ПОВЫШЕНИЯ КВАЛИФИКАЦИИ ПЕДАГОГИЧЕСКИХ РАБОТНИКОВ</w:t>
      </w:r>
    </w:p>
    <w:p w:rsidR="000149EE" w:rsidRPr="000149EE" w:rsidRDefault="000149EE" w:rsidP="000149EE">
      <w:pPr>
        <w:jc w:val="center"/>
        <w:rPr>
          <w:sz w:val="28"/>
          <w:szCs w:val="28"/>
        </w:rPr>
      </w:pPr>
      <w:r w:rsidRPr="000149EE">
        <w:rPr>
          <w:sz w:val="28"/>
          <w:szCs w:val="28"/>
        </w:rPr>
        <w:t>В 2015-2016 учебном году</w:t>
      </w:r>
    </w:p>
    <w:p w:rsidR="000149EE" w:rsidRDefault="000149EE" w:rsidP="000149EE">
      <w:pPr>
        <w:jc w:val="center"/>
      </w:pPr>
    </w:p>
    <w:tbl>
      <w:tblPr>
        <w:tblStyle w:val="afff1"/>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569"/>
        <w:gridCol w:w="2394"/>
        <w:gridCol w:w="2257"/>
        <w:gridCol w:w="1800"/>
        <w:gridCol w:w="1395"/>
        <w:gridCol w:w="1864"/>
      </w:tblGrid>
      <w:tr w:rsidR="000149EE" w:rsidRPr="00261FF7" w:rsidTr="00987C63">
        <w:tc>
          <w:tcPr>
            <w:tcW w:w="675" w:type="dxa"/>
          </w:tcPr>
          <w:p w:rsidR="000149EE" w:rsidRPr="00261FF7" w:rsidRDefault="000149EE" w:rsidP="00987C63">
            <w:pPr>
              <w:jc w:val="center"/>
              <w:rPr>
                <w:i/>
                <w:szCs w:val="24"/>
              </w:rPr>
            </w:pPr>
            <w:r w:rsidRPr="00261FF7">
              <w:rPr>
                <w:i/>
                <w:szCs w:val="24"/>
              </w:rPr>
              <w:t>№ п/п</w:t>
            </w:r>
          </w:p>
        </w:tc>
        <w:tc>
          <w:tcPr>
            <w:tcW w:w="3828" w:type="dxa"/>
          </w:tcPr>
          <w:p w:rsidR="000149EE" w:rsidRPr="00261FF7" w:rsidRDefault="000149EE" w:rsidP="00987C63">
            <w:pPr>
              <w:jc w:val="center"/>
              <w:rPr>
                <w:i/>
                <w:szCs w:val="24"/>
              </w:rPr>
            </w:pPr>
            <w:r w:rsidRPr="00261FF7">
              <w:rPr>
                <w:i/>
                <w:szCs w:val="24"/>
              </w:rPr>
              <w:t>Ф.И.О.</w:t>
            </w:r>
          </w:p>
        </w:tc>
        <w:tc>
          <w:tcPr>
            <w:tcW w:w="3118" w:type="dxa"/>
          </w:tcPr>
          <w:p w:rsidR="000149EE" w:rsidRPr="00261FF7" w:rsidRDefault="000149EE" w:rsidP="00987C63">
            <w:pPr>
              <w:jc w:val="center"/>
              <w:rPr>
                <w:i/>
                <w:szCs w:val="24"/>
              </w:rPr>
            </w:pPr>
            <w:r w:rsidRPr="00261FF7">
              <w:rPr>
                <w:i/>
                <w:szCs w:val="24"/>
              </w:rPr>
              <w:t>Должность</w:t>
            </w:r>
          </w:p>
        </w:tc>
        <w:tc>
          <w:tcPr>
            <w:tcW w:w="2693" w:type="dxa"/>
          </w:tcPr>
          <w:p w:rsidR="000149EE" w:rsidRPr="00261FF7" w:rsidRDefault="000149EE" w:rsidP="00987C63">
            <w:pPr>
              <w:jc w:val="center"/>
              <w:rPr>
                <w:i/>
                <w:szCs w:val="24"/>
              </w:rPr>
            </w:pPr>
            <w:r w:rsidRPr="00261FF7">
              <w:rPr>
                <w:i/>
                <w:szCs w:val="24"/>
              </w:rPr>
              <w:t>Год последней курсовой подготовки</w:t>
            </w:r>
          </w:p>
        </w:tc>
        <w:tc>
          <w:tcPr>
            <w:tcW w:w="2007" w:type="dxa"/>
          </w:tcPr>
          <w:p w:rsidR="000149EE" w:rsidRPr="00261FF7" w:rsidRDefault="000149EE" w:rsidP="00987C63">
            <w:pPr>
              <w:jc w:val="center"/>
              <w:rPr>
                <w:i/>
                <w:szCs w:val="24"/>
              </w:rPr>
            </w:pPr>
            <w:r w:rsidRPr="00261FF7">
              <w:rPr>
                <w:i/>
                <w:szCs w:val="24"/>
              </w:rPr>
              <w:t>Форма обучения</w:t>
            </w:r>
          </w:p>
        </w:tc>
        <w:tc>
          <w:tcPr>
            <w:tcW w:w="2465" w:type="dxa"/>
          </w:tcPr>
          <w:p w:rsidR="000149EE" w:rsidRPr="00261FF7" w:rsidRDefault="000149EE" w:rsidP="00987C63">
            <w:pPr>
              <w:jc w:val="center"/>
              <w:rPr>
                <w:i/>
                <w:szCs w:val="24"/>
              </w:rPr>
            </w:pPr>
            <w:r w:rsidRPr="00261FF7">
              <w:rPr>
                <w:i/>
                <w:szCs w:val="24"/>
              </w:rPr>
              <w:t>Планируемые сроки обучения</w:t>
            </w:r>
          </w:p>
        </w:tc>
      </w:tr>
      <w:tr w:rsidR="000149EE" w:rsidRPr="00261FF7" w:rsidTr="00987C63">
        <w:tc>
          <w:tcPr>
            <w:tcW w:w="675" w:type="dxa"/>
          </w:tcPr>
          <w:p w:rsidR="000149EE" w:rsidRPr="00261FF7" w:rsidRDefault="000149EE" w:rsidP="00987C63">
            <w:pPr>
              <w:jc w:val="center"/>
              <w:rPr>
                <w:szCs w:val="24"/>
              </w:rPr>
            </w:pPr>
            <w:r w:rsidRPr="00261FF7">
              <w:rPr>
                <w:szCs w:val="24"/>
              </w:rPr>
              <w:t>1</w:t>
            </w:r>
          </w:p>
        </w:tc>
        <w:tc>
          <w:tcPr>
            <w:tcW w:w="3828" w:type="dxa"/>
          </w:tcPr>
          <w:p w:rsidR="000149EE" w:rsidRPr="000149EE" w:rsidRDefault="000149EE" w:rsidP="00987C63">
            <w:pPr>
              <w:rPr>
                <w:szCs w:val="24"/>
              </w:rPr>
            </w:pPr>
            <w:r w:rsidRPr="000149EE">
              <w:rPr>
                <w:szCs w:val="24"/>
              </w:rPr>
              <w:t>Зоря Елена Владимировна</w:t>
            </w:r>
          </w:p>
        </w:tc>
        <w:tc>
          <w:tcPr>
            <w:tcW w:w="3118" w:type="dxa"/>
          </w:tcPr>
          <w:p w:rsidR="000149EE" w:rsidRPr="00261FF7" w:rsidRDefault="000149EE" w:rsidP="00987C63">
            <w:pPr>
              <w:rPr>
                <w:szCs w:val="24"/>
              </w:rPr>
            </w:pPr>
            <w:r w:rsidRPr="00261FF7">
              <w:rPr>
                <w:szCs w:val="24"/>
              </w:rPr>
              <w:t>директор</w:t>
            </w:r>
          </w:p>
        </w:tc>
        <w:tc>
          <w:tcPr>
            <w:tcW w:w="2693" w:type="dxa"/>
            <w:shd w:val="clear" w:color="auto" w:fill="auto"/>
          </w:tcPr>
          <w:p w:rsidR="000149EE" w:rsidRPr="00261FF7" w:rsidRDefault="000149EE" w:rsidP="00987C63">
            <w:pPr>
              <w:rPr>
                <w:szCs w:val="24"/>
              </w:rPr>
            </w:pPr>
            <w:r w:rsidRPr="00261FF7">
              <w:rPr>
                <w:szCs w:val="24"/>
              </w:rPr>
              <w:t>июль 2012г. (ФГОС)</w:t>
            </w:r>
          </w:p>
        </w:tc>
        <w:tc>
          <w:tcPr>
            <w:tcW w:w="2007" w:type="dxa"/>
          </w:tcPr>
          <w:p w:rsidR="000149EE" w:rsidRPr="00261FF7" w:rsidRDefault="000149EE" w:rsidP="00987C63">
            <w:pPr>
              <w:jc w:val="center"/>
              <w:rPr>
                <w:szCs w:val="24"/>
              </w:rPr>
            </w:pPr>
            <w:r w:rsidRPr="00261FF7">
              <w:rPr>
                <w:szCs w:val="24"/>
              </w:rPr>
              <w:t>очная</w:t>
            </w:r>
          </w:p>
        </w:tc>
        <w:tc>
          <w:tcPr>
            <w:tcW w:w="2465" w:type="dxa"/>
          </w:tcPr>
          <w:p w:rsidR="000149EE" w:rsidRPr="000149EE" w:rsidRDefault="000149EE" w:rsidP="00987C63">
            <w:pPr>
              <w:jc w:val="center"/>
              <w:rPr>
                <w:szCs w:val="24"/>
              </w:rPr>
            </w:pPr>
            <w:r w:rsidRPr="000149EE">
              <w:rPr>
                <w:szCs w:val="24"/>
              </w:rPr>
              <w:t>2015</w:t>
            </w:r>
          </w:p>
        </w:tc>
      </w:tr>
      <w:tr w:rsidR="000149EE" w:rsidRPr="00261FF7" w:rsidTr="00987C63">
        <w:tc>
          <w:tcPr>
            <w:tcW w:w="675" w:type="dxa"/>
            <w:vMerge w:val="restart"/>
          </w:tcPr>
          <w:p w:rsidR="000149EE" w:rsidRPr="00261FF7" w:rsidRDefault="000149EE" w:rsidP="00987C63">
            <w:pPr>
              <w:jc w:val="center"/>
              <w:rPr>
                <w:szCs w:val="24"/>
              </w:rPr>
            </w:pPr>
            <w:r w:rsidRPr="00261FF7">
              <w:rPr>
                <w:szCs w:val="24"/>
              </w:rPr>
              <w:t>2</w:t>
            </w:r>
          </w:p>
        </w:tc>
        <w:tc>
          <w:tcPr>
            <w:tcW w:w="3828" w:type="dxa"/>
            <w:vMerge w:val="restart"/>
          </w:tcPr>
          <w:p w:rsidR="000149EE" w:rsidRPr="000149EE" w:rsidRDefault="000149EE" w:rsidP="00987C63">
            <w:pPr>
              <w:rPr>
                <w:szCs w:val="24"/>
              </w:rPr>
            </w:pPr>
            <w:r w:rsidRPr="000149EE">
              <w:rPr>
                <w:szCs w:val="24"/>
              </w:rPr>
              <w:t>Истомина Елена Ивановна</w:t>
            </w:r>
          </w:p>
        </w:tc>
        <w:tc>
          <w:tcPr>
            <w:tcW w:w="3118" w:type="dxa"/>
          </w:tcPr>
          <w:p w:rsidR="000149EE" w:rsidRPr="00261FF7" w:rsidRDefault="000149EE" w:rsidP="00987C63">
            <w:pPr>
              <w:rPr>
                <w:szCs w:val="24"/>
              </w:rPr>
            </w:pPr>
            <w:r w:rsidRPr="00261FF7">
              <w:rPr>
                <w:szCs w:val="24"/>
              </w:rPr>
              <w:t>зам. директора по УВР</w:t>
            </w:r>
          </w:p>
        </w:tc>
        <w:tc>
          <w:tcPr>
            <w:tcW w:w="2693" w:type="dxa"/>
            <w:shd w:val="clear" w:color="auto" w:fill="auto"/>
          </w:tcPr>
          <w:p w:rsidR="000149EE" w:rsidRPr="00261FF7" w:rsidRDefault="000149EE" w:rsidP="00987C63">
            <w:pPr>
              <w:rPr>
                <w:szCs w:val="24"/>
              </w:rPr>
            </w:pPr>
            <w:r w:rsidRPr="00261FF7">
              <w:rPr>
                <w:szCs w:val="24"/>
              </w:rPr>
              <w:t>октябрь 2011</w:t>
            </w:r>
          </w:p>
          <w:p w:rsidR="000149EE" w:rsidRPr="00261FF7" w:rsidRDefault="000149EE" w:rsidP="00987C63">
            <w:pPr>
              <w:rPr>
                <w:szCs w:val="24"/>
              </w:rPr>
            </w:pPr>
            <w:r w:rsidRPr="00261FF7">
              <w:rPr>
                <w:szCs w:val="24"/>
              </w:rPr>
              <w:t>ноябрь 2011 (ФГОС)</w:t>
            </w:r>
          </w:p>
        </w:tc>
        <w:tc>
          <w:tcPr>
            <w:tcW w:w="2007" w:type="dxa"/>
          </w:tcPr>
          <w:p w:rsidR="000149EE" w:rsidRPr="00261FF7" w:rsidRDefault="000149EE" w:rsidP="00987C63">
            <w:pPr>
              <w:jc w:val="center"/>
              <w:rPr>
                <w:szCs w:val="24"/>
              </w:rPr>
            </w:pPr>
            <w:r w:rsidRPr="00261FF7">
              <w:rPr>
                <w:szCs w:val="24"/>
              </w:rPr>
              <w:t>очная</w:t>
            </w:r>
          </w:p>
        </w:tc>
        <w:tc>
          <w:tcPr>
            <w:tcW w:w="2465" w:type="dxa"/>
          </w:tcPr>
          <w:p w:rsidR="000149EE" w:rsidRPr="000149EE" w:rsidRDefault="000149EE" w:rsidP="00987C63">
            <w:pPr>
              <w:jc w:val="center"/>
              <w:rPr>
                <w:szCs w:val="24"/>
              </w:rPr>
            </w:pPr>
            <w:r w:rsidRPr="000149EE">
              <w:rPr>
                <w:szCs w:val="24"/>
              </w:rPr>
              <w:t>2015</w:t>
            </w:r>
          </w:p>
        </w:tc>
      </w:tr>
      <w:tr w:rsidR="000149EE" w:rsidRPr="00261FF7" w:rsidTr="00987C63">
        <w:tc>
          <w:tcPr>
            <w:tcW w:w="675" w:type="dxa"/>
            <w:vMerge/>
          </w:tcPr>
          <w:p w:rsidR="000149EE" w:rsidRPr="00261FF7" w:rsidRDefault="000149EE" w:rsidP="00987C63">
            <w:pPr>
              <w:jc w:val="center"/>
              <w:rPr>
                <w:szCs w:val="24"/>
              </w:rPr>
            </w:pPr>
          </w:p>
        </w:tc>
        <w:tc>
          <w:tcPr>
            <w:tcW w:w="3828" w:type="dxa"/>
            <w:vMerge/>
          </w:tcPr>
          <w:p w:rsidR="000149EE" w:rsidRPr="000149EE" w:rsidRDefault="000149EE" w:rsidP="00987C63">
            <w:pPr>
              <w:rPr>
                <w:szCs w:val="24"/>
              </w:rPr>
            </w:pPr>
          </w:p>
        </w:tc>
        <w:tc>
          <w:tcPr>
            <w:tcW w:w="3118" w:type="dxa"/>
          </w:tcPr>
          <w:p w:rsidR="000149EE" w:rsidRPr="00261FF7" w:rsidRDefault="000149EE" w:rsidP="00987C63">
            <w:pPr>
              <w:rPr>
                <w:szCs w:val="24"/>
              </w:rPr>
            </w:pPr>
            <w:r w:rsidRPr="00261FF7">
              <w:rPr>
                <w:szCs w:val="24"/>
              </w:rPr>
              <w:t>учитель русского языка и литературы</w:t>
            </w:r>
          </w:p>
        </w:tc>
        <w:tc>
          <w:tcPr>
            <w:tcW w:w="2693" w:type="dxa"/>
            <w:shd w:val="clear" w:color="auto" w:fill="auto"/>
          </w:tcPr>
          <w:p w:rsidR="000149EE" w:rsidRPr="00261FF7" w:rsidRDefault="000149EE" w:rsidP="00987C63">
            <w:pPr>
              <w:rPr>
                <w:szCs w:val="24"/>
              </w:rPr>
            </w:pPr>
            <w:r w:rsidRPr="00261FF7">
              <w:rPr>
                <w:szCs w:val="24"/>
              </w:rPr>
              <w:t>январь 2015 (ФГОС)</w:t>
            </w:r>
          </w:p>
        </w:tc>
        <w:tc>
          <w:tcPr>
            <w:tcW w:w="2007" w:type="dxa"/>
          </w:tcPr>
          <w:p w:rsidR="000149EE" w:rsidRPr="00261FF7" w:rsidRDefault="000149EE" w:rsidP="00987C63">
            <w:pPr>
              <w:jc w:val="center"/>
              <w:rPr>
                <w:szCs w:val="24"/>
              </w:rPr>
            </w:pPr>
            <w:r w:rsidRPr="00261FF7">
              <w:rPr>
                <w:szCs w:val="24"/>
              </w:rPr>
              <w:t>дистанц.</w:t>
            </w:r>
          </w:p>
        </w:tc>
        <w:tc>
          <w:tcPr>
            <w:tcW w:w="2465" w:type="dxa"/>
          </w:tcPr>
          <w:p w:rsidR="000149EE" w:rsidRPr="000149EE" w:rsidRDefault="000149EE" w:rsidP="00987C63">
            <w:pPr>
              <w:jc w:val="center"/>
              <w:rPr>
                <w:szCs w:val="24"/>
              </w:rPr>
            </w:pPr>
            <w:r w:rsidRPr="000149EE">
              <w:rPr>
                <w:szCs w:val="24"/>
              </w:rPr>
              <w:t>2018</w:t>
            </w:r>
          </w:p>
        </w:tc>
      </w:tr>
      <w:tr w:rsidR="000149EE" w:rsidRPr="00261FF7" w:rsidTr="00987C63">
        <w:tc>
          <w:tcPr>
            <w:tcW w:w="675" w:type="dxa"/>
            <w:vMerge w:val="restart"/>
          </w:tcPr>
          <w:p w:rsidR="000149EE" w:rsidRPr="00261FF7" w:rsidRDefault="000149EE" w:rsidP="00987C63">
            <w:pPr>
              <w:jc w:val="center"/>
              <w:rPr>
                <w:szCs w:val="24"/>
              </w:rPr>
            </w:pPr>
            <w:r w:rsidRPr="00261FF7">
              <w:rPr>
                <w:szCs w:val="24"/>
              </w:rPr>
              <w:t>3</w:t>
            </w:r>
          </w:p>
        </w:tc>
        <w:tc>
          <w:tcPr>
            <w:tcW w:w="3828" w:type="dxa"/>
            <w:vMerge w:val="restart"/>
          </w:tcPr>
          <w:p w:rsidR="000149EE" w:rsidRPr="000149EE" w:rsidRDefault="000149EE" w:rsidP="00987C63">
            <w:pPr>
              <w:rPr>
                <w:szCs w:val="24"/>
              </w:rPr>
            </w:pPr>
            <w:r w:rsidRPr="000149EE">
              <w:rPr>
                <w:szCs w:val="24"/>
              </w:rPr>
              <w:t>Зуб Евгения Михайловна</w:t>
            </w:r>
          </w:p>
        </w:tc>
        <w:tc>
          <w:tcPr>
            <w:tcW w:w="3118" w:type="dxa"/>
          </w:tcPr>
          <w:p w:rsidR="000149EE" w:rsidRPr="00261FF7" w:rsidRDefault="000149EE" w:rsidP="00987C63">
            <w:pPr>
              <w:rPr>
                <w:szCs w:val="24"/>
              </w:rPr>
            </w:pPr>
            <w:r w:rsidRPr="00261FF7">
              <w:rPr>
                <w:szCs w:val="24"/>
              </w:rPr>
              <w:t>зам. директора по ВР</w:t>
            </w:r>
          </w:p>
        </w:tc>
        <w:tc>
          <w:tcPr>
            <w:tcW w:w="2693" w:type="dxa"/>
            <w:shd w:val="clear" w:color="auto" w:fill="auto"/>
          </w:tcPr>
          <w:p w:rsidR="000149EE" w:rsidRPr="00261FF7" w:rsidRDefault="000149EE" w:rsidP="00987C63">
            <w:pPr>
              <w:rPr>
                <w:szCs w:val="24"/>
              </w:rPr>
            </w:pPr>
            <w:r w:rsidRPr="00261FF7">
              <w:rPr>
                <w:szCs w:val="24"/>
              </w:rPr>
              <w:t>октябрь 2011</w:t>
            </w:r>
          </w:p>
        </w:tc>
        <w:tc>
          <w:tcPr>
            <w:tcW w:w="2007" w:type="dxa"/>
          </w:tcPr>
          <w:p w:rsidR="000149EE" w:rsidRPr="00261FF7" w:rsidRDefault="000149EE" w:rsidP="00987C63">
            <w:pPr>
              <w:jc w:val="center"/>
              <w:rPr>
                <w:szCs w:val="24"/>
              </w:rPr>
            </w:pPr>
            <w:r w:rsidRPr="00261FF7">
              <w:rPr>
                <w:szCs w:val="24"/>
              </w:rPr>
              <w:t>очная</w:t>
            </w:r>
          </w:p>
        </w:tc>
        <w:tc>
          <w:tcPr>
            <w:tcW w:w="2465" w:type="dxa"/>
          </w:tcPr>
          <w:p w:rsidR="000149EE" w:rsidRPr="000149EE" w:rsidRDefault="000149EE" w:rsidP="00987C63">
            <w:pPr>
              <w:jc w:val="center"/>
              <w:rPr>
                <w:szCs w:val="24"/>
              </w:rPr>
            </w:pPr>
            <w:r w:rsidRPr="000149EE">
              <w:rPr>
                <w:szCs w:val="24"/>
              </w:rPr>
              <w:t>2015</w:t>
            </w:r>
          </w:p>
        </w:tc>
      </w:tr>
      <w:tr w:rsidR="000149EE" w:rsidRPr="00261FF7" w:rsidTr="00987C63">
        <w:tc>
          <w:tcPr>
            <w:tcW w:w="675" w:type="dxa"/>
            <w:vMerge/>
          </w:tcPr>
          <w:p w:rsidR="000149EE" w:rsidRPr="00261FF7" w:rsidRDefault="000149EE" w:rsidP="00987C63">
            <w:pPr>
              <w:jc w:val="center"/>
              <w:rPr>
                <w:szCs w:val="24"/>
              </w:rPr>
            </w:pPr>
          </w:p>
        </w:tc>
        <w:tc>
          <w:tcPr>
            <w:tcW w:w="3828" w:type="dxa"/>
            <w:vMerge/>
          </w:tcPr>
          <w:p w:rsidR="000149EE" w:rsidRPr="000149EE" w:rsidRDefault="000149EE" w:rsidP="00987C63">
            <w:pPr>
              <w:rPr>
                <w:szCs w:val="24"/>
              </w:rPr>
            </w:pPr>
          </w:p>
        </w:tc>
        <w:tc>
          <w:tcPr>
            <w:tcW w:w="3118" w:type="dxa"/>
          </w:tcPr>
          <w:p w:rsidR="000149EE" w:rsidRPr="00261FF7" w:rsidRDefault="000149EE" w:rsidP="00987C63">
            <w:pPr>
              <w:rPr>
                <w:szCs w:val="24"/>
              </w:rPr>
            </w:pPr>
            <w:r w:rsidRPr="00261FF7">
              <w:rPr>
                <w:szCs w:val="24"/>
              </w:rPr>
              <w:t>учитель русского языка и литературы</w:t>
            </w:r>
          </w:p>
        </w:tc>
        <w:tc>
          <w:tcPr>
            <w:tcW w:w="2693" w:type="dxa"/>
            <w:shd w:val="clear" w:color="auto" w:fill="auto"/>
          </w:tcPr>
          <w:p w:rsidR="000149EE" w:rsidRPr="00261FF7" w:rsidRDefault="000149EE" w:rsidP="00987C63">
            <w:pPr>
              <w:rPr>
                <w:szCs w:val="24"/>
              </w:rPr>
            </w:pPr>
            <w:r w:rsidRPr="00261FF7">
              <w:rPr>
                <w:szCs w:val="24"/>
              </w:rPr>
              <w:t>январь 2015 (ФГОС)</w:t>
            </w:r>
          </w:p>
        </w:tc>
        <w:tc>
          <w:tcPr>
            <w:tcW w:w="2007" w:type="dxa"/>
          </w:tcPr>
          <w:p w:rsidR="000149EE" w:rsidRPr="00261FF7" w:rsidRDefault="000149EE" w:rsidP="00987C63">
            <w:pPr>
              <w:jc w:val="center"/>
              <w:rPr>
                <w:szCs w:val="24"/>
              </w:rPr>
            </w:pPr>
            <w:r w:rsidRPr="00261FF7">
              <w:rPr>
                <w:szCs w:val="24"/>
              </w:rPr>
              <w:t>дистанц.</w:t>
            </w:r>
          </w:p>
        </w:tc>
        <w:tc>
          <w:tcPr>
            <w:tcW w:w="2465" w:type="dxa"/>
          </w:tcPr>
          <w:p w:rsidR="000149EE" w:rsidRPr="000149EE" w:rsidRDefault="000149EE" w:rsidP="00987C63">
            <w:pPr>
              <w:jc w:val="center"/>
              <w:rPr>
                <w:szCs w:val="24"/>
              </w:rPr>
            </w:pPr>
            <w:r w:rsidRPr="000149EE">
              <w:rPr>
                <w:szCs w:val="24"/>
              </w:rPr>
              <w:t>2018</w:t>
            </w:r>
          </w:p>
        </w:tc>
      </w:tr>
      <w:tr w:rsidR="000149EE" w:rsidRPr="00261FF7" w:rsidTr="00987C63">
        <w:tc>
          <w:tcPr>
            <w:tcW w:w="675" w:type="dxa"/>
          </w:tcPr>
          <w:p w:rsidR="000149EE" w:rsidRPr="00261FF7" w:rsidRDefault="000149EE" w:rsidP="00987C63">
            <w:pPr>
              <w:jc w:val="center"/>
              <w:rPr>
                <w:szCs w:val="24"/>
              </w:rPr>
            </w:pPr>
            <w:r w:rsidRPr="00261FF7">
              <w:rPr>
                <w:szCs w:val="24"/>
              </w:rPr>
              <w:t>4</w:t>
            </w:r>
          </w:p>
        </w:tc>
        <w:tc>
          <w:tcPr>
            <w:tcW w:w="3828" w:type="dxa"/>
          </w:tcPr>
          <w:p w:rsidR="000149EE" w:rsidRPr="000149EE" w:rsidRDefault="000149EE" w:rsidP="00987C63">
            <w:pPr>
              <w:rPr>
                <w:szCs w:val="24"/>
              </w:rPr>
            </w:pPr>
            <w:r w:rsidRPr="000149EE">
              <w:rPr>
                <w:szCs w:val="24"/>
              </w:rPr>
              <w:t>Игнатенко Наталья Григорьевна</w:t>
            </w:r>
          </w:p>
        </w:tc>
        <w:tc>
          <w:tcPr>
            <w:tcW w:w="3118" w:type="dxa"/>
          </w:tcPr>
          <w:p w:rsidR="000149EE" w:rsidRPr="00261FF7" w:rsidRDefault="000149EE" w:rsidP="00987C63">
            <w:pPr>
              <w:rPr>
                <w:szCs w:val="24"/>
              </w:rPr>
            </w:pPr>
            <w:r w:rsidRPr="00261FF7">
              <w:rPr>
                <w:szCs w:val="24"/>
              </w:rPr>
              <w:t>учитель математики</w:t>
            </w:r>
          </w:p>
        </w:tc>
        <w:tc>
          <w:tcPr>
            <w:tcW w:w="2693" w:type="dxa"/>
            <w:shd w:val="clear" w:color="auto" w:fill="auto"/>
          </w:tcPr>
          <w:p w:rsidR="000149EE" w:rsidRPr="00261FF7" w:rsidRDefault="000149EE" w:rsidP="00987C63">
            <w:pPr>
              <w:rPr>
                <w:szCs w:val="24"/>
              </w:rPr>
            </w:pPr>
            <w:r w:rsidRPr="00261FF7">
              <w:rPr>
                <w:szCs w:val="24"/>
              </w:rPr>
              <w:t>июнь 2015 (ФГОС)</w:t>
            </w:r>
          </w:p>
        </w:tc>
        <w:tc>
          <w:tcPr>
            <w:tcW w:w="2007" w:type="dxa"/>
          </w:tcPr>
          <w:p w:rsidR="000149EE" w:rsidRPr="00261FF7" w:rsidRDefault="000149EE" w:rsidP="00987C63">
            <w:pPr>
              <w:jc w:val="center"/>
              <w:rPr>
                <w:szCs w:val="24"/>
              </w:rPr>
            </w:pPr>
            <w:r w:rsidRPr="00261FF7">
              <w:rPr>
                <w:szCs w:val="24"/>
              </w:rPr>
              <w:t>очная</w:t>
            </w:r>
          </w:p>
        </w:tc>
        <w:tc>
          <w:tcPr>
            <w:tcW w:w="2465" w:type="dxa"/>
          </w:tcPr>
          <w:p w:rsidR="000149EE" w:rsidRPr="000149EE" w:rsidRDefault="000149EE" w:rsidP="00987C63">
            <w:pPr>
              <w:jc w:val="center"/>
              <w:rPr>
                <w:szCs w:val="24"/>
              </w:rPr>
            </w:pPr>
            <w:r w:rsidRPr="000149EE">
              <w:rPr>
                <w:szCs w:val="24"/>
              </w:rPr>
              <w:t>2018</w:t>
            </w:r>
          </w:p>
        </w:tc>
      </w:tr>
      <w:tr w:rsidR="000149EE" w:rsidRPr="00261FF7" w:rsidTr="00987C63">
        <w:tc>
          <w:tcPr>
            <w:tcW w:w="675" w:type="dxa"/>
            <w:vMerge w:val="restart"/>
          </w:tcPr>
          <w:p w:rsidR="000149EE" w:rsidRPr="00261FF7" w:rsidRDefault="000149EE" w:rsidP="00987C63">
            <w:pPr>
              <w:jc w:val="center"/>
              <w:rPr>
                <w:szCs w:val="24"/>
              </w:rPr>
            </w:pPr>
            <w:r w:rsidRPr="00261FF7">
              <w:rPr>
                <w:szCs w:val="24"/>
              </w:rPr>
              <w:t>5</w:t>
            </w:r>
          </w:p>
        </w:tc>
        <w:tc>
          <w:tcPr>
            <w:tcW w:w="3828" w:type="dxa"/>
            <w:vMerge w:val="restart"/>
          </w:tcPr>
          <w:p w:rsidR="000149EE" w:rsidRPr="000149EE" w:rsidRDefault="000149EE" w:rsidP="00987C63">
            <w:pPr>
              <w:rPr>
                <w:szCs w:val="24"/>
              </w:rPr>
            </w:pPr>
            <w:r w:rsidRPr="000149EE">
              <w:rPr>
                <w:szCs w:val="24"/>
              </w:rPr>
              <w:t>Сидоренко Светлана Сергеевна</w:t>
            </w:r>
          </w:p>
        </w:tc>
        <w:tc>
          <w:tcPr>
            <w:tcW w:w="3118" w:type="dxa"/>
          </w:tcPr>
          <w:p w:rsidR="000149EE" w:rsidRPr="00261FF7" w:rsidRDefault="000149EE" w:rsidP="00987C63">
            <w:pPr>
              <w:rPr>
                <w:szCs w:val="24"/>
              </w:rPr>
            </w:pPr>
            <w:r w:rsidRPr="00261FF7">
              <w:rPr>
                <w:szCs w:val="24"/>
              </w:rPr>
              <w:t>учитель</w:t>
            </w:r>
          </w:p>
          <w:p w:rsidR="000149EE" w:rsidRPr="00261FF7" w:rsidRDefault="000149EE" w:rsidP="00987C63">
            <w:pPr>
              <w:rPr>
                <w:szCs w:val="24"/>
              </w:rPr>
            </w:pPr>
            <w:r w:rsidRPr="00261FF7">
              <w:rPr>
                <w:szCs w:val="24"/>
              </w:rPr>
              <w:t xml:space="preserve"> математики</w:t>
            </w:r>
          </w:p>
        </w:tc>
        <w:tc>
          <w:tcPr>
            <w:tcW w:w="2693" w:type="dxa"/>
            <w:shd w:val="clear" w:color="auto" w:fill="auto"/>
          </w:tcPr>
          <w:p w:rsidR="000149EE" w:rsidRPr="00261FF7" w:rsidRDefault="000149EE" w:rsidP="00987C63">
            <w:pPr>
              <w:rPr>
                <w:szCs w:val="24"/>
              </w:rPr>
            </w:pPr>
            <w:r w:rsidRPr="00261FF7">
              <w:rPr>
                <w:szCs w:val="24"/>
              </w:rPr>
              <w:t>август 2015 (ФГОС)</w:t>
            </w:r>
          </w:p>
        </w:tc>
        <w:tc>
          <w:tcPr>
            <w:tcW w:w="2007" w:type="dxa"/>
          </w:tcPr>
          <w:p w:rsidR="000149EE" w:rsidRPr="00261FF7" w:rsidRDefault="000149EE" w:rsidP="00987C63">
            <w:pPr>
              <w:jc w:val="center"/>
              <w:rPr>
                <w:szCs w:val="24"/>
              </w:rPr>
            </w:pPr>
            <w:r w:rsidRPr="00261FF7">
              <w:rPr>
                <w:szCs w:val="24"/>
              </w:rPr>
              <w:t>дистанц</w:t>
            </w:r>
          </w:p>
        </w:tc>
        <w:tc>
          <w:tcPr>
            <w:tcW w:w="2465" w:type="dxa"/>
          </w:tcPr>
          <w:p w:rsidR="000149EE" w:rsidRPr="000149EE" w:rsidRDefault="000149EE" w:rsidP="00987C63">
            <w:pPr>
              <w:jc w:val="center"/>
              <w:rPr>
                <w:szCs w:val="24"/>
              </w:rPr>
            </w:pPr>
            <w:r w:rsidRPr="000149EE">
              <w:rPr>
                <w:szCs w:val="24"/>
              </w:rPr>
              <w:t>2018</w:t>
            </w:r>
          </w:p>
        </w:tc>
      </w:tr>
      <w:tr w:rsidR="000149EE" w:rsidRPr="00261FF7" w:rsidTr="00987C63">
        <w:tc>
          <w:tcPr>
            <w:tcW w:w="675" w:type="dxa"/>
            <w:vMerge/>
          </w:tcPr>
          <w:p w:rsidR="000149EE" w:rsidRPr="00261FF7" w:rsidRDefault="000149EE" w:rsidP="00987C63">
            <w:pPr>
              <w:jc w:val="center"/>
              <w:rPr>
                <w:szCs w:val="24"/>
              </w:rPr>
            </w:pPr>
          </w:p>
        </w:tc>
        <w:tc>
          <w:tcPr>
            <w:tcW w:w="3828" w:type="dxa"/>
            <w:vMerge/>
          </w:tcPr>
          <w:p w:rsidR="000149EE" w:rsidRPr="000149EE" w:rsidRDefault="000149EE" w:rsidP="00987C63">
            <w:pPr>
              <w:rPr>
                <w:szCs w:val="24"/>
              </w:rPr>
            </w:pPr>
          </w:p>
        </w:tc>
        <w:tc>
          <w:tcPr>
            <w:tcW w:w="3118" w:type="dxa"/>
          </w:tcPr>
          <w:p w:rsidR="000149EE" w:rsidRPr="00261FF7" w:rsidRDefault="000149EE" w:rsidP="00987C63">
            <w:pPr>
              <w:rPr>
                <w:szCs w:val="24"/>
              </w:rPr>
            </w:pPr>
            <w:r w:rsidRPr="00261FF7">
              <w:rPr>
                <w:szCs w:val="24"/>
              </w:rPr>
              <w:t>физики</w:t>
            </w:r>
          </w:p>
        </w:tc>
        <w:tc>
          <w:tcPr>
            <w:tcW w:w="2693" w:type="dxa"/>
            <w:shd w:val="clear" w:color="auto" w:fill="auto"/>
          </w:tcPr>
          <w:p w:rsidR="000149EE" w:rsidRPr="00261FF7" w:rsidRDefault="000149EE" w:rsidP="00987C63">
            <w:pPr>
              <w:rPr>
                <w:szCs w:val="24"/>
              </w:rPr>
            </w:pPr>
            <w:r w:rsidRPr="00261FF7">
              <w:rPr>
                <w:szCs w:val="24"/>
              </w:rPr>
              <w:t>август 2014 (ФГОС)</w:t>
            </w:r>
          </w:p>
        </w:tc>
        <w:tc>
          <w:tcPr>
            <w:tcW w:w="2007" w:type="dxa"/>
          </w:tcPr>
          <w:p w:rsidR="000149EE" w:rsidRPr="00261FF7" w:rsidRDefault="000149EE" w:rsidP="00987C63">
            <w:pPr>
              <w:jc w:val="center"/>
              <w:rPr>
                <w:szCs w:val="24"/>
              </w:rPr>
            </w:pPr>
            <w:r w:rsidRPr="00261FF7">
              <w:rPr>
                <w:szCs w:val="24"/>
              </w:rPr>
              <w:t>дистанц</w:t>
            </w:r>
          </w:p>
        </w:tc>
        <w:tc>
          <w:tcPr>
            <w:tcW w:w="2465" w:type="dxa"/>
          </w:tcPr>
          <w:p w:rsidR="000149EE" w:rsidRPr="000149EE" w:rsidRDefault="000149EE" w:rsidP="00987C63">
            <w:pPr>
              <w:jc w:val="center"/>
              <w:rPr>
                <w:szCs w:val="24"/>
              </w:rPr>
            </w:pPr>
            <w:r w:rsidRPr="000149EE">
              <w:rPr>
                <w:szCs w:val="24"/>
              </w:rPr>
              <w:t>2017</w:t>
            </w:r>
          </w:p>
        </w:tc>
      </w:tr>
      <w:tr w:rsidR="000149EE" w:rsidRPr="00261FF7" w:rsidTr="00987C63">
        <w:tc>
          <w:tcPr>
            <w:tcW w:w="675" w:type="dxa"/>
            <w:vMerge/>
          </w:tcPr>
          <w:p w:rsidR="000149EE" w:rsidRPr="00261FF7" w:rsidRDefault="000149EE" w:rsidP="00987C63">
            <w:pPr>
              <w:jc w:val="center"/>
              <w:rPr>
                <w:szCs w:val="24"/>
              </w:rPr>
            </w:pPr>
          </w:p>
        </w:tc>
        <w:tc>
          <w:tcPr>
            <w:tcW w:w="3828" w:type="dxa"/>
            <w:vMerge/>
          </w:tcPr>
          <w:p w:rsidR="000149EE" w:rsidRPr="000149EE" w:rsidRDefault="000149EE" w:rsidP="00987C63">
            <w:pPr>
              <w:rPr>
                <w:szCs w:val="24"/>
              </w:rPr>
            </w:pPr>
          </w:p>
        </w:tc>
        <w:tc>
          <w:tcPr>
            <w:tcW w:w="3118" w:type="dxa"/>
          </w:tcPr>
          <w:p w:rsidR="000149EE" w:rsidRPr="00261FF7" w:rsidRDefault="000149EE" w:rsidP="00987C63">
            <w:pPr>
              <w:rPr>
                <w:szCs w:val="24"/>
              </w:rPr>
            </w:pPr>
            <w:r w:rsidRPr="00261FF7">
              <w:rPr>
                <w:szCs w:val="24"/>
              </w:rPr>
              <w:t>информатики</w:t>
            </w:r>
          </w:p>
        </w:tc>
        <w:tc>
          <w:tcPr>
            <w:tcW w:w="2693" w:type="dxa"/>
            <w:shd w:val="clear" w:color="auto" w:fill="auto"/>
          </w:tcPr>
          <w:p w:rsidR="000149EE" w:rsidRPr="00261FF7" w:rsidRDefault="000149EE" w:rsidP="00987C63">
            <w:pPr>
              <w:rPr>
                <w:szCs w:val="24"/>
              </w:rPr>
            </w:pPr>
            <w:r w:rsidRPr="00261FF7">
              <w:rPr>
                <w:szCs w:val="24"/>
              </w:rPr>
              <w:t>сентябрь 2012 (ФГОС)</w:t>
            </w:r>
          </w:p>
        </w:tc>
        <w:tc>
          <w:tcPr>
            <w:tcW w:w="2007" w:type="dxa"/>
          </w:tcPr>
          <w:p w:rsidR="000149EE" w:rsidRPr="00261FF7" w:rsidRDefault="000149EE" w:rsidP="00987C63">
            <w:pPr>
              <w:jc w:val="center"/>
              <w:rPr>
                <w:szCs w:val="24"/>
              </w:rPr>
            </w:pPr>
            <w:r w:rsidRPr="00261FF7">
              <w:rPr>
                <w:szCs w:val="24"/>
              </w:rPr>
              <w:t>очная</w:t>
            </w:r>
          </w:p>
        </w:tc>
        <w:tc>
          <w:tcPr>
            <w:tcW w:w="2465" w:type="dxa"/>
          </w:tcPr>
          <w:p w:rsidR="000149EE" w:rsidRPr="000149EE" w:rsidRDefault="000149EE" w:rsidP="00987C63">
            <w:pPr>
              <w:jc w:val="center"/>
              <w:rPr>
                <w:szCs w:val="24"/>
              </w:rPr>
            </w:pPr>
            <w:r w:rsidRPr="000149EE">
              <w:rPr>
                <w:szCs w:val="24"/>
              </w:rPr>
              <w:t>2015</w:t>
            </w:r>
          </w:p>
        </w:tc>
      </w:tr>
      <w:tr w:rsidR="000149EE" w:rsidRPr="00261FF7" w:rsidTr="00987C63">
        <w:tc>
          <w:tcPr>
            <w:tcW w:w="675" w:type="dxa"/>
            <w:vMerge w:val="restart"/>
          </w:tcPr>
          <w:p w:rsidR="000149EE" w:rsidRPr="00261FF7" w:rsidRDefault="000149EE" w:rsidP="00987C63">
            <w:pPr>
              <w:jc w:val="center"/>
              <w:rPr>
                <w:szCs w:val="24"/>
              </w:rPr>
            </w:pPr>
            <w:r w:rsidRPr="00261FF7">
              <w:rPr>
                <w:szCs w:val="24"/>
              </w:rPr>
              <w:t>6</w:t>
            </w:r>
          </w:p>
        </w:tc>
        <w:tc>
          <w:tcPr>
            <w:tcW w:w="3828" w:type="dxa"/>
            <w:vMerge w:val="restart"/>
          </w:tcPr>
          <w:p w:rsidR="000149EE" w:rsidRPr="000149EE" w:rsidRDefault="000149EE" w:rsidP="00987C63">
            <w:pPr>
              <w:rPr>
                <w:szCs w:val="24"/>
              </w:rPr>
            </w:pPr>
            <w:r w:rsidRPr="000149EE">
              <w:rPr>
                <w:szCs w:val="24"/>
              </w:rPr>
              <w:t>Бескоровайная Елена Владимировна</w:t>
            </w:r>
          </w:p>
        </w:tc>
        <w:tc>
          <w:tcPr>
            <w:tcW w:w="3118" w:type="dxa"/>
          </w:tcPr>
          <w:p w:rsidR="000149EE" w:rsidRPr="00261FF7" w:rsidRDefault="000149EE" w:rsidP="00987C63">
            <w:pPr>
              <w:rPr>
                <w:szCs w:val="24"/>
              </w:rPr>
            </w:pPr>
            <w:r w:rsidRPr="00261FF7">
              <w:rPr>
                <w:szCs w:val="24"/>
              </w:rPr>
              <w:t xml:space="preserve">учитель </w:t>
            </w:r>
          </w:p>
          <w:p w:rsidR="000149EE" w:rsidRPr="00261FF7" w:rsidRDefault="000149EE" w:rsidP="00987C63">
            <w:pPr>
              <w:rPr>
                <w:szCs w:val="24"/>
              </w:rPr>
            </w:pPr>
            <w:r w:rsidRPr="00261FF7">
              <w:rPr>
                <w:szCs w:val="24"/>
              </w:rPr>
              <w:t>истории и обществознания</w:t>
            </w:r>
          </w:p>
        </w:tc>
        <w:tc>
          <w:tcPr>
            <w:tcW w:w="2693" w:type="dxa"/>
            <w:shd w:val="clear" w:color="auto" w:fill="auto"/>
          </w:tcPr>
          <w:p w:rsidR="000149EE" w:rsidRPr="00261FF7" w:rsidRDefault="000149EE" w:rsidP="00987C63">
            <w:pPr>
              <w:rPr>
                <w:szCs w:val="24"/>
              </w:rPr>
            </w:pPr>
            <w:r w:rsidRPr="00261FF7">
              <w:rPr>
                <w:szCs w:val="24"/>
              </w:rPr>
              <w:t>август 2015 (ФГОС)</w:t>
            </w:r>
          </w:p>
        </w:tc>
        <w:tc>
          <w:tcPr>
            <w:tcW w:w="2007" w:type="dxa"/>
          </w:tcPr>
          <w:p w:rsidR="000149EE" w:rsidRPr="00261FF7" w:rsidRDefault="000149EE" w:rsidP="00987C63">
            <w:pPr>
              <w:jc w:val="center"/>
              <w:rPr>
                <w:szCs w:val="24"/>
              </w:rPr>
            </w:pPr>
            <w:r w:rsidRPr="00261FF7">
              <w:rPr>
                <w:szCs w:val="24"/>
              </w:rPr>
              <w:t>дистанц</w:t>
            </w:r>
          </w:p>
        </w:tc>
        <w:tc>
          <w:tcPr>
            <w:tcW w:w="2465" w:type="dxa"/>
          </w:tcPr>
          <w:p w:rsidR="000149EE" w:rsidRPr="00261FF7" w:rsidRDefault="000149EE" w:rsidP="00987C63">
            <w:pPr>
              <w:jc w:val="center"/>
              <w:rPr>
                <w:szCs w:val="24"/>
              </w:rPr>
            </w:pPr>
            <w:r w:rsidRPr="00261FF7">
              <w:rPr>
                <w:szCs w:val="24"/>
              </w:rPr>
              <w:t>2018</w:t>
            </w:r>
          </w:p>
        </w:tc>
      </w:tr>
      <w:tr w:rsidR="000149EE" w:rsidRPr="00261FF7" w:rsidTr="00987C63">
        <w:tc>
          <w:tcPr>
            <w:tcW w:w="675" w:type="dxa"/>
            <w:vMerge/>
          </w:tcPr>
          <w:p w:rsidR="000149EE" w:rsidRPr="00261FF7" w:rsidRDefault="000149EE" w:rsidP="00987C63">
            <w:pPr>
              <w:jc w:val="center"/>
              <w:rPr>
                <w:szCs w:val="24"/>
              </w:rPr>
            </w:pPr>
          </w:p>
        </w:tc>
        <w:tc>
          <w:tcPr>
            <w:tcW w:w="3828" w:type="dxa"/>
            <w:vMerge/>
          </w:tcPr>
          <w:p w:rsidR="000149EE" w:rsidRPr="000149EE" w:rsidRDefault="000149EE" w:rsidP="00987C63">
            <w:pPr>
              <w:rPr>
                <w:szCs w:val="24"/>
              </w:rPr>
            </w:pPr>
          </w:p>
        </w:tc>
        <w:tc>
          <w:tcPr>
            <w:tcW w:w="3118" w:type="dxa"/>
          </w:tcPr>
          <w:p w:rsidR="000149EE" w:rsidRPr="00261FF7" w:rsidRDefault="000149EE" w:rsidP="00987C63">
            <w:pPr>
              <w:rPr>
                <w:szCs w:val="24"/>
              </w:rPr>
            </w:pPr>
            <w:r w:rsidRPr="00261FF7">
              <w:rPr>
                <w:szCs w:val="24"/>
              </w:rPr>
              <w:t>кубановедения</w:t>
            </w:r>
          </w:p>
        </w:tc>
        <w:tc>
          <w:tcPr>
            <w:tcW w:w="2693" w:type="dxa"/>
            <w:shd w:val="clear" w:color="auto" w:fill="auto"/>
          </w:tcPr>
          <w:p w:rsidR="000149EE" w:rsidRPr="000149EE" w:rsidRDefault="000149EE" w:rsidP="00987C63">
            <w:pPr>
              <w:rPr>
                <w:szCs w:val="24"/>
              </w:rPr>
            </w:pPr>
            <w:r w:rsidRPr="000149EE">
              <w:rPr>
                <w:szCs w:val="24"/>
              </w:rPr>
              <w:t xml:space="preserve">октябрь 2015 </w:t>
            </w:r>
            <w:r w:rsidRPr="000149EE">
              <w:rPr>
                <w:szCs w:val="24"/>
              </w:rPr>
              <w:lastRenderedPageBreak/>
              <w:t>(ФГОС)</w:t>
            </w:r>
          </w:p>
        </w:tc>
        <w:tc>
          <w:tcPr>
            <w:tcW w:w="2007" w:type="dxa"/>
          </w:tcPr>
          <w:p w:rsidR="000149EE" w:rsidRPr="000149EE" w:rsidRDefault="000149EE" w:rsidP="00987C63">
            <w:pPr>
              <w:jc w:val="center"/>
              <w:rPr>
                <w:szCs w:val="24"/>
              </w:rPr>
            </w:pPr>
            <w:r w:rsidRPr="000149EE">
              <w:rPr>
                <w:szCs w:val="24"/>
              </w:rPr>
              <w:lastRenderedPageBreak/>
              <w:t>очная</w:t>
            </w:r>
          </w:p>
        </w:tc>
        <w:tc>
          <w:tcPr>
            <w:tcW w:w="2465" w:type="dxa"/>
          </w:tcPr>
          <w:p w:rsidR="000149EE" w:rsidRPr="000149EE" w:rsidRDefault="000149EE" w:rsidP="00987C63">
            <w:pPr>
              <w:jc w:val="center"/>
              <w:rPr>
                <w:szCs w:val="24"/>
              </w:rPr>
            </w:pPr>
            <w:r w:rsidRPr="000149EE">
              <w:rPr>
                <w:szCs w:val="24"/>
              </w:rPr>
              <w:t>2018</w:t>
            </w:r>
          </w:p>
        </w:tc>
      </w:tr>
      <w:tr w:rsidR="000149EE" w:rsidRPr="00261FF7" w:rsidTr="00987C63">
        <w:tc>
          <w:tcPr>
            <w:tcW w:w="675" w:type="dxa"/>
            <w:vMerge/>
          </w:tcPr>
          <w:p w:rsidR="000149EE" w:rsidRPr="00261FF7" w:rsidRDefault="000149EE" w:rsidP="00987C63">
            <w:pPr>
              <w:jc w:val="center"/>
              <w:rPr>
                <w:szCs w:val="24"/>
              </w:rPr>
            </w:pPr>
          </w:p>
        </w:tc>
        <w:tc>
          <w:tcPr>
            <w:tcW w:w="3828" w:type="dxa"/>
            <w:vMerge/>
          </w:tcPr>
          <w:p w:rsidR="000149EE" w:rsidRPr="000149EE" w:rsidRDefault="000149EE" w:rsidP="00987C63">
            <w:pPr>
              <w:rPr>
                <w:szCs w:val="24"/>
              </w:rPr>
            </w:pPr>
          </w:p>
        </w:tc>
        <w:tc>
          <w:tcPr>
            <w:tcW w:w="3118" w:type="dxa"/>
          </w:tcPr>
          <w:p w:rsidR="000149EE" w:rsidRPr="00261FF7" w:rsidRDefault="000149EE" w:rsidP="00987C63">
            <w:pPr>
              <w:rPr>
                <w:szCs w:val="24"/>
              </w:rPr>
            </w:pPr>
            <w:r w:rsidRPr="00261FF7">
              <w:rPr>
                <w:szCs w:val="24"/>
              </w:rPr>
              <w:t>ОРКСЭ</w:t>
            </w:r>
          </w:p>
        </w:tc>
        <w:tc>
          <w:tcPr>
            <w:tcW w:w="2693" w:type="dxa"/>
            <w:shd w:val="clear" w:color="auto" w:fill="auto"/>
          </w:tcPr>
          <w:p w:rsidR="000149EE" w:rsidRPr="000149EE" w:rsidRDefault="000149EE" w:rsidP="00987C63">
            <w:pPr>
              <w:rPr>
                <w:szCs w:val="24"/>
              </w:rPr>
            </w:pPr>
            <w:r w:rsidRPr="000149EE">
              <w:rPr>
                <w:szCs w:val="24"/>
              </w:rPr>
              <w:t>июль 2013 (ФГОС)</w:t>
            </w:r>
          </w:p>
        </w:tc>
        <w:tc>
          <w:tcPr>
            <w:tcW w:w="2007" w:type="dxa"/>
          </w:tcPr>
          <w:p w:rsidR="000149EE" w:rsidRPr="000149EE" w:rsidRDefault="000149EE" w:rsidP="00987C63">
            <w:pPr>
              <w:jc w:val="center"/>
              <w:rPr>
                <w:szCs w:val="24"/>
              </w:rPr>
            </w:pPr>
            <w:r w:rsidRPr="000149EE">
              <w:rPr>
                <w:szCs w:val="24"/>
              </w:rPr>
              <w:t>очная</w:t>
            </w:r>
          </w:p>
        </w:tc>
        <w:tc>
          <w:tcPr>
            <w:tcW w:w="2465" w:type="dxa"/>
          </w:tcPr>
          <w:p w:rsidR="000149EE" w:rsidRPr="000149EE" w:rsidRDefault="000149EE" w:rsidP="00987C63">
            <w:pPr>
              <w:jc w:val="center"/>
              <w:rPr>
                <w:szCs w:val="24"/>
              </w:rPr>
            </w:pPr>
            <w:r w:rsidRPr="000149EE">
              <w:rPr>
                <w:szCs w:val="24"/>
              </w:rPr>
              <w:t>2016</w:t>
            </w:r>
          </w:p>
        </w:tc>
      </w:tr>
      <w:tr w:rsidR="000149EE" w:rsidRPr="00261FF7" w:rsidTr="00987C63">
        <w:tc>
          <w:tcPr>
            <w:tcW w:w="675" w:type="dxa"/>
            <w:vMerge w:val="restart"/>
          </w:tcPr>
          <w:p w:rsidR="000149EE" w:rsidRPr="00261FF7" w:rsidRDefault="000149EE" w:rsidP="00987C63">
            <w:pPr>
              <w:jc w:val="center"/>
              <w:rPr>
                <w:szCs w:val="24"/>
              </w:rPr>
            </w:pPr>
            <w:r w:rsidRPr="00261FF7">
              <w:rPr>
                <w:szCs w:val="24"/>
              </w:rPr>
              <w:t>7</w:t>
            </w:r>
          </w:p>
        </w:tc>
        <w:tc>
          <w:tcPr>
            <w:tcW w:w="3828" w:type="dxa"/>
            <w:vMerge w:val="restart"/>
          </w:tcPr>
          <w:p w:rsidR="000149EE" w:rsidRPr="000149EE" w:rsidRDefault="000149EE" w:rsidP="00987C63">
            <w:pPr>
              <w:rPr>
                <w:szCs w:val="24"/>
              </w:rPr>
            </w:pPr>
            <w:r w:rsidRPr="000149EE">
              <w:rPr>
                <w:szCs w:val="24"/>
              </w:rPr>
              <w:t>Зайцева Галина Александровна</w:t>
            </w:r>
          </w:p>
        </w:tc>
        <w:tc>
          <w:tcPr>
            <w:tcW w:w="3118" w:type="dxa"/>
          </w:tcPr>
          <w:p w:rsidR="000149EE" w:rsidRPr="00261FF7" w:rsidRDefault="000149EE" w:rsidP="00987C63">
            <w:pPr>
              <w:rPr>
                <w:szCs w:val="24"/>
              </w:rPr>
            </w:pPr>
            <w:r w:rsidRPr="00261FF7">
              <w:rPr>
                <w:szCs w:val="24"/>
              </w:rPr>
              <w:t>учитель</w:t>
            </w:r>
          </w:p>
          <w:p w:rsidR="000149EE" w:rsidRPr="00261FF7" w:rsidRDefault="000149EE" w:rsidP="00987C63">
            <w:pPr>
              <w:rPr>
                <w:szCs w:val="24"/>
              </w:rPr>
            </w:pPr>
            <w:r w:rsidRPr="00261FF7">
              <w:rPr>
                <w:szCs w:val="24"/>
              </w:rPr>
              <w:t>химии</w:t>
            </w:r>
          </w:p>
        </w:tc>
        <w:tc>
          <w:tcPr>
            <w:tcW w:w="2693" w:type="dxa"/>
            <w:shd w:val="clear" w:color="auto" w:fill="auto"/>
          </w:tcPr>
          <w:p w:rsidR="000149EE" w:rsidRPr="000149EE" w:rsidRDefault="000149EE" w:rsidP="00987C63">
            <w:pPr>
              <w:rPr>
                <w:szCs w:val="24"/>
              </w:rPr>
            </w:pPr>
            <w:r w:rsidRPr="000149EE">
              <w:rPr>
                <w:szCs w:val="24"/>
              </w:rPr>
              <w:t>март 2014</w:t>
            </w:r>
          </w:p>
        </w:tc>
        <w:tc>
          <w:tcPr>
            <w:tcW w:w="2007" w:type="dxa"/>
          </w:tcPr>
          <w:p w:rsidR="000149EE" w:rsidRPr="000149EE" w:rsidRDefault="000149EE" w:rsidP="00987C63">
            <w:pPr>
              <w:jc w:val="center"/>
              <w:rPr>
                <w:szCs w:val="24"/>
              </w:rPr>
            </w:pPr>
            <w:r w:rsidRPr="000149EE">
              <w:rPr>
                <w:szCs w:val="24"/>
              </w:rPr>
              <w:t>очная</w:t>
            </w:r>
          </w:p>
        </w:tc>
        <w:tc>
          <w:tcPr>
            <w:tcW w:w="2465" w:type="dxa"/>
          </w:tcPr>
          <w:p w:rsidR="000149EE" w:rsidRPr="000149EE" w:rsidRDefault="000149EE" w:rsidP="00987C63">
            <w:pPr>
              <w:jc w:val="center"/>
              <w:rPr>
                <w:szCs w:val="24"/>
              </w:rPr>
            </w:pPr>
            <w:r w:rsidRPr="000149EE">
              <w:rPr>
                <w:szCs w:val="24"/>
              </w:rPr>
              <w:t>2017</w:t>
            </w:r>
          </w:p>
        </w:tc>
      </w:tr>
      <w:tr w:rsidR="000149EE" w:rsidRPr="00261FF7" w:rsidTr="00987C63">
        <w:tc>
          <w:tcPr>
            <w:tcW w:w="675" w:type="dxa"/>
            <w:vMerge/>
          </w:tcPr>
          <w:p w:rsidR="000149EE" w:rsidRPr="00261FF7" w:rsidRDefault="000149EE" w:rsidP="00987C63">
            <w:pPr>
              <w:jc w:val="center"/>
              <w:rPr>
                <w:szCs w:val="24"/>
              </w:rPr>
            </w:pPr>
          </w:p>
        </w:tc>
        <w:tc>
          <w:tcPr>
            <w:tcW w:w="3828" w:type="dxa"/>
            <w:vMerge/>
          </w:tcPr>
          <w:p w:rsidR="000149EE" w:rsidRPr="000149EE" w:rsidRDefault="000149EE" w:rsidP="00987C63">
            <w:pPr>
              <w:rPr>
                <w:szCs w:val="24"/>
              </w:rPr>
            </w:pPr>
          </w:p>
        </w:tc>
        <w:tc>
          <w:tcPr>
            <w:tcW w:w="3118" w:type="dxa"/>
          </w:tcPr>
          <w:p w:rsidR="000149EE" w:rsidRPr="00261FF7" w:rsidRDefault="000149EE" w:rsidP="00987C63">
            <w:pPr>
              <w:rPr>
                <w:szCs w:val="24"/>
              </w:rPr>
            </w:pPr>
            <w:r w:rsidRPr="00261FF7">
              <w:rPr>
                <w:szCs w:val="24"/>
              </w:rPr>
              <w:t>биологии</w:t>
            </w:r>
          </w:p>
        </w:tc>
        <w:tc>
          <w:tcPr>
            <w:tcW w:w="2693" w:type="dxa"/>
            <w:shd w:val="clear" w:color="auto" w:fill="auto"/>
          </w:tcPr>
          <w:p w:rsidR="000149EE" w:rsidRPr="000149EE" w:rsidRDefault="000149EE" w:rsidP="00987C63">
            <w:pPr>
              <w:rPr>
                <w:szCs w:val="24"/>
              </w:rPr>
            </w:pPr>
            <w:r w:rsidRPr="000149EE">
              <w:rPr>
                <w:szCs w:val="24"/>
              </w:rPr>
              <w:t>февраль 2011</w:t>
            </w:r>
          </w:p>
        </w:tc>
        <w:tc>
          <w:tcPr>
            <w:tcW w:w="2007" w:type="dxa"/>
          </w:tcPr>
          <w:p w:rsidR="000149EE" w:rsidRPr="000149EE" w:rsidRDefault="000149EE" w:rsidP="00987C63">
            <w:pPr>
              <w:jc w:val="center"/>
              <w:rPr>
                <w:szCs w:val="24"/>
              </w:rPr>
            </w:pPr>
            <w:r w:rsidRPr="000149EE">
              <w:rPr>
                <w:szCs w:val="24"/>
              </w:rPr>
              <w:t>очная</w:t>
            </w:r>
          </w:p>
        </w:tc>
        <w:tc>
          <w:tcPr>
            <w:tcW w:w="2465" w:type="dxa"/>
          </w:tcPr>
          <w:p w:rsidR="000149EE" w:rsidRPr="000149EE" w:rsidRDefault="000149EE" w:rsidP="00987C63">
            <w:pPr>
              <w:jc w:val="center"/>
              <w:rPr>
                <w:szCs w:val="24"/>
              </w:rPr>
            </w:pPr>
            <w:r w:rsidRPr="000149EE">
              <w:rPr>
                <w:szCs w:val="24"/>
              </w:rPr>
              <w:t>2015</w:t>
            </w:r>
          </w:p>
        </w:tc>
      </w:tr>
      <w:tr w:rsidR="000149EE" w:rsidRPr="00261FF7" w:rsidTr="00987C63">
        <w:tc>
          <w:tcPr>
            <w:tcW w:w="675" w:type="dxa"/>
            <w:vMerge/>
          </w:tcPr>
          <w:p w:rsidR="000149EE" w:rsidRPr="00261FF7" w:rsidRDefault="000149EE" w:rsidP="00987C63">
            <w:pPr>
              <w:jc w:val="center"/>
              <w:rPr>
                <w:szCs w:val="24"/>
              </w:rPr>
            </w:pPr>
          </w:p>
        </w:tc>
        <w:tc>
          <w:tcPr>
            <w:tcW w:w="3828" w:type="dxa"/>
            <w:vMerge/>
          </w:tcPr>
          <w:p w:rsidR="000149EE" w:rsidRPr="000149EE" w:rsidRDefault="000149EE" w:rsidP="00987C63">
            <w:pPr>
              <w:rPr>
                <w:szCs w:val="24"/>
              </w:rPr>
            </w:pPr>
          </w:p>
        </w:tc>
        <w:tc>
          <w:tcPr>
            <w:tcW w:w="3118" w:type="dxa"/>
          </w:tcPr>
          <w:p w:rsidR="000149EE" w:rsidRPr="00261FF7" w:rsidRDefault="000149EE" w:rsidP="00987C63">
            <w:pPr>
              <w:rPr>
                <w:szCs w:val="24"/>
              </w:rPr>
            </w:pPr>
            <w:r w:rsidRPr="00261FF7">
              <w:rPr>
                <w:szCs w:val="24"/>
              </w:rPr>
              <w:t>географии</w:t>
            </w:r>
          </w:p>
        </w:tc>
        <w:tc>
          <w:tcPr>
            <w:tcW w:w="2693" w:type="dxa"/>
            <w:shd w:val="clear" w:color="auto" w:fill="auto"/>
          </w:tcPr>
          <w:p w:rsidR="000149EE" w:rsidRPr="000149EE" w:rsidRDefault="000149EE" w:rsidP="00987C63">
            <w:pPr>
              <w:rPr>
                <w:szCs w:val="24"/>
              </w:rPr>
            </w:pPr>
            <w:r w:rsidRPr="000149EE">
              <w:rPr>
                <w:szCs w:val="24"/>
              </w:rPr>
              <w:t>март 2015 (ФГОС)</w:t>
            </w:r>
          </w:p>
        </w:tc>
        <w:tc>
          <w:tcPr>
            <w:tcW w:w="2007" w:type="dxa"/>
          </w:tcPr>
          <w:p w:rsidR="000149EE" w:rsidRPr="000149EE" w:rsidRDefault="000149EE" w:rsidP="00987C63">
            <w:pPr>
              <w:jc w:val="center"/>
              <w:rPr>
                <w:szCs w:val="24"/>
              </w:rPr>
            </w:pPr>
            <w:r w:rsidRPr="000149EE">
              <w:rPr>
                <w:szCs w:val="24"/>
              </w:rPr>
              <w:t>очная</w:t>
            </w:r>
          </w:p>
        </w:tc>
        <w:tc>
          <w:tcPr>
            <w:tcW w:w="2465" w:type="dxa"/>
          </w:tcPr>
          <w:p w:rsidR="000149EE" w:rsidRPr="000149EE" w:rsidRDefault="000149EE" w:rsidP="00987C63">
            <w:pPr>
              <w:jc w:val="center"/>
              <w:rPr>
                <w:szCs w:val="24"/>
              </w:rPr>
            </w:pPr>
            <w:r w:rsidRPr="000149EE">
              <w:rPr>
                <w:szCs w:val="24"/>
              </w:rPr>
              <w:t>2018</w:t>
            </w:r>
          </w:p>
        </w:tc>
      </w:tr>
      <w:tr w:rsidR="000149EE" w:rsidRPr="00261FF7" w:rsidTr="00987C63">
        <w:tc>
          <w:tcPr>
            <w:tcW w:w="675" w:type="dxa"/>
            <w:vMerge/>
          </w:tcPr>
          <w:p w:rsidR="000149EE" w:rsidRPr="00261FF7" w:rsidRDefault="000149EE" w:rsidP="00987C63">
            <w:pPr>
              <w:jc w:val="center"/>
              <w:rPr>
                <w:szCs w:val="24"/>
              </w:rPr>
            </w:pPr>
          </w:p>
        </w:tc>
        <w:tc>
          <w:tcPr>
            <w:tcW w:w="3828" w:type="dxa"/>
            <w:vMerge/>
          </w:tcPr>
          <w:p w:rsidR="000149EE" w:rsidRPr="000149EE" w:rsidRDefault="000149EE" w:rsidP="00987C63">
            <w:pPr>
              <w:rPr>
                <w:szCs w:val="24"/>
              </w:rPr>
            </w:pPr>
          </w:p>
        </w:tc>
        <w:tc>
          <w:tcPr>
            <w:tcW w:w="3118" w:type="dxa"/>
          </w:tcPr>
          <w:p w:rsidR="000149EE" w:rsidRPr="00261FF7" w:rsidRDefault="000149EE" w:rsidP="00987C63">
            <w:pPr>
              <w:rPr>
                <w:szCs w:val="24"/>
              </w:rPr>
            </w:pPr>
            <w:r w:rsidRPr="00261FF7">
              <w:rPr>
                <w:szCs w:val="24"/>
              </w:rPr>
              <w:t>ОБЖ</w:t>
            </w:r>
          </w:p>
        </w:tc>
        <w:tc>
          <w:tcPr>
            <w:tcW w:w="2693" w:type="dxa"/>
            <w:shd w:val="clear" w:color="auto" w:fill="auto"/>
          </w:tcPr>
          <w:p w:rsidR="000149EE" w:rsidRPr="000149EE" w:rsidRDefault="000149EE" w:rsidP="00987C63">
            <w:pPr>
              <w:rPr>
                <w:szCs w:val="24"/>
              </w:rPr>
            </w:pPr>
            <w:r w:rsidRPr="000149EE">
              <w:rPr>
                <w:szCs w:val="24"/>
              </w:rPr>
              <w:t>октябрь 2015 (ФГОС)</w:t>
            </w:r>
          </w:p>
        </w:tc>
        <w:tc>
          <w:tcPr>
            <w:tcW w:w="2007" w:type="dxa"/>
          </w:tcPr>
          <w:p w:rsidR="000149EE" w:rsidRPr="000149EE" w:rsidRDefault="000149EE" w:rsidP="00987C63">
            <w:pPr>
              <w:jc w:val="center"/>
              <w:rPr>
                <w:szCs w:val="24"/>
              </w:rPr>
            </w:pPr>
            <w:r w:rsidRPr="000149EE">
              <w:rPr>
                <w:szCs w:val="24"/>
              </w:rPr>
              <w:t>очная</w:t>
            </w:r>
          </w:p>
        </w:tc>
        <w:tc>
          <w:tcPr>
            <w:tcW w:w="2465" w:type="dxa"/>
          </w:tcPr>
          <w:p w:rsidR="000149EE" w:rsidRPr="000149EE" w:rsidRDefault="000149EE" w:rsidP="00987C63">
            <w:pPr>
              <w:jc w:val="center"/>
              <w:rPr>
                <w:szCs w:val="24"/>
              </w:rPr>
            </w:pPr>
            <w:r w:rsidRPr="000149EE">
              <w:rPr>
                <w:szCs w:val="24"/>
              </w:rPr>
              <w:t>2018</w:t>
            </w:r>
          </w:p>
        </w:tc>
      </w:tr>
      <w:tr w:rsidR="000149EE" w:rsidRPr="00261FF7" w:rsidTr="00987C63">
        <w:tc>
          <w:tcPr>
            <w:tcW w:w="675" w:type="dxa"/>
          </w:tcPr>
          <w:p w:rsidR="000149EE" w:rsidRPr="00261FF7" w:rsidRDefault="000149EE" w:rsidP="00987C63">
            <w:pPr>
              <w:jc w:val="center"/>
              <w:rPr>
                <w:szCs w:val="24"/>
              </w:rPr>
            </w:pPr>
            <w:r w:rsidRPr="00261FF7">
              <w:rPr>
                <w:szCs w:val="24"/>
              </w:rPr>
              <w:t>8</w:t>
            </w:r>
          </w:p>
        </w:tc>
        <w:tc>
          <w:tcPr>
            <w:tcW w:w="3828" w:type="dxa"/>
          </w:tcPr>
          <w:p w:rsidR="000149EE" w:rsidRPr="000149EE" w:rsidRDefault="000149EE" w:rsidP="00987C63">
            <w:pPr>
              <w:rPr>
                <w:szCs w:val="24"/>
              </w:rPr>
            </w:pPr>
            <w:r w:rsidRPr="000149EE">
              <w:rPr>
                <w:szCs w:val="24"/>
              </w:rPr>
              <w:t>Шапаренко Марина Анатольевна</w:t>
            </w:r>
          </w:p>
        </w:tc>
        <w:tc>
          <w:tcPr>
            <w:tcW w:w="3118" w:type="dxa"/>
          </w:tcPr>
          <w:p w:rsidR="000149EE" w:rsidRPr="00261FF7" w:rsidRDefault="000149EE" w:rsidP="00987C63">
            <w:pPr>
              <w:rPr>
                <w:szCs w:val="24"/>
              </w:rPr>
            </w:pPr>
            <w:r w:rsidRPr="00261FF7">
              <w:rPr>
                <w:szCs w:val="24"/>
              </w:rPr>
              <w:t>учитель иностранного языка</w:t>
            </w:r>
          </w:p>
        </w:tc>
        <w:tc>
          <w:tcPr>
            <w:tcW w:w="2693" w:type="dxa"/>
            <w:shd w:val="clear" w:color="auto" w:fill="auto"/>
          </w:tcPr>
          <w:p w:rsidR="000149EE" w:rsidRPr="000149EE" w:rsidRDefault="000149EE" w:rsidP="00987C63">
            <w:pPr>
              <w:rPr>
                <w:szCs w:val="24"/>
              </w:rPr>
            </w:pPr>
            <w:r w:rsidRPr="000149EE">
              <w:rPr>
                <w:szCs w:val="24"/>
              </w:rPr>
              <w:t>август 2012 (ФГОС)</w:t>
            </w:r>
          </w:p>
        </w:tc>
        <w:tc>
          <w:tcPr>
            <w:tcW w:w="2007" w:type="dxa"/>
          </w:tcPr>
          <w:p w:rsidR="000149EE" w:rsidRPr="000149EE" w:rsidRDefault="000149EE" w:rsidP="00987C63">
            <w:pPr>
              <w:jc w:val="center"/>
              <w:rPr>
                <w:szCs w:val="24"/>
              </w:rPr>
            </w:pPr>
            <w:r w:rsidRPr="000149EE">
              <w:rPr>
                <w:szCs w:val="24"/>
              </w:rPr>
              <w:t>очная</w:t>
            </w:r>
          </w:p>
        </w:tc>
        <w:tc>
          <w:tcPr>
            <w:tcW w:w="2465" w:type="dxa"/>
          </w:tcPr>
          <w:p w:rsidR="000149EE" w:rsidRPr="000149EE" w:rsidRDefault="000149EE" w:rsidP="00987C63">
            <w:pPr>
              <w:jc w:val="center"/>
              <w:rPr>
                <w:szCs w:val="24"/>
              </w:rPr>
            </w:pPr>
            <w:r w:rsidRPr="000149EE">
              <w:rPr>
                <w:szCs w:val="24"/>
              </w:rPr>
              <w:t>2015</w:t>
            </w:r>
          </w:p>
        </w:tc>
      </w:tr>
      <w:tr w:rsidR="000149EE" w:rsidRPr="00261FF7" w:rsidTr="00987C63">
        <w:tc>
          <w:tcPr>
            <w:tcW w:w="675" w:type="dxa"/>
            <w:vMerge w:val="restart"/>
          </w:tcPr>
          <w:p w:rsidR="000149EE" w:rsidRPr="00261FF7" w:rsidRDefault="000149EE" w:rsidP="00987C63">
            <w:pPr>
              <w:jc w:val="center"/>
              <w:rPr>
                <w:szCs w:val="24"/>
              </w:rPr>
            </w:pPr>
            <w:r w:rsidRPr="00261FF7">
              <w:rPr>
                <w:szCs w:val="24"/>
              </w:rPr>
              <w:t>9</w:t>
            </w:r>
          </w:p>
        </w:tc>
        <w:tc>
          <w:tcPr>
            <w:tcW w:w="3828" w:type="dxa"/>
            <w:vMerge w:val="restart"/>
          </w:tcPr>
          <w:p w:rsidR="000149EE" w:rsidRPr="000149EE" w:rsidRDefault="000149EE" w:rsidP="00987C63">
            <w:pPr>
              <w:rPr>
                <w:szCs w:val="24"/>
              </w:rPr>
            </w:pPr>
            <w:r w:rsidRPr="000149EE">
              <w:rPr>
                <w:szCs w:val="24"/>
              </w:rPr>
              <w:t>Дроздова Светлана Юрьевна</w:t>
            </w:r>
          </w:p>
        </w:tc>
        <w:tc>
          <w:tcPr>
            <w:tcW w:w="3118" w:type="dxa"/>
          </w:tcPr>
          <w:p w:rsidR="000149EE" w:rsidRPr="00261FF7" w:rsidRDefault="000149EE" w:rsidP="00987C63">
            <w:pPr>
              <w:rPr>
                <w:szCs w:val="24"/>
              </w:rPr>
            </w:pPr>
            <w:r w:rsidRPr="00261FF7">
              <w:rPr>
                <w:szCs w:val="24"/>
              </w:rPr>
              <w:t>педагог-психолог</w:t>
            </w:r>
          </w:p>
        </w:tc>
        <w:tc>
          <w:tcPr>
            <w:tcW w:w="2693" w:type="dxa"/>
            <w:shd w:val="clear" w:color="auto" w:fill="auto"/>
          </w:tcPr>
          <w:p w:rsidR="000149EE" w:rsidRPr="000149EE" w:rsidRDefault="000149EE" w:rsidP="00987C63">
            <w:pPr>
              <w:rPr>
                <w:szCs w:val="24"/>
              </w:rPr>
            </w:pPr>
            <w:r w:rsidRPr="000149EE">
              <w:rPr>
                <w:szCs w:val="24"/>
              </w:rPr>
              <w:t>февраль 2014</w:t>
            </w:r>
          </w:p>
        </w:tc>
        <w:tc>
          <w:tcPr>
            <w:tcW w:w="2007" w:type="dxa"/>
          </w:tcPr>
          <w:p w:rsidR="000149EE" w:rsidRPr="000149EE" w:rsidRDefault="000149EE" w:rsidP="00987C63">
            <w:pPr>
              <w:jc w:val="center"/>
              <w:rPr>
                <w:szCs w:val="24"/>
              </w:rPr>
            </w:pPr>
            <w:r w:rsidRPr="000149EE">
              <w:rPr>
                <w:szCs w:val="24"/>
              </w:rPr>
              <w:t>очная</w:t>
            </w:r>
          </w:p>
        </w:tc>
        <w:tc>
          <w:tcPr>
            <w:tcW w:w="2465" w:type="dxa"/>
          </w:tcPr>
          <w:p w:rsidR="000149EE" w:rsidRPr="000149EE" w:rsidRDefault="000149EE" w:rsidP="00987C63">
            <w:pPr>
              <w:jc w:val="center"/>
              <w:rPr>
                <w:szCs w:val="24"/>
              </w:rPr>
            </w:pPr>
            <w:r w:rsidRPr="000149EE">
              <w:rPr>
                <w:szCs w:val="24"/>
              </w:rPr>
              <w:t>2017</w:t>
            </w:r>
          </w:p>
        </w:tc>
      </w:tr>
      <w:tr w:rsidR="000149EE" w:rsidRPr="00261FF7" w:rsidTr="00987C63">
        <w:tc>
          <w:tcPr>
            <w:tcW w:w="675" w:type="dxa"/>
            <w:vMerge/>
          </w:tcPr>
          <w:p w:rsidR="000149EE" w:rsidRPr="00261FF7" w:rsidRDefault="000149EE" w:rsidP="00987C63">
            <w:pPr>
              <w:jc w:val="center"/>
              <w:rPr>
                <w:szCs w:val="24"/>
              </w:rPr>
            </w:pPr>
          </w:p>
        </w:tc>
        <w:tc>
          <w:tcPr>
            <w:tcW w:w="3828" w:type="dxa"/>
            <w:vMerge/>
          </w:tcPr>
          <w:p w:rsidR="000149EE" w:rsidRPr="000149EE" w:rsidRDefault="000149EE" w:rsidP="00987C63">
            <w:pPr>
              <w:rPr>
                <w:szCs w:val="24"/>
              </w:rPr>
            </w:pPr>
          </w:p>
        </w:tc>
        <w:tc>
          <w:tcPr>
            <w:tcW w:w="3118" w:type="dxa"/>
          </w:tcPr>
          <w:p w:rsidR="000149EE" w:rsidRPr="00261FF7" w:rsidRDefault="000149EE" w:rsidP="00987C63">
            <w:pPr>
              <w:rPr>
                <w:szCs w:val="24"/>
              </w:rPr>
            </w:pPr>
            <w:r w:rsidRPr="00261FF7">
              <w:rPr>
                <w:szCs w:val="24"/>
              </w:rPr>
              <w:t>учитель технологии</w:t>
            </w:r>
          </w:p>
        </w:tc>
        <w:tc>
          <w:tcPr>
            <w:tcW w:w="2693" w:type="dxa"/>
            <w:shd w:val="clear" w:color="auto" w:fill="auto"/>
          </w:tcPr>
          <w:p w:rsidR="000149EE" w:rsidRPr="000149EE" w:rsidRDefault="000149EE" w:rsidP="00987C63">
            <w:pPr>
              <w:rPr>
                <w:szCs w:val="24"/>
              </w:rPr>
            </w:pPr>
            <w:r w:rsidRPr="000149EE">
              <w:rPr>
                <w:szCs w:val="24"/>
              </w:rPr>
              <w:t>ноябрь 2012</w:t>
            </w:r>
          </w:p>
        </w:tc>
        <w:tc>
          <w:tcPr>
            <w:tcW w:w="2007" w:type="dxa"/>
          </w:tcPr>
          <w:p w:rsidR="000149EE" w:rsidRPr="000149EE" w:rsidRDefault="000149EE" w:rsidP="00987C63">
            <w:pPr>
              <w:jc w:val="center"/>
              <w:rPr>
                <w:szCs w:val="24"/>
              </w:rPr>
            </w:pPr>
            <w:r w:rsidRPr="000149EE">
              <w:rPr>
                <w:szCs w:val="24"/>
              </w:rPr>
              <w:t>очная</w:t>
            </w:r>
          </w:p>
        </w:tc>
        <w:tc>
          <w:tcPr>
            <w:tcW w:w="2465" w:type="dxa"/>
          </w:tcPr>
          <w:p w:rsidR="000149EE" w:rsidRPr="000149EE" w:rsidRDefault="000149EE" w:rsidP="00987C63">
            <w:pPr>
              <w:jc w:val="center"/>
              <w:rPr>
                <w:szCs w:val="24"/>
              </w:rPr>
            </w:pPr>
            <w:r w:rsidRPr="000149EE">
              <w:rPr>
                <w:szCs w:val="24"/>
              </w:rPr>
              <w:t>2015</w:t>
            </w:r>
          </w:p>
        </w:tc>
      </w:tr>
      <w:tr w:rsidR="000149EE" w:rsidRPr="00261FF7" w:rsidTr="00987C63">
        <w:tc>
          <w:tcPr>
            <w:tcW w:w="675" w:type="dxa"/>
          </w:tcPr>
          <w:p w:rsidR="000149EE" w:rsidRPr="00261FF7" w:rsidRDefault="000149EE" w:rsidP="00987C63">
            <w:pPr>
              <w:jc w:val="center"/>
              <w:rPr>
                <w:szCs w:val="24"/>
              </w:rPr>
            </w:pPr>
            <w:r w:rsidRPr="00261FF7">
              <w:rPr>
                <w:szCs w:val="24"/>
              </w:rPr>
              <w:t>10</w:t>
            </w:r>
          </w:p>
        </w:tc>
        <w:tc>
          <w:tcPr>
            <w:tcW w:w="3828" w:type="dxa"/>
          </w:tcPr>
          <w:p w:rsidR="000149EE" w:rsidRPr="000149EE" w:rsidRDefault="000149EE" w:rsidP="00987C63">
            <w:pPr>
              <w:rPr>
                <w:szCs w:val="24"/>
              </w:rPr>
            </w:pPr>
            <w:r w:rsidRPr="000149EE">
              <w:rPr>
                <w:szCs w:val="24"/>
              </w:rPr>
              <w:t>Тихомиров Александр Владимирович</w:t>
            </w:r>
          </w:p>
        </w:tc>
        <w:tc>
          <w:tcPr>
            <w:tcW w:w="3118" w:type="dxa"/>
          </w:tcPr>
          <w:p w:rsidR="000149EE" w:rsidRPr="00261FF7" w:rsidRDefault="000149EE" w:rsidP="00987C63">
            <w:pPr>
              <w:rPr>
                <w:szCs w:val="24"/>
              </w:rPr>
            </w:pPr>
            <w:r w:rsidRPr="00261FF7">
              <w:rPr>
                <w:szCs w:val="24"/>
              </w:rPr>
              <w:t>учитель физической культуры</w:t>
            </w:r>
          </w:p>
        </w:tc>
        <w:tc>
          <w:tcPr>
            <w:tcW w:w="2693" w:type="dxa"/>
            <w:shd w:val="clear" w:color="auto" w:fill="auto"/>
          </w:tcPr>
          <w:p w:rsidR="000149EE" w:rsidRPr="000149EE" w:rsidRDefault="000149EE" w:rsidP="00987C63">
            <w:pPr>
              <w:rPr>
                <w:szCs w:val="24"/>
              </w:rPr>
            </w:pPr>
            <w:r w:rsidRPr="000149EE">
              <w:rPr>
                <w:szCs w:val="24"/>
              </w:rPr>
              <w:t>апрель 2012 (туризм)</w:t>
            </w:r>
          </w:p>
          <w:p w:rsidR="000149EE" w:rsidRPr="000149EE" w:rsidRDefault="000149EE" w:rsidP="00987C63">
            <w:pPr>
              <w:rPr>
                <w:szCs w:val="24"/>
              </w:rPr>
            </w:pPr>
            <w:r w:rsidRPr="000149EE">
              <w:rPr>
                <w:szCs w:val="24"/>
              </w:rPr>
              <w:t>ноябрь 2013 (ФГОС)</w:t>
            </w:r>
          </w:p>
        </w:tc>
        <w:tc>
          <w:tcPr>
            <w:tcW w:w="2007" w:type="dxa"/>
          </w:tcPr>
          <w:p w:rsidR="000149EE" w:rsidRPr="000149EE" w:rsidRDefault="000149EE" w:rsidP="00987C63">
            <w:pPr>
              <w:jc w:val="center"/>
              <w:rPr>
                <w:szCs w:val="24"/>
              </w:rPr>
            </w:pPr>
            <w:r w:rsidRPr="000149EE">
              <w:rPr>
                <w:szCs w:val="24"/>
              </w:rPr>
              <w:t>очная</w:t>
            </w:r>
          </w:p>
        </w:tc>
        <w:tc>
          <w:tcPr>
            <w:tcW w:w="2465" w:type="dxa"/>
          </w:tcPr>
          <w:p w:rsidR="000149EE" w:rsidRPr="000149EE" w:rsidRDefault="000149EE" w:rsidP="00987C63">
            <w:pPr>
              <w:jc w:val="center"/>
              <w:rPr>
                <w:szCs w:val="24"/>
              </w:rPr>
            </w:pPr>
            <w:r w:rsidRPr="000149EE">
              <w:rPr>
                <w:szCs w:val="24"/>
              </w:rPr>
              <w:t>2016</w:t>
            </w:r>
          </w:p>
        </w:tc>
      </w:tr>
      <w:tr w:rsidR="000149EE" w:rsidRPr="00261FF7" w:rsidTr="00987C63">
        <w:tc>
          <w:tcPr>
            <w:tcW w:w="675" w:type="dxa"/>
          </w:tcPr>
          <w:p w:rsidR="000149EE" w:rsidRPr="00261FF7" w:rsidRDefault="000149EE" w:rsidP="00987C63">
            <w:pPr>
              <w:jc w:val="center"/>
              <w:rPr>
                <w:szCs w:val="24"/>
              </w:rPr>
            </w:pPr>
            <w:r w:rsidRPr="00261FF7">
              <w:rPr>
                <w:szCs w:val="24"/>
              </w:rPr>
              <w:t>11</w:t>
            </w:r>
          </w:p>
        </w:tc>
        <w:tc>
          <w:tcPr>
            <w:tcW w:w="3828" w:type="dxa"/>
          </w:tcPr>
          <w:p w:rsidR="000149EE" w:rsidRPr="000149EE" w:rsidRDefault="000149EE" w:rsidP="00987C63">
            <w:pPr>
              <w:rPr>
                <w:szCs w:val="24"/>
              </w:rPr>
            </w:pPr>
            <w:r w:rsidRPr="000149EE">
              <w:rPr>
                <w:szCs w:val="24"/>
              </w:rPr>
              <w:t>Веретина Людмила Викторовна</w:t>
            </w:r>
          </w:p>
        </w:tc>
        <w:tc>
          <w:tcPr>
            <w:tcW w:w="3118" w:type="dxa"/>
          </w:tcPr>
          <w:p w:rsidR="000149EE" w:rsidRPr="00261FF7" w:rsidRDefault="000149EE" w:rsidP="00987C63">
            <w:pPr>
              <w:rPr>
                <w:szCs w:val="24"/>
              </w:rPr>
            </w:pPr>
            <w:r w:rsidRPr="00261FF7">
              <w:rPr>
                <w:szCs w:val="24"/>
              </w:rPr>
              <w:t>учитель начальных классов</w:t>
            </w:r>
          </w:p>
        </w:tc>
        <w:tc>
          <w:tcPr>
            <w:tcW w:w="2693" w:type="dxa"/>
            <w:shd w:val="clear" w:color="auto" w:fill="auto"/>
          </w:tcPr>
          <w:p w:rsidR="000149EE" w:rsidRPr="000149EE" w:rsidRDefault="000149EE" w:rsidP="00987C63">
            <w:pPr>
              <w:rPr>
                <w:szCs w:val="24"/>
              </w:rPr>
            </w:pPr>
            <w:r w:rsidRPr="000149EE">
              <w:rPr>
                <w:szCs w:val="24"/>
              </w:rPr>
              <w:t>март 2015 (ФГОС)</w:t>
            </w:r>
          </w:p>
        </w:tc>
        <w:tc>
          <w:tcPr>
            <w:tcW w:w="2007" w:type="dxa"/>
          </w:tcPr>
          <w:p w:rsidR="000149EE" w:rsidRPr="000149EE" w:rsidRDefault="000149EE" w:rsidP="00987C63">
            <w:pPr>
              <w:jc w:val="center"/>
              <w:rPr>
                <w:szCs w:val="24"/>
              </w:rPr>
            </w:pPr>
            <w:r w:rsidRPr="000149EE">
              <w:rPr>
                <w:szCs w:val="24"/>
              </w:rPr>
              <w:t>очная</w:t>
            </w:r>
          </w:p>
        </w:tc>
        <w:tc>
          <w:tcPr>
            <w:tcW w:w="2465" w:type="dxa"/>
          </w:tcPr>
          <w:p w:rsidR="000149EE" w:rsidRPr="000149EE" w:rsidRDefault="000149EE" w:rsidP="00987C63">
            <w:pPr>
              <w:jc w:val="center"/>
              <w:rPr>
                <w:szCs w:val="24"/>
              </w:rPr>
            </w:pPr>
            <w:r w:rsidRPr="000149EE">
              <w:rPr>
                <w:szCs w:val="24"/>
              </w:rPr>
              <w:t>2018</w:t>
            </w:r>
          </w:p>
        </w:tc>
      </w:tr>
      <w:tr w:rsidR="000149EE" w:rsidRPr="00261FF7" w:rsidTr="00987C63">
        <w:tc>
          <w:tcPr>
            <w:tcW w:w="675" w:type="dxa"/>
          </w:tcPr>
          <w:p w:rsidR="000149EE" w:rsidRPr="00261FF7" w:rsidRDefault="000149EE" w:rsidP="00987C63">
            <w:pPr>
              <w:jc w:val="center"/>
              <w:rPr>
                <w:szCs w:val="24"/>
              </w:rPr>
            </w:pPr>
            <w:r w:rsidRPr="00261FF7">
              <w:rPr>
                <w:szCs w:val="24"/>
              </w:rPr>
              <w:t>12</w:t>
            </w:r>
          </w:p>
        </w:tc>
        <w:tc>
          <w:tcPr>
            <w:tcW w:w="3828" w:type="dxa"/>
          </w:tcPr>
          <w:p w:rsidR="000149EE" w:rsidRPr="000149EE" w:rsidRDefault="000149EE" w:rsidP="00987C63">
            <w:pPr>
              <w:rPr>
                <w:szCs w:val="24"/>
              </w:rPr>
            </w:pPr>
            <w:r w:rsidRPr="000149EE">
              <w:rPr>
                <w:szCs w:val="24"/>
              </w:rPr>
              <w:t>Васечко Татьяна Александровна</w:t>
            </w:r>
          </w:p>
        </w:tc>
        <w:tc>
          <w:tcPr>
            <w:tcW w:w="3118" w:type="dxa"/>
          </w:tcPr>
          <w:p w:rsidR="000149EE" w:rsidRPr="00261FF7" w:rsidRDefault="000149EE" w:rsidP="00987C63">
            <w:pPr>
              <w:rPr>
                <w:szCs w:val="24"/>
              </w:rPr>
            </w:pPr>
            <w:r w:rsidRPr="00261FF7">
              <w:rPr>
                <w:szCs w:val="24"/>
              </w:rPr>
              <w:t>учитель начальных классов</w:t>
            </w:r>
          </w:p>
        </w:tc>
        <w:tc>
          <w:tcPr>
            <w:tcW w:w="2693" w:type="dxa"/>
            <w:shd w:val="clear" w:color="auto" w:fill="auto"/>
          </w:tcPr>
          <w:p w:rsidR="000149EE" w:rsidRPr="000149EE" w:rsidRDefault="000149EE" w:rsidP="00987C63">
            <w:pPr>
              <w:rPr>
                <w:szCs w:val="24"/>
              </w:rPr>
            </w:pPr>
            <w:r w:rsidRPr="000149EE">
              <w:rPr>
                <w:szCs w:val="24"/>
              </w:rPr>
              <w:t xml:space="preserve">ноябрь 2012 (ФГОС) </w:t>
            </w:r>
          </w:p>
        </w:tc>
        <w:tc>
          <w:tcPr>
            <w:tcW w:w="2007" w:type="dxa"/>
          </w:tcPr>
          <w:p w:rsidR="000149EE" w:rsidRPr="000149EE" w:rsidRDefault="000149EE" w:rsidP="00987C63">
            <w:pPr>
              <w:jc w:val="center"/>
              <w:rPr>
                <w:szCs w:val="24"/>
              </w:rPr>
            </w:pPr>
            <w:r w:rsidRPr="000149EE">
              <w:rPr>
                <w:szCs w:val="24"/>
              </w:rPr>
              <w:t>очная</w:t>
            </w:r>
          </w:p>
        </w:tc>
        <w:tc>
          <w:tcPr>
            <w:tcW w:w="2465" w:type="dxa"/>
          </w:tcPr>
          <w:p w:rsidR="000149EE" w:rsidRPr="000149EE" w:rsidRDefault="000149EE" w:rsidP="00987C63">
            <w:pPr>
              <w:jc w:val="center"/>
              <w:rPr>
                <w:szCs w:val="24"/>
              </w:rPr>
            </w:pPr>
            <w:r w:rsidRPr="000149EE">
              <w:rPr>
                <w:szCs w:val="24"/>
              </w:rPr>
              <w:t>2015</w:t>
            </w:r>
          </w:p>
        </w:tc>
      </w:tr>
      <w:tr w:rsidR="000149EE" w:rsidRPr="00261FF7" w:rsidTr="00987C63">
        <w:tc>
          <w:tcPr>
            <w:tcW w:w="675" w:type="dxa"/>
          </w:tcPr>
          <w:p w:rsidR="000149EE" w:rsidRPr="00261FF7" w:rsidRDefault="000149EE" w:rsidP="00987C63">
            <w:pPr>
              <w:jc w:val="center"/>
              <w:rPr>
                <w:szCs w:val="24"/>
              </w:rPr>
            </w:pPr>
            <w:r w:rsidRPr="00261FF7">
              <w:rPr>
                <w:szCs w:val="24"/>
              </w:rPr>
              <w:t>13</w:t>
            </w:r>
          </w:p>
        </w:tc>
        <w:tc>
          <w:tcPr>
            <w:tcW w:w="3828" w:type="dxa"/>
          </w:tcPr>
          <w:p w:rsidR="000149EE" w:rsidRPr="000149EE" w:rsidRDefault="000149EE" w:rsidP="00987C63">
            <w:pPr>
              <w:rPr>
                <w:szCs w:val="24"/>
              </w:rPr>
            </w:pPr>
            <w:r w:rsidRPr="000149EE">
              <w:rPr>
                <w:szCs w:val="24"/>
              </w:rPr>
              <w:t>Кочегура Светлана Владимировна</w:t>
            </w:r>
          </w:p>
        </w:tc>
        <w:tc>
          <w:tcPr>
            <w:tcW w:w="3118" w:type="dxa"/>
          </w:tcPr>
          <w:p w:rsidR="000149EE" w:rsidRPr="00261FF7" w:rsidRDefault="000149EE" w:rsidP="00987C63">
            <w:pPr>
              <w:rPr>
                <w:szCs w:val="24"/>
              </w:rPr>
            </w:pPr>
            <w:r w:rsidRPr="00261FF7">
              <w:rPr>
                <w:szCs w:val="24"/>
              </w:rPr>
              <w:t>учитель начальных классов</w:t>
            </w:r>
          </w:p>
        </w:tc>
        <w:tc>
          <w:tcPr>
            <w:tcW w:w="2693" w:type="dxa"/>
            <w:shd w:val="clear" w:color="auto" w:fill="auto"/>
          </w:tcPr>
          <w:p w:rsidR="000149EE" w:rsidRPr="000149EE" w:rsidRDefault="000149EE" w:rsidP="00987C63">
            <w:pPr>
              <w:rPr>
                <w:szCs w:val="24"/>
              </w:rPr>
            </w:pPr>
            <w:r w:rsidRPr="000149EE">
              <w:rPr>
                <w:szCs w:val="24"/>
              </w:rPr>
              <w:t>апрель 2012 (ФГОС)</w:t>
            </w:r>
          </w:p>
        </w:tc>
        <w:tc>
          <w:tcPr>
            <w:tcW w:w="2007" w:type="dxa"/>
          </w:tcPr>
          <w:p w:rsidR="000149EE" w:rsidRPr="000149EE" w:rsidRDefault="000149EE" w:rsidP="00987C63">
            <w:pPr>
              <w:jc w:val="center"/>
              <w:rPr>
                <w:szCs w:val="24"/>
              </w:rPr>
            </w:pPr>
            <w:r w:rsidRPr="000149EE">
              <w:rPr>
                <w:szCs w:val="24"/>
              </w:rPr>
              <w:t>очная</w:t>
            </w:r>
          </w:p>
        </w:tc>
        <w:tc>
          <w:tcPr>
            <w:tcW w:w="2465" w:type="dxa"/>
          </w:tcPr>
          <w:p w:rsidR="000149EE" w:rsidRPr="000149EE" w:rsidRDefault="000149EE" w:rsidP="00987C63">
            <w:pPr>
              <w:jc w:val="center"/>
              <w:rPr>
                <w:szCs w:val="24"/>
              </w:rPr>
            </w:pPr>
            <w:r w:rsidRPr="000149EE">
              <w:rPr>
                <w:szCs w:val="24"/>
              </w:rPr>
              <w:t>2015</w:t>
            </w:r>
          </w:p>
        </w:tc>
      </w:tr>
      <w:tr w:rsidR="000149EE" w:rsidRPr="00261FF7" w:rsidTr="00987C63">
        <w:tc>
          <w:tcPr>
            <w:tcW w:w="675" w:type="dxa"/>
          </w:tcPr>
          <w:p w:rsidR="000149EE" w:rsidRPr="00261FF7" w:rsidRDefault="000149EE" w:rsidP="00987C63">
            <w:pPr>
              <w:jc w:val="center"/>
              <w:rPr>
                <w:szCs w:val="24"/>
              </w:rPr>
            </w:pPr>
            <w:r w:rsidRPr="00261FF7">
              <w:rPr>
                <w:szCs w:val="24"/>
              </w:rPr>
              <w:t>14</w:t>
            </w:r>
          </w:p>
        </w:tc>
        <w:tc>
          <w:tcPr>
            <w:tcW w:w="3828" w:type="dxa"/>
          </w:tcPr>
          <w:p w:rsidR="000149EE" w:rsidRPr="000149EE" w:rsidRDefault="000149EE" w:rsidP="00987C63">
            <w:pPr>
              <w:rPr>
                <w:szCs w:val="24"/>
              </w:rPr>
            </w:pPr>
            <w:r w:rsidRPr="000149EE">
              <w:rPr>
                <w:szCs w:val="24"/>
              </w:rPr>
              <w:t>Чернова Ирина Николаевна</w:t>
            </w:r>
          </w:p>
        </w:tc>
        <w:tc>
          <w:tcPr>
            <w:tcW w:w="3118" w:type="dxa"/>
          </w:tcPr>
          <w:p w:rsidR="000149EE" w:rsidRPr="00261FF7" w:rsidRDefault="000149EE" w:rsidP="00987C63">
            <w:pPr>
              <w:rPr>
                <w:szCs w:val="24"/>
              </w:rPr>
            </w:pPr>
            <w:r w:rsidRPr="00261FF7">
              <w:rPr>
                <w:szCs w:val="24"/>
              </w:rPr>
              <w:t>учитель начальных классов</w:t>
            </w:r>
          </w:p>
        </w:tc>
        <w:tc>
          <w:tcPr>
            <w:tcW w:w="2693" w:type="dxa"/>
            <w:shd w:val="clear" w:color="auto" w:fill="auto"/>
          </w:tcPr>
          <w:p w:rsidR="000149EE" w:rsidRPr="000149EE" w:rsidRDefault="000149EE" w:rsidP="00987C63">
            <w:pPr>
              <w:rPr>
                <w:szCs w:val="24"/>
              </w:rPr>
            </w:pPr>
            <w:r w:rsidRPr="000149EE">
              <w:rPr>
                <w:szCs w:val="24"/>
              </w:rPr>
              <w:t>апрель 2012 (ФГОС)</w:t>
            </w:r>
          </w:p>
        </w:tc>
        <w:tc>
          <w:tcPr>
            <w:tcW w:w="2007" w:type="dxa"/>
          </w:tcPr>
          <w:p w:rsidR="000149EE" w:rsidRPr="000149EE" w:rsidRDefault="000149EE" w:rsidP="00987C63">
            <w:pPr>
              <w:jc w:val="center"/>
              <w:rPr>
                <w:szCs w:val="24"/>
              </w:rPr>
            </w:pPr>
            <w:r w:rsidRPr="000149EE">
              <w:rPr>
                <w:szCs w:val="24"/>
              </w:rPr>
              <w:t>очная</w:t>
            </w:r>
          </w:p>
        </w:tc>
        <w:tc>
          <w:tcPr>
            <w:tcW w:w="2465" w:type="dxa"/>
          </w:tcPr>
          <w:p w:rsidR="000149EE" w:rsidRPr="000149EE" w:rsidRDefault="000149EE" w:rsidP="00987C63">
            <w:pPr>
              <w:jc w:val="center"/>
              <w:rPr>
                <w:szCs w:val="24"/>
              </w:rPr>
            </w:pPr>
            <w:r w:rsidRPr="000149EE">
              <w:rPr>
                <w:szCs w:val="24"/>
              </w:rPr>
              <w:t>2015</w:t>
            </w:r>
          </w:p>
        </w:tc>
      </w:tr>
      <w:tr w:rsidR="000149EE" w:rsidRPr="00261FF7" w:rsidTr="00987C63">
        <w:tc>
          <w:tcPr>
            <w:tcW w:w="675" w:type="dxa"/>
          </w:tcPr>
          <w:p w:rsidR="000149EE" w:rsidRPr="00261FF7" w:rsidRDefault="000149EE" w:rsidP="00987C63">
            <w:pPr>
              <w:jc w:val="center"/>
              <w:rPr>
                <w:szCs w:val="24"/>
              </w:rPr>
            </w:pPr>
            <w:r w:rsidRPr="00261FF7">
              <w:rPr>
                <w:szCs w:val="24"/>
              </w:rPr>
              <w:t>15</w:t>
            </w:r>
          </w:p>
        </w:tc>
        <w:tc>
          <w:tcPr>
            <w:tcW w:w="3828" w:type="dxa"/>
          </w:tcPr>
          <w:p w:rsidR="000149EE" w:rsidRPr="000149EE" w:rsidRDefault="000149EE" w:rsidP="00987C63">
            <w:pPr>
              <w:rPr>
                <w:szCs w:val="24"/>
              </w:rPr>
            </w:pPr>
            <w:r w:rsidRPr="000149EE">
              <w:rPr>
                <w:szCs w:val="24"/>
              </w:rPr>
              <w:t>Коркишко Татьяна Васильевна</w:t>
            </w:r>
          </w:p>
        </w:tc>
        <w:tc>
          <w:tcPr>
            <w:tcW w:w="3118" w:type="dxa"/>
          </w:tcPr>
          <w:p w:rsidR="000149EE" w:rsidRPr="00261FF7" w:rsidRDefault="000149EE" w:rsidP="00987C63">
            <w:pPr>
              <w:rPr>
                <w:szCs w:val="24"/>
              </w:rPr>
            </w:pPr>
            <w:r w:rsidRPr="00261FF7">
              <w:rPr>
                <w:szCs w:val="24"/>
              </w:rPr>
              <w:t>социальный педагог</w:t>
            </w:r>
          </w:p>
        </w:tc>
        <w:tc>
          <w:tcPr>
            <w:tcW w:w="2693" w:type="dxa"/>
            <w:shd w:val="clear" w:color="auto" w:fill="auto"/>
          </w:tcPr>
          <w:p w:rsidR="000149EE" w:rsidRPr="000149EE" w:rsidRDefault="000149EE" w:rsidP="00987C63">
            <w:pPr>
              <w:rPr>
                <w:szCs w:val="24"/>
              </w:rPr>
            </w:pPr>
            <w:r w:rsidRPr="000149EE">
              <w:rPr>
                <w:szCs w:val="24"/>
              </w:rPr>
              <w:t>март 2013</w:t>
            </w:r>
          </w:p>
        </w:tc>
        <w:tc>
          <w:tcPr>
            <w:tcW w:w="2007" w:type="dxa"/>
          </w:tcPr>
          <w:p w:rsidR="000149EE" w:rsidRPr="000149EE" w:rsidRDefault="000149EE" w:rsidP="00987C63">
            <w:pPr>
              <w:jc w:val="center"/>
              <w:rPr>
                <w:szCs w:val="24"/>
              </w:rPr>
            </w:pPr>
            <w:r w:rsidRPr="000149EE">
              <w:rPr>
                <w:szCs w:val="24"/>
              </w:rPr>
              <w:t>очная</w:t>
            </w:r>
          </w:p>
        </w:tc>
        <w:tc>
          <w:tcPr>
            <w:tcW w:w="2465" w:type="dxa"/>
          </w:tcPr>
          <w:p w:rsidR="000149EE" w:rsidRPr="000149EE" w:rsidRDefault="000149EE" w:rsidP="00987C63">
            <w:pPr>
              <w:jc w:val="center"/>
              <w:rPr>
                <w:szCs w:val="24"/>
              </w:rPr>
            </w:pPr>
            <w:r w:rsidRPr="000149EE">
              <w:rPr>
                <w:szCs w:val="24"/>
              </w:rPr>
              <w:t>2016</w:t>
            </w:r>
          </w:p>
        </w:tc>
      </w:tr>
      <w:tr w:rsidR="000149EE" w:rsidRPr="00261FF7" w:rsidTr="00987C63">
        <w:tc>
          <w:tcPr>
            <w:tcW w:w="675" w:type="dxa"/>
          </w:tcPr>
          <w:p w:rsidR="000149EE" w:rsidRPr="00261FF7" w:rsidRDefault="000149EE" w:rsidP="00987C63">
            <w:pPr>
              <w:jc w:val="center"/>
              <w:rPr>
                <w:szCs w:val="24"/>
              </w:rPr>
            </w:pPr>
          </w:p>
        </w:tc>
        <w:tc>
          <w:tcPr>
            <w:tcW w:w="3828" w:type="dxa"/>
          </w:tcPr>
          <w:p w:rsidR="000149EE" w:rsidRPr="000149EE" w:rsidRDefault="000149EE" w:rsidP="00987C63">
            <w:pPr>
              <w:rPr>
                <w:szCs w:val="24"/>
              </w:rPr>
            </w:pPr>
          </w:p>
        </w:tc>
        <w:tc>
          <w:tcPr>
            <w:tcW w:w="3118" w:type="dxa"/>
          </w:tcPr>
          <w:p w:rsidR="000149EE" w:rsidRPr="00261FF7" w:rsidRDefault="000149EE" w:rsidP="00987C63">
            <w:pPr>
              <w:rPr>
                <w:szCs w:val="24"/>
              </w:rPr>
            </w:pPr>
            <w:r w:rsidRPr="00261FF7">
              <w:rPr>
                <w:szCs w:val="24"/>
              </w:rPr>
              <w:t>учитель технологии</w:t>
            </w:r>
          </w:p>
        </w:tc>
        <w:tc>
          <w:tcPr>
            <w:tcW w:w="2693" w:type="dxa"/>
            <w:shd w:val="clear" w:color="auto" w:fill="auto"/>
          </w:tcPr>
          <w:p w:rsidR="000149EE" w:rsidRPr="000149EE" w:rsidRDefault="000149EE" w:rsidP="00987C63">
            <w:pPr>
              <w:rPr>
                <w:szCs w:val="24"/>
              </w:rPr>
            </w:pPr>
            <w:r w:rsidRPr="000149EE">
              <w:rPr>
                <w:szCs w:val="24"/>
              </w:rPr>
              <w:t>-</w:t>
            </w:r>
          </w:p>
        </w:tc>
        <w:tc>
          <w:tcPr>
            <w:tcW w:w="2007" w:type="dxa"/>
          </w:tcPr>
          <w:p w:rsidR="000149EE" w:rsidRPr="000149EE" w:rsidRDefault="000149EE" w:rsidP="00987C63">
            <w:pPr>
              <w:jc w:val="center"/>
              <w:rPr>
                <w:szCs w:val="24"/>
              </w:rPr>
            </w:pPr>
            <w:r w:rsidRPr="000149EE">
              <w:rPr>
                <w:szCs w:val="24"/>
              </w:rPr>
              <w:t>-</w:t>
            </w:r>
          </w:p>
        </w:tc>
        <w:tc>
          <w:tcPr>
            <w:tcW w:w="2465" w:type="dxa"/>
          </w:tcPr>
          <w:p w:rsidR="000149EE" w:rsidRPr="000149EE" w:rsidRDefault="000149EE" w:rsidP="00987C63">
            <w:pPr>
              <w:jc w:val="center"/>
              <w:rPr>
                <w:szCs w:val="24"/>
              </w:rPr>
            </w:pPr>
            <w:r w:rsidRPr="000149EE">
              <w:rPr>
                <w:szCs w:val="24"/>
              </w:rPr>
              <w:t>2015</w:t>
            </w:r>
          </w:p>
        </w:tc>
      </w:tr>
      <w:tr w:rsidR="000149EE" w:rsidRPr="00261FF7" w:rsidTr="00987C63">
        <w:tc>
          <w:tcPr>
            <w:tcW w:w="675" w:type="dxa"/>
          </w:tcPr>
          <w:p w:rsidR="000149EE" w:rsidRPr="00261FF7" w:rsidRDefault="000149EE" w:rsidP="00987C63">
            <w:pPr>
              <w:jc w:val="center"/>
              <w:rPr>
                <w:szCs w:val="24"/>
              </w:rPr>
            </w:pPr>
            <w:r w:rsidRPr="00261FF7">
              <w:rPr>
                <w:szCs w:val="24"/>
              </w:rPr>
              <w:t>16</w:t>
            </w:r>
          </w:p>
        </w:tc>
        <w:tc>
          <w:tcPr>
            <w:tcW w:w="3828" w:type="dxa"/>
          </w:tcPr>
          <w:p w:rsidR="000149EE" w:rsidRPr="000149EE" w:rsidRDefault="000149EE" w:rsidP="00987C63">
            <w:pPr>
              <w:rPr>
                <w:szCs w:val="24"/>
              </w:rPr>
            </w:pPr>
            <w:r w:rsidRPr="000149EE">
              <w:rPr>
                <w:szCs w:val="24"/>
              </w:rPr>
              <w:t>Винник Людмила Ивановна</w:t>
            </w:r>
          </w:p>
        </w:tc>
        <w:tc>
          <w:tcPr>
            <w:tcW w:w="3118" w:type="dxa"/>
          </w:tcPr>
          <w:p w:rsidR="000149EE" w:rsidRPr="00261FF7" w:rsidRDefault="000149EE" w:rsidP="00987C63">
            <w:pPr>
              <w:rPr>
                <w:szCs w:val="24"/>
              </w:rPr>
            </w:pPr>
            <w:r w:rsidRPr="00261FF7">
              <w:rPr>
                <w:szCs w:val="24"/>
              </w:rPr>
              <w:t>учитель русского языка и литературы</w:t>
            </w:r>
          </w:p>
        </w:tc>
        <w:tc>
          <w:tcPr>
            <w:tcW w:w="2693" w:type="dxa"/>
            <w:shd w:val="clear" w:color="auto" w:fill="auto"/>
          </w:tcPr>
          <w:p w:rsidR="000149EE" w:rsidRPr="000149EE" w:rsidRDefault="000149EE" w:rsidP="00987C63">
            <w:pPr>
              <w:rPr>
                <w:szCs w:val="24"/>
              </w:rPr>
            </w:pPr>
            <w:r w:rsidRPr="000149EE">
              <w:rPr>
                <w:szCs w:val="24"/>
              </w:rPr>
              <w:t>февраль 2014 (ФГОС)</w:t>
            </w:r>
          </w:p>
        </w:tc>
        <w:tc>
          <w:tcPr>
            <w:tcW w:w="2007" w:type="dxa"/>
          </w:tcPr>
          <w:p w:rsidR="000149EE" w:rsidRPr="000149EE" w:rsidRDefault="000149EE" w:rsidP="00987C63">
            <w:pPr>
              <w:jc w:val="center"/>
              <w:rPr>
                <w:szCs w:val="24"/>
              </w:rPr>
            </w:pPr>
            <w:r w:rsidRPr="000149EE">
              <w:rPr>
                <w:szCs w:val="24"/>
              </w:rPr>
              <w:t>очная</w:t>
            </w:r>
          </w:p>
        </w:tc>
        <w:tc>
          <w:tcPr>
            <w:tcW w:w="2465" w:type="dxa"/>
          </w:tcPr>
          <w:p w:rsidR="000149EE" w:rsidRPr="000149EE" w:rsidRDefault="000149EE" w:rsidP="00987C63">
            <w:pPr>
              <w:jc w:val="center"/>
              <w:rPr>
                <w:szCs w:val="24"/>
              </w:rPr>
            </w:pPr>
            <w:r w:rsidRPr="000149EE">
              <w:rPr>
                <w:szCs w:val="24"/>
              </w:rPr>
              <w:t>2017</w:t>
            </w:r>
          </w:p>
        </w:tc>
      </w:tr>
      <w:tr w:rsidR="000149EE" w:rsidRPr="00261FF7" w:rsidTr="00987C63">
        <w:tc>
          <w:tcPr>
            <w:tcW w:w="675" w:type="dxa"/>
            <w:vMerge w:val="restart"/>
          </w:tcPr>
          <w:p w:rsidR="000149EE" w:rsidRPr="00261FF7" w:rsidRDefault="000149EE" w:rsidP="00987C63">
            <w:pPr>
              <w:jc w:val="center"/>
              <w:rPr>
                <w:szCs w:val="24"/>
              </w:rPr>
            </w:pPr>
            <w:r w:rsidRPr="00261FF7">
              <w:rPr>
                <w:szCs w:val="24"/>
              </w:rPr>
              <w:t>17</w:t>
            </w:r>
          </w:p>
        </w:tc>
        <w:tc>
          <w:tcPr>
            <w:tcW w:w="3828" w:type="dxa"/>
            <w:vMerge w:val="restart"/>
          </w:tcPr>
          <w:p w:rsidR="000149EE" w:rsidRPr="000149EE" w:rsidRDefault="000149EE" w:rsidP="00987C63">
            <w:pPr>
              <w:rPr>
                <w:szCs w:val="24"/>
              </w:rPr>
            </w:pPr>
            <w:r w:rsidRPr="000149EE">
              <w:rPr>
                <w:szCs w:val="24"/>
              </w:rPr>
              <w:t>Огородник Ирина Владимировна</w:t>
            </w:r>
          </w:p>
        </w:tc>
        <w:tc>
          <w:tcPr>
            <w:tcW w:w="3118" w:type="dxa"/>
          </w:tcPr>
          <w:p w:rsidR="000149EE" w:rsidRPr="00261FF7" w:rsidRDefault="000149EE" w:rsidP="00987C63">
            <w:pPr>
              <w:rPr>
                <w:szCs w:val="24"/>
              </w:rPr>
            </w:pPr>
            <w:r w:rsidRPr="00261FF7">
              <w:rPr>
                <w:szCs w:val="24"/>
              </w:rPr>
              <w:t>учитель музыки</w:t>
            </w:r>
          </w:p>
        </w:tc>
        <w:tc>
          <w:tcPr>
            <w:tcW w:w="2693" w:type="dxa"/>
            <w:shd w:val="clear" w:color="auto" w:fill="auto"/>
          </w:tcPr>
          <w:p w:rsidR="000149EE" w:rsidRPr="000149EE" w:rsidRDefault="000149EE" w:rsidP="00987C63">
            <w:pPr>
              <w:rPr>
                <w:szCs w:val="24"/>
              </w:rPr>
            </w:pPr>
            <w:r w:rsidRPr="000149EE">
              <w:rPr>
                <w:szCs w:val="24"/>
              </w:rPr>
              <w:t>февраль 2011</w:t>
            </w:r>
          </w:p>
        </w:tc>
        <w:tc>
          <w:tcPr>
            <w:tcW w:w="2007" w:type="dxa"/>
          </w:tcPr>
          <w:p w:rsidR="000149EE" w:rsidRPr="000149EE" w:rsidRDefault="000149EE" w:rsidP="00987C63">
            <w:pPr>
              <w:jc w:val="center"/>
              <w:rPr>
                <w:szCs w:val="24"/>
              </w:rPr>
            </w:pPr>
            <w:r w:rsidRPr="000149EE">
              <w:rPr>
                <w:szCs w:val="24"/>
              </w:rPr>
              <w:t>очная</w:t>
            </w:r>
          </w:p>
        </w:tc>
        <w:tc>
          <w:tcPr>
            <w:tcW w:w="2465" w:type="dxa"/>
          </w:tcPr>
          <w:p w:rsidR="000149EE" w:rsidRPr="000149EE" w:rsidRDefault="000149EE" w:rsidP="00987C63">
            <w:pPr>
              <w:jc w:val="center"/>
              <w:rPr>
                <w:szCs w:val="24"/>
              </w:rPr>
            </w:pPr>
            <w:r w:rsidRPr="000149EE">
              <w:rPr>
                <w:szCs w:val="24"/>
              </w:rPr>
              <w:t>2015</w:t>
            </w:r>
          </w:p>
        </w:tc>
      </w:tr>
      <w:tr w:rsidR="000149EE" w:rsidRPr="00261FF7" w:rsidTr="00987C63">
        <w:tc>
          <w:tcPr>
            <w:tcW w:w="675" w:type="dxa"/>
            <w:vMerge/>
          </w:tcPr>
          <w:p w:rsidR="000149EE" w:rsidRPr="00261FF7" w:rsidRDefault="000149EE" w:rsidP="00987C63">
            <w:pPr>
              <w:jc w:val="center"/>
              <w:rPr>
                <w:szCs w:val="24"/>
              </w:rPr>
            </w:pPr>
          </w:p>
        </w:tc>
        <w:tc>
          <w:tcPr>
            <w:tcW w:w="3828" w:type="dxa"/>
            <w:vMerge/>
          </w:tcPr>
          <w:p w:rsidR="000149EE" w:rsidRPr="000149EE" w:rsidRDefault="000149EE" w:rsidP="00987C63">
            <w:pPr>
              <w:rPr>
                <w:szCs w:val="24"/>
              </w:rPr>
            </w:pPr>
          </w:p>
        </w:tc>
        <w:tc>
          <w:tcPr>
            <w:tcW w:w="3118" w:type="dxa"/>
          </w:tcPr>
          <w:p w:rsidR="000149EE" w:rsidRPr="00261FF7" w:rsidRDefault="000149EE" w:rsidP="00987C63">
            <w:pPr>
              <w:rPr>
                <w:szCs w:val="24"/>
              </w:rPr>
            </w:pPr>
            <w:r w:rsidRPr="00261FF7">
              <w:rPr>
                <w:szCs w:val="24"/>
              </w:rPr>
              <w:t>ИЗО</w:t>
            </w:r>
          </w:p>
        </w:tc>
        <w:tc>
          <w:tcPr>
            <w:tcW w:w="2693" w:type="dxa"/>
            <w:shd w:val="clear" w:color="auto" w:fill="auto"/>
          </w:tcPr>
          <w:p w:rsidR="000149EE" w:rsidRPr="000149EE" w:rsidRDefault="000149EE" w:rsidP="00987C63">
            <w:pPr>
              <w:rPr>
                <w:szCs w:val="24"/>
              </w:rPr>
            </w:pPr>
            <w:r w:rsidRPr="000149EE">
              <w:rPr>
                <w:szCs w:val="24"/>
              </w:rPr>
              <w:t>июнь 2013 (ФГОС)</w:t>
            </w:r>
          </w:p>
        </w:tc>
        <w:tc>
          <w:tcPr>
            <w:tcW w:w="2007" w:type="dxa"/>
          </w:tcPr>
          <w:p w:rsidR="000149EE" w:rsidRPr="000149EE" w:rsidRDefault="000149EE" w:rsidP="00987C63">
            <w:pPr>
              <w:jc w:val="center"/>
              <w:rPr>
                <w:szCs w:val="24"/>
              </w:rPr>
            </w:pPr>
            <w:r w:rsidRPr="000149EE">
              <w:rPr>
                <w:szCs w:val="24"/>
              </w:rPr>
              <w:t>очная</w:t>
            </w:r>
          </w:p>
        </w:tc>
        <w:tc>
          <w:tcPr>
            <w:tcW w:w="2465" w:type="dxa"/>
          </w:tcPr>
          <w:p w:rsidR="000149EE" w:rsidRPr="000149EE" w:rsidRDefault="000149EE" w:rsidP="00987C63">
            <w:pPr>
              <w:jc w:val="center"/>
              <w:rPr>
                <w:szCs w:val="24"/>
              </w:rPr>
            </w:pPr>
            <w:r w:rsidRPr="000149EE">
              <w:rPr>
                <w:szCs w:val="24"/>
              </w:rPr>
              <w:t>2016</w:t>
            </w:r>
          </w:p>
        </w:tc>
      </w:tr>
      <w:tr w:rsidR="000149EE" w:rsidRPr="00261FF7" w:rsidTr="00987C63">
        <w:tc>
          <w:tcPr>
            <w:tcW w:w="675" w:type="dxa"/>
            <w:vMerge/>
          </w:tcPr>
          <w:p w:rsidR="000149EE" w:rsidRPr="00261FF7" w:rsidRDefault="000149EE" w:rsidP="00987C63">
            <w:pPr>
              <w:jc w:val="center"/>
              <w:rPr>
                <w:szCs w:val="24"/>
              </w:rPr>
            </w:pPr>
          </w:p>
        </w:tc>
        <w:tc>
          <w:tcPr>
            <w:tcW w:w="3828" w:type="dxa"/>
            <w:vMerge/>
          </w:tcPr>
          <w:p w:rsidR="000149EE" w:rsidRPr="000149EE" w:rsidRDefault="000149EE" w:rsidP="00987C63">
            <w:pPr>
              <w:rPr>
                <w:szCs w:val="24"/>
              </w:rPr>
            </w:pPr>
          </w:p>
        </w:tc>
        <w:tc>
          <w:tcPr>
            <w:tcW w:w="3118" w:type="dxa"/>
          </w:tcPr>
          <w:p w:rsidR="000149EE" w:rsidRPr="00261FF7" w:rsidRDefault="000149EE" w:rsidP="00987C63">
            <w:pPr>
              <w:rPr>
                <w:szCs w:val="24"/>
              </w:rPr>
            </w:pPr>
            <w:r w:rsidRPr="00261FF7">
              <w:rPr>
                <w:szCs w:val="24"/>
              </w:rPr>
              <w:t>кубановедения</w:t>
            </w:r>
          </w:p>
        </w:tc>
        <w:tc>
          <w:tcPr>
            <w:tcW w:w="2693" w:type="dxa"/>
            <w:shd w:val="clear" w:color="auto" w:fill="auto"/>
          </w:tcPr>
          <w:p w:rsidR="000149EE" w:rsidRPr="000149EE" w:rsidRDefault="000149EE" w:rsidP="00987C63">
            <w:pPr>
              <w:rPr>
                <w:szCs w:val="24"/>
              </w:rPr>
            </w:pPr>
            <w:r w:rsidRPr="000149EE">
              <w:rPr>
                <w:szCs w:val="24"/>
              </w:rPr>
              <w:t>октябрь 2015 (ФГОС)</w:t>
            </w:r>
          </w:p>
        </w:tc>
        <w:tc>
          <w:tcPr>
            <w:tcW w:w="2007" w:type="dxa"/>
          </w:tcPr>
          <w:p w:rsidR="000149EE" w:rsidRPr="000149EE" w:rsidRDefault="000149EE" w:rsidP="00987C63">
            <w:pPr>
              <w:jc w:val="center"/>
              <w:rPr>
                <w:szCs w:val="24"/>
              </w:rPr>
            </w:pPr>
            <w:r w:rsidRPr="000149EE">
              <w:rPr>
                <w:szCs w:val="24"/>
              </w:rPr>
              <w:t>очная</w:t>
            </w:r>
          </w:p>
        </w:tc>
        <w:tc>
          <w:tcPr>
            <w:tcW w:w="2465" w:type="dxa"/>
          </w:tcPr>
          <w:p w:rsidR="000149EE" w:rsidRPr="000149EE" w:rsidRDefault="000149EE" w:rsidP="00987C63">
            <w:pPr>
              <w:jc w:val="center"/>
              <w:rPr>
                <w:szCs w:val="24"/>
              </w:rPr>
            </w:pPr>
            <w:r w:rsidRPr="000149EE">
              <w:rPr>
                <w:szCs w:val="24"/>
              </w:rPr>
              <w:t>2018</w:t>
            </w:r>
          </w:p>
        </w:tc>
      </w:tr>
      <w:tr w:rsidR="000149EE" w:rsidRPr="00261FF7" w:rsidTr="00987C63">
        <w:tc>
          <w:tcPr>
            <w:tcW w:w="675" w:type="dxa"/>
          </w:tcPr>
          <w:p w:rsidR="000149EE" w:rsidRPr="00261FF7" w:rsidRDefault="000149EE" w:rsidP="00987C63">
            <w:pPr>
              <w:jc w:val="center"/>
              <w:rPr>
                <w:szCs w:val="24"/>
              </w:rPr>
            </w:pPr>
            <w:r w:rsidRPr="00261FF7">
              <w:rPr>
                <w:szCs w:val="24"/>
              </w:rPr>
              <w:t>18</w:t>
            </w:r>
          </w:p>
        </w:tc>
        <w:tc>
          <w:tcPr>
            <w:tcW w:w="3828" w:type="dxa"/>
          </w:tcPr>
          <w:p w:rsidR="000149EE" w:rsidRPr="000149EE" w:rsidRDefault="000149EE" w:rsidP="00987C63">
            <w:pPr>
              <w:rPr>
                <w:szCs w:val="24"/>
              </w:rPr>
            </w:pPr>
            <w:r w:rsidRPr="000149EE">
              <w:rPr>
                <w:szCs w:val="24"/>
              </w:rPr>
              <w:t>Корниенко Татьяна Владимировна</w:t>
            </w:r>
          </w:p>
        </w:tc>
        <w:tc>
          <w:tcPr>
            <w:tcW w:w="3118" w:type="dxa"/>
          </w:tcPr>
          <w:p w:rsidR="000149EE" w:rsidRPr="00261FF7" w:rsidRDefault="000149EE" w:rsidP="00987C63">
            <w:pPr>
              <w:rPr>
                <w:szCs w:val="24"/>
              </w:rPr>
            </w:pPr>
            <w:r w:rsidRPr="00261FF7">
              <w:rPr>
                <w:szCs w:val="24"/>
              </w:rPr>
              <w:t>учитель иностранного языка</w:t>
            </w:r>
          </w:p>
        </w:tc>
        <w:tc>
          <w:tcPr>
            <w:tcW w:w="2693" w:type="dxa"/>
            <w:shd w:val="clear" w:color="auto" w:fill="auto"/>
          </w:tcPr>
          <w:p w:rsidR="000149EE" w:rsidRPr="000149EE" w:rsidRDefault="000149EE" w:rsidP="00987C63">
            <w:pPr>
              <w:rPr>
                <w:szCs w:val="24"/>
              </w:rPr>
            </w:pPr>
            <w:r w:rsidRPr="000149EE">
              <w:rPr>
                <w:szCs w:val="24"/>
              </w:rPr>
              <w:t>октябрь 2009</w:t>
            </w:r>
          </w:p>
        </w:tc>
        <w:tc>
          <w:tcPr>
            <w:tcW w:w="2007" w:type="dxa"/>
          </w:tcPr>
          <w:p w:rsidR="000149EE" w:rsidRPr="000149EE" w:rsidRDefault="000149EE" w:rsidP="00987C63">
            <w:pPr>
              <w:jc w:val="center"/>
              <w:rPr>
                <w:szCs w:val="24"/>
              </w:rPr>
            </w:pPr>
            <w:r w:rsidRPr="000149EE">
              <w:rPr>
                <w:szCs w:val="24"/>
              </w:rPr>
              <w:t>очная</w:t>
            </w:r>
          </w:p>
        </w:tc>
        <w:tc>
          <w:tcPr>
            <w:tcW w:w="2465" w:type="dxa"/>
          </w:tcPr>
          <w:p w:rsidR="000149EE" w:rsidRPr="000149EE" w:rsidRDefault="000149EE" w:rsidP="00987C63">
            <w:pPr>
              <w:jc w:val="center"/>
              <w:rPr>
                <w:szCs w:val="24"/>
              </w:rPr>
            </w:pPr>
            <w:r w:rsidRPr="000149EE">
              <w:rPr>
                <w:szCs w:val="24"/>
              </w:rPr>
              <w:t>(в д/о)</w:t>
            </w:r>
          </w:p>
        </w:tc>
      </w:tr>
      <w:tr w:rsidR="000149EE" w:rsidRPr="00261FF7" w:rsidTr="00987C63">
        <w:tc>
          <w:tcPr>
            <w:tcW w:w="675" w:type="dxa"/>
          </w:tcPr>
          <w:p w:rsidR="000149EE" w:rsidRPr="00261FF7" w:rsidRDefault="000149EE" w:rsidP="00987C63">
            <w:pPr>
              <w:jc w:val="center"/>
              <w:rPr>
                <w:szCs w:val="24"/>
              </w:rPr>
            </w:pPr>
            <w:r w:rsidRPr="00261FF7">
              <w:rPr>
                <w:szCs w:val="24"/>
              </w:rPr>
              <w:t>19</w:t>
            </w:r>
          </w:p>
        </w:tc>
        <w:tc>
          <w:tcPr>
            <w:tcW w:w="3828" w:type="dxa"/>
          </w:tcPr>
          <w:p w:rsidR="000149EE" w:rsidRPr="000149EE" w:rsidRDefault="000149EE" w:rsidP="00987C63">
            <w:pPr>
              <w:rPr>
                <w:szCs w:val="24"/>
              </w:rPr>
            </w:pPr>
            <w:r w:rsidRPr="000149EE">
              <w:rPr>
                <w:szCs w:val="24"/>
              </w:rPr>
              <w:t>Савченко Елена Владиславовна</w:t>
            </w:r>
          </w:p>
        </w:tc>
        <w:tc>
          <w:tcPr>
            <w:tcW w:w="3118" w:type="dxa"/>
          </w:tcPr>
          <w:p w:rsidR="000149EE" w:rsidRPr="00261FF7" w:rsidRDefault="000149EE" w:rsidP="00987C63">
            <w:pPr>
              <w:rPr>
                <w:szCs w:val="24"/>
              </w:rPr>
            </w:pPr>
            <w:r w:rsidRPr="00261FF7">
              <w:rPr>
                <w:szCs w:val="24"/>
              </w:rPr>
              <w:t>учитель иностранного языка</w:t>
            </w:r>
          </w:p>
        </w:tc>
        <w:tc>
          <w:tcPr>
            <w:tcW w:w="2693" w:type="dxa"/>
            <w:shd w:val="clear" w:color="auto" w:fill="auto"/>
          </w:tcPr>
          <w:p w:rsidR="000149EE" w:rsidRPr="000149EE" w:rsidRDefault="000149EE" w:rsidP="00987C63">
            <w:pPr>
              <w:rPr>
                <w:szCs w:val="24"/>
              </w:rPr>
            </w:pPr>
            <w:r w:rsidRPr="000149EE">
              <w:rPr>
                <w:szCs w:val="24"/>
              </w:rPr>
              <w:t>август 2012 (ФГОС)</w:t>
            </w:r>
          </w:p>
        </w:tc>
        <w:tc>
          <w:tcPr>
            <w:tcW w:w="2007" w:type="dxa"/>
          </w:tcPr>
          <w:p w:rsidR="000149EE" w:rsidRPr="000149EE" w:rsidRDefault="000149EE" w:rsidP="00987C63">
            <w:pPr>
              <w:jc w:val="center"/>
              <w:rPr>
                <w:szCs w:val="24"/>
              </w:rPr>
            </w:pPr>
            <w:r w:rsidRPr="000149EE">
              <w:rPr>
                <w:szCs w:val="24"/>
              </w:rPr>
              <w:t>очная</w:t>
            </w:r>
          </w:p>
        </w:tc>
        <w:tc>
          <w:tcPr>
            <w:tcW w:w="2465" w:type="dxa"/>
          </w:tcPr>
          <w:p w:rsidR="000149EE" w:rsidRPr="000149EE" w:rsidRDefault="000149EE" w:rsidP="00987C63">
            <w:pPr>
              <w:jc w:val="center"/>
              <w:rPr>
                <w:szCs w:val="24"/>
              </w:rPr>
            </w:pPr>
            <w:r w:rsidRPr="000149EE">
              <w:rPr>
                <w:szCs w:val="24"/>
              </w:rPr>
              <w:t>2015</w:t>
            </w:r>
          </w:p>
        </w:tc>
      </w:tr>
      <w:tr w:rsidR="000149EE" w:rsidRPr="00261FF7" w:rsidTr="00987C63">
        <w:tc>
          <w:tcPr>
            <w:tcW w:w="675" w:type="dxa"/>
          </w:tcPr>
          <w:p w:rsidR="000149EE" w:rsidRPr="00261FF7" w:rsidRDefault="000149EE" w:rsidP="00987C63">
            <w:pPr>
              <w:jc w:val="center"/>
              <w:rPr>
                <w:szCs w:val="24"/>
              </w:rPr>
            </w:pPr>
            <w:r w:rsidRPr="00261FF7">
              <w:rPr>
                <w:szCs w:val="24"/>
              </w:rPr>
              <w:t>20</w:t>
            </w:r>
          </w:p>
        </w:tc>
        <w:tc>
          <w:tcPr>
            <w:tcW w:w="3828" w:type="dxa"/>
          </w:tcPr>
          <w:p w:rsidR="000149EE" w:rsidRPr="000149EE" w:rsidRDefault="000149EE" w:rsidP="00987C63">
            <w:pPr>
              <w:rPr>
                <w:szCs w:val="24"/>
              </w:rPr>
            </w:pPr>
            <w:r w:rsidRPr="000149EE">
              <w:rPr>
                <w:szCs w:val="24"/>
              </w:rPr>
              <w:t>Пронченок Анастасия Александровна</w:t>
            </w:r>
          </w:p>
        </w:tc>
        <w:tc>
          <w:tcPr>
            <w:tcW w:w="3118" w:type="dxa"/>
          </w:tcPr>
          <w:p w:rsidR="000149EE" w:rsidRPr="00261FF7" w:rsidRDefault="000149EE" w:rsidP="00987C63">
            <w:pPr>
              <w:rPr>
                <w:szCs w:val="24"/>
              </w:rPr>
            </w:pPr>
            <w:r w:rsidRPr="00261FF7">
              <w:rPr>
                <w:szCs w:val="24"/>
              </w:rPr>
              <w:t>старшая вожатая</w:t>
            </w:r>
          </w:p>
        </w:tc>
        <w:tc>
          <w:tcPr>
            <w:tcW w:w="2693" w:type="dxa"/>
          </w:tcPr>
          <w:p w:rsidR="000149EE" w:rsidRPr="00261FF7" w:rsidRDefault="000149EE" w:rsidP="00987C63">
            <w:pPr>
              <w:rPr>
                <w:szCs w:val="24"/>
              </w:rPr>
            </w:pPr>
            <w:r w:rsidRPr="00261FF7">
              <w:rPr>
                <w:szCs w:val="24"/>
              </w:rPr>
              <w:t>-</w:t>
            </w:r>
          </w:p>
        </w:tc>
        <w:tc>
          <w:tcPr>
            <w:tcW w:w="2007" w:type="dxa"/>
          </w:tcPr>
          <w:p w:rsidR="000149EE" w:rsidRPr="00261FF7" w:rsidRDefault="000149EE" w:rsidP="00987C63">
            <w:pPr>
              <w:jc w:val="center"/>
              <w:rPr>
                <w:szCs w:val="24"/>
              </w:rPr>
            </w:pPr>
            <w:r w:rsidRPr="00261FF7">
              <w:rPr>
                <w:szCs w:val="24"/>
              </w:rPr>
              <w:t>-</w:t>
            </w:r>
          </w:p>
        </w:tc>
        <w:tc>
          <w:tcPr>
            <w:tcW w:w="2465" w:type="dxa"/>
          </w:tcPr>
          <w:p w:rsidR="000149EE" w:rsidRPr="00261FF7" w:rsidRDefault="000149EE" w:rsidP="00987C63">
            <w:pPr>
              <w:jc w:val="center"/>
              <w:rPr>
                <w:szCs w:val="24"/>
              </w:rPr>
            </w:pPr>
            <w:r w:rsidRPr="00261FF7">
              <w:rPr>
                <w:szCs w:val="24"/>
              </w:rPr>
              <w:t>(в д/о)</w:t>
            </w:r>
          </w:p>
        </w:tc>
      </w:tr>
    </w:tbl>
    <w:p w:rsidR="000149EE" w:rsidRPr="00CD2A72" w:rsidRDefault="000149EE" w:rsidP="000149EE">
      <w:pPr>
        <w:jc w:val="center"/>
      </w:pPr>
    </w:p>
    <w:p w:rsidR="000149EE" w:rsidRDefault="000149EE" w:rsidP="005426DD">
      <w:pPr>
        <w:pStyle w:val="a3"/>
        <w:spacing w:line="240" w:lineRule="auto"/>
        <w:ind w:firstLine="851"/>
        <w:rPr>
          <w:rFonts w:ascii="Times New Roman" w:hAnsi="Times New Roman"/>
          <w:b/>
          <w:bCs/>
          <w:color w:val="auto"/>
          <w:sz w:val="28"/>
          <w:szCs w:val="28"/>
        </w:rPr>
      </w:pPr>
    </w:p>
    <w:p w:rsidR="000149EE" w:rsidRPr="006463BC" w:rsidRDefault="000149EE" w:rsidP="005426DD">
      <w:pPr>
        <w:pStyle w:val="a3"/>
        <w:spacing w:line="240" w:lineRule="auto"/>
        <w:ind w:firstLine="851"/>
        <w:rPr>
          <w:rFonts w:ascii="Times New Roman" w:hAnsi="Times New Roman"/>
          <w:color w:val="auto"/>
          <w:sz w:val="28"/>
          <w:szCs w:val="28"/>
        </w:rPr>
      </w:pPr>
    </w:p>
    <w:p w:rsidR="00653A76" w:rsidRPr="004902B1" w:rsidRDefault="00653A76" w:rsidP="005426DD">
      <w:pPr>
        <w:pStyle w:val="21"/>
        <w:spacing w:line="240" w:lineRule="auto"/>
        <w:ind w:firstLine="851"/>
      </w:pPr>
      <w:r w:rsidRPr="00FF3660">
        <w:rPr>
          <w:b/>
          <w:bCs/>
        </w:rPr>
        <w:lastRenderedPageBreak/>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5426DD">
      <w:pPr>
        <w:pStyle w:val="21"/>
        <w:spacing w:line="240" w:lineRule="auto"/>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5426DD">
      <w:pPr>
        <w:pStyle w:val="21"/>
        <w:spacing w:line="240" w:lineRule="auto"/>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её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5426DD">
      <w:pPr>
        <w:pStyle w:val="21"/>
        <w:spacing w:line="240" w:lineRule="auto"/>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Default="00653A76" w:rsidP="005426DD">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463BC" w:rsidRDefault="006463BC" w:rsidP="000149EE">
      <w:pPr>
        <w:pStyle w:val="a3"/>
        <w:spacing w:line="360" w:lineRule="auto"/>
        <w:ind w:firstLine="851"/>
        <w:jc w:val="center"/>
        <w:rPr>
          <w:rFonts w:ascii="Times New Roman" w:hAnsi="Times New Roman"/>
          <w:b/>
          <w:bCs/>
          <w:color w:val="auto"/>
          <w:sz w:val="24"/>
          <w:szCs w:val="24"/>
        </w:rPr>
      </w:pPr>
      <w:r>
        <w:rPr>
          <w:rFonts w:ascii="Times New Roman" w:hAnsi="Times New Roman"/>
          <w:b/>
          <w:bCs/>
          <w:color w:val="auto"/>
          <w:sz w:val="24"/>
          <w:szCs w:val="24"/>
        </w:rPr>
        <w:t>План методической работы на учебный год.</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4"/>
        <w:gridCol w:w="2048"/>
        <w:gridCol w:w="2063"/>
        <w:gridCol w:w="1883"/>
        <w:gridCol w:w="1981"/>
      </w:tblGrid>
      <w:tr w:rsidR="006463BC" w:rsidRPr="004E04E1" w:rsidTr="00987C63">
        <w:tc>
          <w:tcPr>
            <w:tcW w:w="222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jc w:val="center"/>
              <w:outlineLvl w:val="1"/>
              <w:rPr>
                <w:b/>
                <w:kern w:val="36"/>
                <w:sz w:val="22"/>
                <w:szCs w:val="22"/>
              </w:rPr>
            </w:pPr>
            <w:r w:rsidRPr="003E667C">
              <w:rPr>
                <w:b/>
                <w:kern w:val="36"/>
                <w:sz w:val="22"/>
                <w:szCs w:val="22"/>
              </w:rPr>
              <w:t>Основные направления</w:t>
            </w:r>
          </w:p>
        </w:tc>
        <w:tc>
          <w:tcPr>
            <w:tcW w:w="210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jc w:val="center"/>
              <w:rPr>
                <w:b/>
                <w:sz w:val="22"/>
                <w:szCs w:val="22"/>
              </w:rPr>
            </w:pPr>
            <w:r w:rsidRPr="003E667C">
              <w:rPr>
                <w:b/>
                <w:sz w:val="22"/>
                <w:szCs w:val="22"/>
              </w:rPr>
              <w:t>Сентябрь –</w:t>
            </w:r>
          </w:p>
          <w:p w:rsidR="006463BC" w:rsidRPr="003E667C" w:rsidRDefault="006463BC" w:rsidP="00987C63">
            <w:pPr>
              <w:jc w:val="center"/>
              <w:rPr>
                <w:b/>
                <w:sz w:val="22"/>
                <w:szCs w:val="22"/>
              </w:rPr>
            </w:pPr>
            <w:r w:rsidRPr="003E667C">
              <w:rPr>
                <w:b/>
                <w:sz w:val="22"/>
                <w:szCs w:val="22"/>
              </w:rPr>
              <w:t>октябрь</w:t>
            </w:r>
          </w:p>
        </w:tc>
        <w:tc>
          <w:tcPr>
            <w:tcW w:w="213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jc w:val="center"/>
              <w:rPr>
                <w:b/>
                <w:sz w:val="22"/>
                <w:szCs w:val="22"/>
              </w:rPr>
            </w:pPr>
            <w:r w:rsidRPr="003E667C">
              <w:rPr>
                <w:b/>
                <w:sz w:val="22"/>
                <w:szCs w:val="22"/>
              </w:rPr>
              <w:t>Ноябрь - декабрь</w:t>
            </w:r>
          </w:p>
        </w:tc>
        <w:tc>
          <w:tcPr>
            <w:tcW w:w="1948"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jc w:val="center"/>
              <w:rPr>
                <w:b/>
                <w:sz w:val="22"/>
                <w:szCs w:val="22"/>
              </w:rPr>
            </w:pPr>
            <w:r w:rsidRPr="003E667C">
              <w:rPr>
                <w:b/>
                <w:sz w:val="22"/>
                <w:szCs w:val="22"/>
              </w:rPr>
              <w:t>Январь-март</w:t>
            </w:r>
          </w:p>
        </w:tc>
        <w:tc>
          <w:tcPr>
            <w:tcW w:w="2054"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jc w:val="center"/>
              <w:rPr>
                <w:b/>
                <w:sz w:val="22"/>
                <w:szCs w:val="22"/>
              </w:rPr>
            </w:pPr>
            <w:r w:rsidRPr="003E667C">
              <w:rPr>
                <w:b/>
                <w:sz w:val="22"/>
                <w:szCs w:val="22"/>
              </w:rPr>
              <w:t>Апрель - май</w:t>
            </w:r>
          </w:p>
        </w:tc>
      </w:tr>
      <w:tr w:rsidR="006463BC" w:rsidRPr="004E04E1" w:rsidTr="00987C63">
        <w:tc>
          <w:tcPr>
            <w:tcW w:w="222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Повышение квалификации</w:t>
            </w:r>
          </w:p>
        </w:tc>
        <w:tc>
          <w:tcPr>
            <w:tcW w:w="210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p>
        </w:tc>
        <w:tc>
          <w:tcPr>
            <w:tcW w:w="213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p>
        </w:tc>
        <w:tc>
          <w:tcPr>
            <w:tcW w:w="1948"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Перспективное планирование курсовой подготовки на следующий учебный год</w:t>
            </w:r>
          </w:p>
        </w:tc>
        <w:tc>
          <w:tcPr>
            <w:tcW w:w="2054"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p>
        </w:tc>
      </w:tr>
      <w:tr w:rsidR="006463BC" w:rsidRPr="004E04E1" w:rsidTr="00987C63">
        <w:tc>
          <w:tcPr>
            <w:tcW w:w="222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Педагогические советы</w:t>
            </w:r>
          </w:p>
        </w:tc>
        <w:tc>
          <w:tcPr>
            <w:tcW w:w="210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«Современный урок.  Формы, методы, основные результаты»</w:t>
            </w:r>
          </w:p>
        </w:tc>
        <w:tc>
          <w:tcPr>
            <w:tcW w:w="213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«Применение технологий компетентностного образования в начальной школе при введении ФГОС»</w:t>
            </w:r>
          </w:p>
        </w:tc>
        <w:tc>
          <w:tcPr>
            <w:tcW w:w="1948"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Минипедсовет «Деятельностный подход в обучении»</w:t>
            </w:r>
          </w:p>
        </w:tc>
        <w:tc>
          <w:tcPr>
            <w:tcW w:w="2054"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Результаты деятельности по введению ФГОС в 5-х классах в пилотном режиме</w:t>
            </w:r>
          </w:p>
        </w:tc>
      </w:tr>
      <w:tr w:rsidR="006463BC" w:rsidRPr="004E04E1" w:rsidTr="00987C63">
        <w:tc>
          <w:tcPr>
            <w:tcW w:w="222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Методические советы</w:t>
            </w:r>
          </w:p>
        </w:tc>
        <w:tc>
          <w:tcPr>
            <w:tcW w:w="210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p>
        </w:tc>
        <w:tc>
          <w:tcPr>
            <w:tcW w:w="213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«Выработка системы основных понятий и единства подходов, действий в учебной, научно-методической деятельности при введении ФГОС».</w:t>
            </w:r>
          </w:p>
        </w:tc>
        <w:tc>
          <w:tcPr>
            <w:tcW w:w="1948"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p>
        </w:tc>
        <w:tc>
          <w:tcPr>
            <w:tcW w:w="2054"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p>
        </w:tc>
      </w:tr>
      <w:tr w:rsidR="006463BC" w:rsidRPr="004E04E1" w:rsidTr="00987C63">
        <w:tc>
          <w:tcPr>
            <w:tcW w:w="222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Семинары</w:t>
            </w:r>
          </w:p>
        </w:tc>
        <w:tc>
          <w:tcPr>
            <w:tcW w:w="210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«Разработка и проведение учебных проектов»</w:t>
            </w:r>
          </w:p>
        </w:tc>
        <w:tc>
          <w:tcPr>
            <w:tcW w:w="213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p>
        </w:tc>
        <w:tc>
          <w:tcPr>
            <w:tcW w:w="1948"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«Технологии компетентностно-ориентированного обучения»;</w:t>
            </w:r>
          </w:p>
        </w:tc>
        <w:tc>
          <w:tcPr>
            <w:tcW w:w="2054"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p>
        </w:tc>
      </w:tr>
      <w:tr w:rsidR="006463BC" w:rsidRPr="004E04E1" w:rsidTr="00987C63">
        <w:tc>
          <w:tcPr>
            <w:tcW w:w="222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Мастер-классы</w:t>
            </w:r>
          </w:p>
        </w:tc>
        <w:tc>
          <w:tcPr>
            <w:tcW w:w="210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p>
        </w:tc>
        <w:tc>
          <w:tcPr>
            <w:tcW w:w="213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«Развитие мотивации  личности  к познанию и творчеству»</w:t>
            </w:r>
          </w:p>
        </w:tc>
        <w:tc>
          <w:tcPr>
            <w:tcW w:w="1948"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p>
        </w:tc>
        <w:tc>
          <w:tcPr>
            <w:tcW w:w="2054"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p>
        </w:tc>
      </w:tr>
      <w:tr w:rsidR="006463BC" w:rsidRPr="004E04E1" w:rsidTr="00987C63">
        <w:tc>
          <w:tcPr>
            <w:tcW w:w="222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Диагностика профессиональных возможностей педагогов</w:t>
            </w:r>
          </w:p>
        </w:tc>
        <w:tc>
          <w:tcPr>
            <w:tcW w:w="210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Анкетирование. «Оценка достижений учащихся.» Анкетирование: Владение учебным предметом и современными методами преподавания»</w:t>
            </w:r>
          </w:p>
        </w:tc>
        <w:tc>
          <w:tcPr>
            <w:tcW w:w="213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Самоконтроль. «Профессиональная компетентность учителя.»</w:t>
            </w:r>
          </w:p>
        </w:tc>
        <w:tc>
          <w:tcPr>
            <w:tcW w:w="1948"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Диагностика. «Сотрудничество учителей школы. Ориентация на совместные достижения.»</w:t>
            </w:r>
          </w:p>
        </w:tc>
        <w:tc>
          <w:tcPr>
            <w:tcW w:w="2054"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Диагностика. «Стиль взаимоотношений в коллективе».</w:t>
            </w:r>
          </w:p>
        </w:tc>
      </w:tr>
      <w:tr w:rsidR="006463BC" w:rsidRPr="004E04E1" w:rsidTr="00987C63">
        <w:tc>
          <w:tcPr>
            <w:tcW w:w="222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lastRenderedPageBreak/>
              <w:t xml:space="preserve">Работа предметных Ш МО: </w:t>
            </w:r>
          </w:p>
        </w:tc>
        <w:tc>
          <w:tcPr>
            <w:tcW w:w="210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p>
        </w:tc>
        <w:tc>
          <w:tcPr>
            <w:tcW w:w="213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Презентация работы МО по введению ФГОС</w:t>
            </w:r>
          </w:p>
        </w:tc>
        <w:tc>
          <w:tcPr>
            <w:tcW w:w="1948"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Обмен опытом, обсуждение проблемных вопросов</w:t>
            </w:r>
          </w:p>
        </w:tc>
        <w:tc>
          <w:tcPr>
            <w:tcW w:w="2054"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Анализ результатов выполнения диагностических работ</w:t>
            </w:r>
          </w:p>
        </w:tc>
      </w:tr>
      <w:tr w:rsidR="006463BC" w:rsidRPr="004E04E1" w:rsidTr="00987C63">
        <w:tc>
          <w:tcPr>
            <w:tcW w:w="222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Интерактивные формы методического обучения. Компьютерная грамотность.</w:t>
            </w:r>
          </w:p>
        </w:tc>
        <w:tc>
          <w:tcPr>
            <w:tcW w:w="210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Групповые и индивидуальные консультации для учителей по совершенствованию компьютерной грамотности.</w:t>
            </w:r>
          </w:p>
        </w:tc>
        <w:tc>
          <w:tcPr>
            <w:tcW w:w="213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Групповая консультация. Электронный журнал в режиме «Он-лайн»</w:t>
            </w:r>
          </w:p>
          <w:p w:rsidR="006463BC" w:rsidRPr="003E667C" w:rsidRDefault="006463BC" w:rsidP="00987C63">
            <w:pPr>
              <w:spacing w:before="100" w:beforeAutospacing="1" w:after="100" w:afterAutospacing="1"/>
              <w:jc w:val="center"/>
              <w:rPr>
                <w:sz w:val="22"/>
                <w:szCs w:val="22"/>
              </w:rPr>
            </w:pPr>
          </w:p>
        </w:tc>
        <w:tc>
          <w:tcPr>
            <w:tcW w:w="1948"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p>
        </w:tc>
        <w:tc>
          <w:tcPr>
            <w:tcW w:w="2054"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p>
        </w:tc>
      </w:tr>
      <w:tr w:rsidR="006463BC" w:rsidRPr="004E04E1" w:rsidTr="00987C63">
        <w:tc>
          <w:tcPr>
            <w:tcW w:w="222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Изучение и распространение передового опыта</w:t>
            </w:r>
          </w:p>
          <w:p w:rsidR="006463BC" w:rsidRPr="003E667C" w:rsidRDefault="006463BC" w:rsidP="00987C63">
            <w:pPr>
              <w:spacing w:before="100" w:beforeAutospacing="1" w:after="100" w:afterAutospacing="1"/>
              <w:jc w:val="center"/>
              <w:rPr>
                <w:sz w:val="22"/>
                <w:szCs w:val="22"/>
              </w:rPr>
            </w:pPr>
          </w:p>
        </w:tc>
        <w:tc>
          <w:tcPr>
            <w:tcW w:w="8246" w:type="dxa"/>
            <w:gridSpan w:val="4"/>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Открытые уроки, мастер-классы, компьютерные презентации, групповые и индивидуальные консультации, совместные тренинги. (по плану.)</w:t>
            </w:r>
          </w:p>
        </w:tc>
      </w:tr>
      <w:tr w:rsidR="006463BC" w:rsidRPr="004E04E1" w:rsidTr="00987C63">
        <w:tc>
          <w:tcPr>
            <w:tcW w:w="222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Управленческая поддержка и консультирование</w:t>
            </w:r>
          </w:p>
        </w:tc>
        <w:tc>
          <w:tcPr>
            <w:tcW w:w="210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создание благоприятного микроклимата, мотивация, стимулирование.</w:t>
            </w:r>
          </w:p>
        </w:tc>
        <w:tc>
          <w:tcPr>
            <w:tcW w:w="213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Консультации для родителей</w:t>
            </w:r>
          </w:p>
          <w:p w:rsidR="006463BC" w:rsidRPr="003E667C" w:rsidRDefault="006463BC" w:rsidP="00987C63">
            <w:pPr>
              <w:spacing w:before="100" w:beforeAutospacing="1" w:after="100" w:afterAutospacing="1"/>
              <w:jc w:val="center"/>
              <w:rPr>
                <w:sz w:val="22"/>
                <w:szCs w:val="22"/>
              </w:rPr>
            </w:pPr>
          </w:p>
        </w:tc>
        <w:tc>
          <w:tcPr>
            <w:tcW w:w="1948"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Организация работы по самообразованию</w:t>
            </w:r>
          </w:p>
        </w:tc>
        <w:tc>
          <w:tcPr>
            <w:tcW w:w="2054"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Консультирование, анализ работы</w:t>
            </w:r>
          </w:p>
        </w:tc>
      </w:tr>
      <w:tr w:rsidR="006463BC" w:rsidRPr="004E04E1" w:rsidTr="00987C63">
        <w:tc>
          <w:tcPr>
            <w:tcW w:w="222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Мониторинг методической работы</w:t>
            </w:r>
          </w:p>
        </w:tc>
        <w:tc>
          <w:tcPr>
            <w:tcW w:w="210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контроль усвоения стандартов уч-ся. (5-е классы)</w:t>
            </w:r>
          </w:p>
        </w:tc>
        <w:tc>
          <w:tcPr>
            <w:tcW w:w="213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Мониторинг развивающих занятий</w:t>
            </w:r>
          </w:p>
        </w:tc>
        <w:tc>
          <w:tcPr>
            <w:tcW w:w="1948"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p>
        </w:tc>
        <w:tc>
          <w:tcPr>
            <w:tcW w:w="2054"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контроль усвоения стандартов уч-ся. (5-е классы)</w:t>
            </w:r>
          </w:p>
        </w:tc>
      </w:tr>
      <w:tr w:rsidR="006463BC" w:rsidRPr="004E04E1" w:rsidTr="00987C63">
        <w:tc>
          <w:tcPr>
            <w:tcW w:w="222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Работа библиотеки</w:t>
            </w:r>
          </w:p>
        </w:tc>
        <w:tc>
          <w:tcPr>
            <w:tcW w:w="210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Постоянная методическая поддержка и консультирование</w:t>
            </w:r>
          </w:p>
        </w:tc>
        <w:tc>
          <w:tcPr>
            <w:tcW w:w="213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Постоянная методическая поддержка и консультирование</w:t>
            </w:r>
          </w:p>
        </w:tc>
        <w:tc>
          <w:tcPr>
            <w:tcW w:w="1948"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Постоянная методическая поддержка и консультирование</w:t>
            </w:r>
          </w:p>
        </w:tc>
        <w:tc>
          <w:tcPr>
            <w:tcW w:w="2054"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spacing w:before="100" w:beforeAutospacing="1" w:after="100" w:afterAutospacing="1"/>
              <w:jc w:val="center"/>
              <w:rPr>
                <w:sz w:val="22"/>
                <w:szCs w:val="22"/>
              </w:rPr>
            </w:pPr>
            <w:r w:rsidRPr="003E667C">
              <w:rPr>
                <w:sz w:val="22"/>
                <w:szCs w:val="22"/>
              </w:rPr>
              <w:t>Постоянная методическая поддержка и консультирование</w:t>
            </w:r>
          </w:p>
        </w:tc>
      </w:tr>
      <w:tr w:rsidR="006463BC" w:rsidRPr="004E04E1" w:rsidTr="00987C63">
        <w:tc>
          <w:tcPr>
            <w:tcW w:w="222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jc w:val="center"/>
              <w:rPr>
                <w:sz w:val="22"/>
                <w:szCs w:val="22"/>
              </w:rPr>
            </w:pPr>
            <w:r w:rsidRPr="003E667C">
              <w:rPr>
                <w:sz w:val="22"/>
                <w:szCs w:val="22"/>
              </w:rPr>
              <w:t>Регулирование и</w:t>
            </w:r>
          </w:p>
          <w:p w:rsidR="006463BC" w:rsidRPr="003E667C" w:rsidRDefault="006463BC" w:rsidP="00987C63">
            <w:pPr>
              <w:jc w:val="center"/>
              <w:rPr>
                <w:sz w:val="22"/>
                <w:szCs w:val="22"/>
              </w:rPr>
            </w:pPr>
            <w:r w:rsidRPr="003E667C">
              <w:rPr>
                <w:sz w:val="22"/>
                <w:szCs w:val="22"/>
              </w:rPr>
              <w:t>корректировка</w:t>
            </w:r>
          </w:p>
          <w:p w:rsidR="006463BC" w:rsidRPr="003E667C" w:rsidRDefault="006463BC" w:rsidP="00987C63">
            <w:pPr>
              <w:jc w:val="center"/>
              <w:rPr>
                <w:sz w:val="22"/>
                <w:szCs w:val="22"/>
              </w:rPr>
            </w:pPr>
          </w:p>
        </w:tc>
        <w:tc>
          <w:tcPr>
            <w:tcW w:w="210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jc w:val="center"/>
              <w:rPr>
                <w:sz w:val="22"/>
                <w:szCs w:val="22"/>
              </w:rPr>
            </w:pPr>
            <w:r w:rsidRPr="003E667C">
              <w:rPr>
                <w:sz w:val="22"/>
                <w:szCs w:val="22"/>
              </w:rPr>
              <w:t>Регулирование и</w:t>
            </w:r>
          </w:p>
          <w:p w:rsidR="006463BC" w:rsidRPr="003E667C" w:rsidRDefault="006463BC" w:rsidP="00987C63">
            <w:pPr>
              <w:jc w:val="center"/>
              <w:rPr>
                <w:sz w:val="22"/>
                <w:szCs w:val="22"/>
              </w:rPr>
            </w:pPr>
            <w:r w:rsidRPr="003E667C">
              <w:rPr>
                <w:sz w:val="22"/>
                <w:szCs w:val="22"/>
              </w:rPr>
              <w:t>корректировка</w:t>
            </w:r>
          </w:p>
          <w:p w:rsidR="006463BC" w:rsidRPr="003E667C" w:rsidRDefault="006463BC" w:rsidP="00987C63">
            <w:pPr>
              <w:jc w:val="center"/>
              <w:rPr>
                <w:sz w:val="22"/>
                <w:szCs w:val="22"/>
              </w:rPr>
            </w:pPr>
          </w:p>
        </w:tc>
        <w:tc>
          <w:tcPr>
            <w:tcW w:w="2137"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jc w:val="center"/>
              <w:rPr>
                <w:sz w:val="22"/>
                <w:szCs w:val="22"/>
              </w:rPr>
            </w:pPr>
            <w:r w:rsidRPr="003E667C">
              <w:rPr>
                <w:sz w:val="22"/>
                <w:szCs w:val="22"/>
              </w:rPr>
              <w:t>Регулирование и</w:t>
            </w:r>
          </w:p>
          <w:p w:rsidR="006463BC" w:rsidRPr="003E667C" w:rsidRDefault="006463BC" w:rsidP="00987C63">
            <w:pPr>
              <w:jc w:val="center"/>
              <w:rPr>
                <w:sz w:val="22"/>
                <w:szCs w:val="22"/>
              </w:rPr>
            </w:pPr>
            <w:r w:rsidRPr="003E667C">
              <w:rPr>
                <w:sz w:val="22"/>
                <w:szCs w:val="22"/>
              </w:rPr>
              <w:t>корректировка</w:t>
            </w:r>
          </w:p>
          <w:p w:rsidR="006463BC" w:rsidRPr="003E667C" w:rsidRDefault="006463BC" w:rsidP="00987C63">
            <w:pPr>
              <w:jc w:val="center"/>
              <w:rPr>
                <w:sz w:val="22"/>
                <w:szCs w:val="22"/>
              </w:rPr>
            </w:pPr>
          </w:p>
        </w:tc>
        <w:tc>
          <w:tcPr>
            <w:tcW w:w="1948"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jc w:val="center"/>
              <w:rPr>
                <w:sz w:val="22"/>
                <w:szCs w:val="22"/>
              </w:rPr>
            </w:pPr>
            <w:r w:rsidRPr="003E667C">
              <w:rPr>
                <w:sz w:val="22"/>
                <w:szCs w:val="22"/>
              </w:rPr>
              <w:t>Регулирование и</w:t>
            </w:r>
          </w:p>
          <w:p w:rsidR="006463BC" w:rsidRPr="003E667C" w:rsidRDefault="006463BC" w:rsidP="00987C63">
            <w:pPr>
              <w:jc w:val="center"/>
              <w:rPr>
                <w:sz w:val="22"/>
                <w:szCs w:val="22"/>
              </w:rPr>
            </w:pPr>
            <w:r w:rsidRPr="003E667C">
              <w:rPr>
                <w:sz w:val="22"/>
                <w:szCs w:val="22"/>
              </w:rPr>
              <w:t>корректировка</w:t>
            </w:r>
          </w:p>
          <w:p w:rsidR="006463BC" w:rsidRPr="003E667C" w:rsidRDefault="006463BC" w:rsidP="00987C63">
            <w:pPr>
              <w:jc w:val="center"/>
              <w:rPr>
                <w:sz w:val="22"/>
                <w:szCs w:val="22"/>
              </w:rPr>
            </w:pPr>
          </w:p>
        </w:tc>
        <w:tc>
          <w:tcPr>
            <w:tcW w:w="2054" w:type="dxa"/>
            <w:tcBorders>
              <w:top w:val="outset" w:sz="6" w:space="0" w:color="auto"/>
              <w:left w:val="outset" w:sz="6" w:space="0" w:color="auto"/>
              <w:bottom w:val="outset" w:sz="6" w:space="0" w:color="auto"/>
              <w:right w:val="outset" w:sz="6" w:space="0" w:color="auto"/>
            </w:tcBorders>
          </w:tcPr>
          <w:p w:rsidR="006463BC" w:rsidRPr="003E667C" w:rsidRDefault="006463BC" w:rsidP="00987C63">
            <w:pPr>
              <w:jc w:val="center"/>
              <w:rPr>
                <w:sz w:val="22"/>
                <w:szCs w:val="22"/>
              </w:rPr>
            </w:pPr>
            <w:r w:rsidRPr="003E667C">
              <w:rPr>
                <w:sz w:val="22"/>
                <w:szCs w:val="22"/>
              </w:rPr>
              <w:t>Регулирование и</w:t>
            </w:r>
          </w:p>
          <w:p w:rsidR="006463BC" w:rsidRPr="003E667C" w:rsidRDefault="006463BC" w:rsidP="00987C63">
            <w:pPr>
              <w:jc w:val="center"/>
              <w:rPr>
                <w:sz w:val="22"/>
                <w:szCs w:val="22"/>
              </w:rPr>
            </w:pPr>
            <w:r w:rsidRPr="003E667C">
              <w:rPr>
                <w:sz w:val="22"/>
                <w:szCs w:val="22"/>
              </w:rPr>
              <w:t>корректировка</w:t>
            </w:r>
          </w:p>
          <w:p w:rsidR="006463BC" w:rsidRPr="003E667C" w:rsidRDefault="006463BC" w:rsidP="00987C63">
            <w:pPr>
              <w:jc w:val="center"/>
              <w:rPr>
                <w:sz w:val="22"/>
                <w:szCs w:val="22"/>
              </w:rPr>
            </w:pPr>
          </w:p>
        </w:tc>
      </w:tr>
    </w:tbl>
    <w:p w:rsidR="006463BC" w:rsidRDefault="006463BC" w:rsidP="005426DD">
      <w:pPr>
        <w:pStyle w:val="a3"/>
        <w:spacing w:line="240" w:lineRule="auto"/>
        <w:ind w:firstLine="851"/>
        <w:rPr>
          <w:rFonts w:ascii="Times New Roman" w:hAnsi="Times New Roman"/>
          <w:color w:val="auto"/>
          <w:sz w:val="28"/>
          <w:szCs w:val="28"/>
        </w:rPr>
      </w:pPr>
    </w:p>
    <w:p w:rsidR="006463BC" w:rsidRPr="00BD7394" w:rsidRDefault="006463BC" w:rsidP="005426DD">
      <w:pPr>
        <w:pStyle w:val="a3"/>
        <w:spacing w:line="240" w:lineRule="auto"/>
        <w:ind w:firstLine="851"/>
        <w:rPr>
          <w:rFonts w:ascii="Times New Roman" w:hAnsi="Times New Roman"/>
          <w:b/>
          <w:bCs/>
          <w:color w:val="auto"/>
          <w:sz w:val="28"/>
          <w:szCs w:val="28"/>
        </w:rPr>
      </w:pPr>
    </w:p>
    <w:p w:rsidR="00653A76" w:rsidRDefault="00653A76" w:rsidP="005426DD">
      <w:pPr>
        <w:pStyle w:val="a3"/>
        <w:spacing w:line="24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осуществля</w:t>
      </w:r>
      <w:r w:rsidR="000A7E7E">
        <w:rPr>
          <w:rFonts w:ascii="Times New Roman" w:hAnsi="Times New Roman"/>
          <w:color w:val="auto"/>
          <w:sz w:val="28"/>
          <w:szCs w:val="28"/>
        </w:rPr>
        <w:t>ют</w:t>
      </w:r>
      <w:r w:rsidRPr="00BD7394">
        <w:rPr>
          <w:rFonts w:ascii="Times New Roman" w:hAnsi="Times New Roman"/>
          <w:color w:val="auto"/>
          <w:sz w:val="28"/>
          <w:szCs w:val="28"/>
        </w:rPr>
        <w:t>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 xml:space="preserve">тов, в виде решений педагогического совета, размещённых </w:t>
      </w:r>
      <w:r w:rsidRPr="00BD7394">
        <w:rPr>
          <w:rFonts w:ascii="Times New Roman" w:hAnsi="Times New Roman"/>
          <w:color w:val="auto"/>
          <w:sz w:val="28"/>
          <w:szCs w:val="28"/>
        </w:rPr>
        <w:t>на сайте презентаций, приказов, инструкций, рекомендаций, рез</w:t>
      </w:r>
      <w:r w:rsidR="006463BC">
        <w:rPr>
          <w:rFonts w:ascii="Times New Roman" w:hAnsi="Times New Roman"/>
          <w:color w:val="auto"/>
          <w:sz w:val="28"/>
          <w:szCs w:val="28"/>
        </w:rPr>
        <w:t>олюций</w:t>
      </w:r>
      <w:r w:rsidRPr="00BD7394">
        <w:rPr>
          <w:rFonts w:ascii="Times New Roman" w:hAnsi="Times New Roman"/>
          <w:color w:val="auto"/>
          <w:sz w:val="28"/>
          <w:szCs w:val="28"/>
        </w:rPr>
        <w:t>.</w:t>
      </w:r>
    </w:p>
    <w:p w:rsidR="00B630CB" w:rsidRPr="00BD7394" w:rsidRDefault="00B630CB" w:rsidP="005426DD">
      <w:pPr>
        <w:pStyle w:val="a3"/>
        <w:spacing w:line="240" w:lineRule="auto"/>
        <w:ind w:firstLine="851"/>
        <w:rPr>
          <w:rFonts w:ascii="Times New Roman" w:hAnsi="Times New Roman"/>
          <w:color w:val="auto"/>
          <w:sz w:val="28"/>
          <w:szCs w:val="28"/>
        </w:rPr>
      </w:pPr>
    </w:p>
    <w:p w:rsidR="00653A76" w:rsidRPr="00FF3660" w:rsidRDefault="00971F11" w:rsidP="00971F11">
      <w:pPr>
        <w:pStyle w:val="afe"/>
        <w:spacing w:line="240" w:lineRule="auto"/>
        <w:ind w:left="284"/>
      </w:pPr>
      <w:bookmarkStart w:id="188" w:name="_Toc288394111"/>
      <w:bookmarkStart w:id="189" w:name="_Toc288410578"/>
      <w:bookmarkStart w:id="190" w:name="_Toc288410707"/>
      <w:bookmarkStart w:id="191" w:name="_Toc294246116"/>
      <w:r>
        <w:t>3.3.2.</w:t>
      </w:r>
      <w:r w:rsidR="00653A76" w:rsidRPr="0041436B">
        <w:t xml:space="preserve">Психолого­педагогические условия </w:t>
      </w:r>
      <w:r w:rsidR="00653A76" w:rsidRPr="00FF3660">
        <w:t>реализации основной образовательной программы</w:t>
      </w:r>
      <w:bookmarkEnd w:id="188"/>
      <w:bookmarkEnd w:id="189"/>
      <w:bookmarkEnd w:id="190"/>
      <w:bookmarkEnd w:id="191"/>
    </w:p>
    <w:p w:rsidR="00653A76" w:rsidRPr="00BD7394" w:rsidRDefault="00653A76" w:rsidP="005426DD">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w:t>
      </w:r>
      <w:r w:rsidR="000A7E7E">
        <w:rPr>
          <w:rFonts w:ascii="Times New Roman" w:hAnsi="Times New Roman"/>
          <w:color w:val="auto"/>
          <w:sz w:val="28"/>
          <w:szCs w:val="28"/>
        </w:rPr>
        <w:t xml:space="preserve">МБОУ ООШ№36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5426DD">
      <w:pPr>
        <w:pStyle w:val="21"/>
        <w:spacing w:line="240" w:lineRule="auto"/>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учётом специфики возрастного психофизического развития обучающихся;</w:t>
      </w:r>
    </w:p>
    <w:p w:rsidR="00653A76" w:rsidRPr="00A87A29" w:rsidRDefault="00653A76" w:rsidP="005426DD">
      <w:pPr>
        <w:pStyle w:val="21"/>
        <w:spacing w:line="240" w:lineRule="auto"/>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5426DD">
      <w:pPr>
        <w:pStyle w:val="21"/>
        <w:spacing w:line="240" w:lineRule="auto"/>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5426DD">
      <w:pPr>
        <w:pStyle w:val="21"/>
        <w:spacing w:line="240" w:lineRule="auto"/>
        <w:ind w:firstLine="851"/>
      </w:pPr>
      <w:r w:rsidRPr="00B630CB">
        <w:lastRenderedPageBreak/>
        <w:t>дифференциацию и индивидуализацию обучения.</w:t>
      </w:r>
    </w:p>
    <w:p w:rsidR="00653A76" w:rsidRPr="00BD7394" w:rsidRDefault="00653A76" w:rsidP="005426DD">
      <w:pPr>
        <w:pStyle w:val="a3"/>
        <w:spacing w:line="24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0A7E7E">
        <w:rPr>
          <w:rFonts w:ascii="Times New Roman" w:hAnsi="Times New Roman"/>
          <w:b/>
          <w:color w:val="auto"/>
          <w:sz w:val="28"/>
          <w:szCs w:val="28"/>
        </w:rPr>
        <w:t xml:space="preserve"> </w:t>
      </w:r>
      <w:r w:rsidR="000A7E7E">
        <w:rPr>
          <w:rFonts w:ascii="Times New Roman" w:hAnsi="Times New Roman"/>
          <w:b/>
          <w:bCs/>
          <w:color w:val="auto"/>
          <w:sz w:val="28"/>
          <w:szCs w:val="28"/>
        </w:rPr>
        <w:t xml:space="preserve">на уровея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0A7E7E" w:rsidP="005426DD">
      <w:pPr>
        <w:pStyle w:val="a3"/>
        <w:spacing w:line="240" w:lineRule="auto"/>
        <w:ind w:firstLine="851"/>
        <w:rPr>
          <w:rFonts w:ascii="Times New Roman" w:hAnsi="Times New Roman"/>
          <w:color w:val="auto"/>
          <w:sz w:val="28"/>
          <w:szCs w:val="28"/>
        </w:rPr>
      </w:pPr>
      <w:r>
        <w:rPr>
          <w:rFonts w:ascii="Times New Roman" w:hAnsi="Times New Roman"/>
          <w:color w:val="auto"/>
          <w:spacing w:val="2"/>
          <w:sz w:val="28"/>
          <w:szCs w:val="28"/>
        </w:rPr>
        <w:t>У</w:t>
      </w:r>
      <w:r w:rsidR="00653A76" w:rsidRPr="00BD7394">
        <w:rPr>
          <w:rFonts w:ascii="Times New Roman" w:hAnsi="Times New Roman"/>
          <w:color w:val="auto"/>
          <w:spacing w:val="2"/>
          <w:sz w:val="28"/>
          <w:szCs w:val="28"/>
        </w:rPr>
        <w:t>ровни психолого­педагоги</w:t>
      </w:r>
      <w:r w:rsidR="00653A76"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p w:rsidR="00653A76" w:rsidRPr="00BD7394" w:rsidRDefault="00653A76" w:rsidP="005426DD">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5426DD">
      <w:pPr>
        <w:pStyle w:val="21"/>
        <w:spacing w:line="240" w:lineRule="auto"/>
        <w:ind w:firstLine="851"/>
      </w:pPr>
      <w:r w:rsidRPr="00CB6752">
        <w:rPr>
          <w:spacing w:val="2"/>
        </w:rPr>
        <w:t xml:space="preserve">диагностика, направленная на выявление особенностей </w:t>
      </w:r>
      <w:r w:rsidRPr="0041436B">
        <w:t>статуса ш</w:t>
      </w:r>
      <w:r w:rsidRPr="00FF3660">
        <w:t xml:space="preserve">кольника. Она </w:t>
      </w:r>
      <w:r w:rsidR="000A7E7E">
        <w:t>проводит</w:t>
      </w:r>
      <w:r w:rsidRPr="00FF3660">
        <w:t xml:space="preserve">ся на этапе знакомства с ребёнком, после зачисления его в школу и в конце каждого учебного года; </w:t>
      </w:r>
    </w:p>
    <w:p w:rsidR="00653A76" w:rsidRPr="00A87A29" w:rsidRDefault="00653A76" w:rsidP="005426DD">
      <w:pPr>
        <w:pStyle w:val="21"/>
        <w:spacing w:line="240" w:lineRule="auto"/>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sidR="002D2C77" w:rsidRPr="002C5232">
        <w:t xml:space="preserve"> </w:t>
      </w:r>
      <w:r w:rsidR="00132733">
        <w:t>МБОУ ООШ№36</w:t>
      </w:r>
      <w:r w:rsidRPr="00A87A29">
        <w:t>;</w:t>
      </w:r>
    </w:p>
    <w:p w:rsidR="00653A76" w:rsidRPr="00821939" w:rsidRDefault="00653A76" w:rsidP="005426DD">
      <w:pPr>
        <w:pStyle w:val="21"/>
        <w:spacing w:line="240" w:lineRule="auto"/>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5426DD">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w:t>
      </w:r>
      <w:r w:rsidR="00132733">
        <w:rPr>
          <w:rFonts w:ascii="Times New Roman" w:hAnsi="Times New Roman"/>
          <w:color w:val="auto"/>
          <w:sz w:val="28"/>
          <w:szCs w:val="28"/>
        </w:rPr>
        <w:t>отно</w:t>
      </w:r>
      <w:r w:rsidRPr="00BD7394">
        <w:rPr>
          <w:rFonts w:ascii="Times New Roman" w:hAnsi="Times New Roman"/>
          <w:color w:val="auto"/>
          <w:sz w:val="28"/>
          <w:szCs w:val="28"/>
        </w:rPr>
        <w:t>с</w:t>
      </w:r>
      <w:r w:rsidR="00132733">
        <w:rPr>
          <w:rFonts w:ascii="Times New Roman" w:hAnsi="Times New Roman"/>
          <w:color w:val="auto"/>
          <w:sz w:val="28"/>
          <w:szCs w:val="28"/>
        </w:rPr>
        <w:t>ятся</w:t>
      </w:r>
      <w:r w:rsidRPr="00BD7394">
        <w:rPr>
          <w:rFonts w:ascii="Times New Roman" w:hAnsi="Times New Roman"/>
          <w:color w:val="auto"/>
          <w:sz w:val="28"/>
          <w:szCs w:val="28"/>
        </w:rPr>
        <w:t xml:space="preserve">: </w:t>
      </w:r>
    </w:p>
    <w:p w:rsidR="00653A76" w:rsidRPr="00CB6752" w:rsidRDefault="00653A76" w:rsidP="005426DD">
      <w:pPr>
        <w:pStyle w:val="21"/>
        <w:spacing w:line="240" w:lineRule="auto"/>
        <w:ind w:firstLine="851"/>
      </w:pPr>
      <w:r w:rsidRPr="00CB6752">
        <w:t xml:space="preserve">сохранение и укрепление психологического здоровья; </w:t>
      </w:r>
    </w:p>
    <w:p w:rsidR="00653A76" w:rsidRPr="0041436B" w:rsidRDefault="00653A76" w:rsidP="005426DD">
      <w:pPr>
        <w:pStyle w:val="21"/>
        <w:spacing w:line="240" w:lineRule="auto"/>
        <w:ind w:firstLine="851"/>
      </w:pPr>
      <w:r w:rsidRPr="0041436B">
        <w:t xml:space="preserve">мониторинг возможностей и способностей обучающихся; </w:t>
      </w:r>
    </w:p>
    <w:p w:rsidR="00653A76" w:rsidRPr="00797ECB" w:rsidRDefault="00653A76" w:rsidP="005426DD">
      <w:pPr>
        <w:pStyle w:val="21"/>
        <w:spacing w:line="240" w:lineRule="auto"/>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5426DD">
      <w:pPr>
        <w:pStyle w:val="21"/>
        <w:spacing w:line="240" w:lineRule="auto"/>
        <w:ind w:firstLine="851"/>
      </w:pPr>
      <w:r w:rsidRPr="004902B1">
        <w:t xml:space="preserve">формирование у обучающихся ценности здоровья и безопасного образа жизни; </w:t>
      </w:r>
    </w:p>
    <w:p w:rsidR="00653A76" w:rsidRPr="009B0659" w:rsidRDefault="00653A76" w:rsidP="005426DD">
      <w:pPr>
        <w:pStyle w:val="21"/>
        <w:spacing w:line="240" w:lineRule="auto"/>
        <w:ind w:firstLine="851"/>
      </w:pPr>
      <w:r w:rsidRPr="009B0659">
        <w:t xml:space="preserve">развитие экологической культуры; </w:t>
      </w:r>
    </w:p>
    <w:p w:rsidR="00653A76" w:rsidRPr="002C5232" w:rsidRDefault="00653A76" w:rsidP="005426DD">
      <w:pPr>
        <w:pStyle w:val="21"/>
        <w:spacing w:line="240" w:lineRule="auto"/>
        <w:ind w:firstLine="851"/>
      </w:pPr>
      <w:r w:rsidRPr="002C5232">
        <w:t>выявление и поддержку детей с особыми образовательными потребностями;</w:t>
      </w:r>
    </w:p>
    <w:p w:rsidR="00653A76" w:rsidRPr="00A87A29" w:rsidRDefault="00653A76" w:rsidP="005426DD">
      <w:pPr>
        <w:pStyle w:val="21"/>
        <w:spacing w:line="240" w:lineRule="auto"/>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5426DD">
      <w:pPr>
        <w:pStyle w:val="21"/>
        <w:spacing w:line="240" w:lineRule="auto"/>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5426DD">
      <w:pPr>
        <w:pStyle w:val="21"/>
        <w:spacing w:line="240" w:lineRule="auto"/>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5426DD">
      <w:pPr>
        <w:pStyle w:val="ac"/>
        <w:spacing w:line="240" w:lineRule="auto"/>
        <w:ind w:firstLine="0"/>
        <w:rPr>
          <w:rFonts w:ascii="Times New Roman" w:hAnsi="Times New Roman"/>
          <w:color w:val="auto"/>
          <w:sz w:val="28"/>
          <w:szCs w:val="28"/>
        </w:rPr>
      </w:pPr>
    </w:p>
    <w:p w:rsidR="00DC3DA6" w:rsidRPr="00797ECB" w:rsidRDefault="00971F11" w:rsidP="00971F11">
      <w:pPr>
        <w:pStyle w:val="afe"/>
        <w:spacing w:line="240" w:lineRule="auto"/>
        <w:ind w:left="284"/>
      </w:pPr>
      <w:bookmarkStart w:id="192" w:name="_Toc288394112"/>
      <w:bookmarkStart w:id="193" w:name="_Toc288410579"/>
      <w:bookmarkStart w:id="194" w:name="_Toc288410708"/>
      <w:bookmarkStart w:id="195" w:name="_Toc294246117"/>
      <w:r>
        <w:t xml:space="preserve">3.3.3 </w:t>
      </w:r>
      <w:r w:rsidR="00653A76" w:rsidRPr="0041436B">
        <w:t>Финансовое обеспечение реализации основной образовательной программы</w:t>
      </w:r>
      <w:bookmarkEnd w:id="192"/>
      <w:bookmarkEnd w:id="193"/>
      <w:bookmarkEnd w:id="194"/>
      <w:bookmarkEnd w:id="195"/>
    </w:p>
    <w:p w:rsidR="002D0462" w:rsidRPr="009B0659" w:rsidRDefault="002D0462" w:rsidP="005426DD">
      <w:pPr>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5426DD">
      <w:pPr>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5426DD">
      <w:pPr>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 xml:space="preserve">ного общего образования </w:t>
      </w:r>
      <w:r w:rsidR="00132733">
        <w:rPr>
          <w:sz w:val="28"/>
          <w:szCs w:val="28"/>
        </w:rPr>
        <w:t xml:space="preserve"> МБОУ ООШ№36 </w:t>
      </w:r>
      <w:r w:rsidRPr="00C6263C">
        <w:rPr>
          <w:sz w:val="28"/>
          <w:szCs w:val="28"/>
        </w:rPr>
        <w:t>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w:t>
      </w:r>
      <w:r w:rsidR="00132733">
        <w:rPr>
          <w:sz w:val="28"/>
          <w:szCs w:val="28"/>
        </w:rPr>
        <w:t xml:space="preserve">ных услуг </w:t>
      </w:r>
      <w:r w:rsidRPr="00C6263C">
        <w:rPr>
          <w:sz w:val="28"/>
          <w:szCs w:val="28"/>
        </w:rPr>
        <w:t>– на основании бюджетной сметы.</w:t>
      </w:r>
    </w:p>
    <w:p w:rsidR="002D0462" w:rsidRPr="00821939" w:rsidRDefault="002D0462" w:rsidP="005426DD">
      <w:pPr>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w:t>
      </w:r>
      <w:r w:rsidR="00132733">
        <w:rPr>
          <w:sz w:val="28"/>
          <w:szCs w:val="28"/>
        </w:rPr>
        <w:t xml:space="preserve">МБОУ ООШ№36 </w:t>
      </w:r>
      <w:r w:rsidRPr="00821939">
        <w:rPr>
          <w:sz w:val="28"/>
          <w:szCs w:val="28"/>
        </w:rPr>
        <w:t xml:space="preserve">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5426DD">
      <w:pPr>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10683">
      <w:pPr>
        <w:numPr>
          <w:ilvl w:val="0"/>
          <w:numId w:val="41"/>
        </w:numPr>
        <w:tabs>
          <w:tab w:val="left" w:pos="993"/>
        </w:tabs>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10683">
      <w:pPr>
        <w:numPr>
          <w:ilvl w:val="0"/>
          <w:numId w:val="41"/>
        </w:numPr>
        <w:tabs>
          <w:tab w:val="left" w:pos="993"/>
        </w:tabs>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10683">
      <w:pPr>
        <w:numPr>
          <w:ilvl w:val="0"/>
          <w:numId w:val="41"/>
        </w:numPr>
        <w:tabs>
          <w:tab w:val="left" w:pos="993"/>
        </w:tabs>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5426DD">
      <w:pPr>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5426DD">
      <w:pPr>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w:t>
      </w:r>
      <w:r w:rsidRPr="00BD7394">
        <w:rPr>
          <w:sz w:val="28"/>
          <w:szCs w:val="28"/>
        </w:rPr>
        <w:lastRenderedPageBreak/>
        <w:t xml:space="preserve">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5426DD">
      <w:pPr>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5426DD">
      <w:pPr>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10683">
      <w:pPr>
        <w:numPr>
          <w:ilvl w:val="0"/>
          <w:numId w:val="40"/>
        </w:numPr>
        <w:tabs>
          <w:tab w:val="left" w:pos="1134"/>
        </w:tabs>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2D0462" w:rsidRPr="00BD7394" w:rsidRDefault="002D0462" w:rsidP="00310683">
      <w:pPr>
        <w:numPr>
          <w:ilvl w:val="0"/>
          <w:numId w:val="40"/>
        </w:numPr>
        <w:tabs>
          <w:tab w:val="left" w:pos="1134"/>
        </w:tabs>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10683">
      <w:pPr>
        <w:numPr>
          <w:ilvl w:val="0"/>
          <w:numId w:val="40"/>
        </w:numPr>
        <w:tabs>
          <w:tab w:val="left" w:pos="1134"/>
        </w:tabs>
        <w:ind w:left="0" w:firstLine="851"/>
        <w:jc w:val="both"/>
        <w:rPr>
          <w:sz w:val="28"/>
          <w:szCs w:val="28"/>
        </w:rPr>
      </w:pPr>
      <w:r w:rsidRPr="00BD7394">
        <w:rPr>
          <w:sz w:val="28"/>
          <w:szCs w:val="28"/>
        </w:rPr>
        <w:t>общеобразовательная организация.</w:t>
      </w:r>
    </w:p>
    <w:p w:rsidR="002D0462" w:rsidRPr="00BD7394" w:rsidRDefault="002D0462" w:rsidP="005426DD">
      <w:pPr>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10683">
      <w:pPr>
        <w:numPr>
          <w:ilvl w:val="0"/>
          <w:numId w:val="42"/>
        </w:numPr>
        <w:tabs>
          <w:tab w:val="left" w:pos="1134"/>
        </w:tabs>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10683">
      <w:pPr>
        <w:numPr>
          <w:ilvl w:val="0"/>
          <w:numId w:val="42"/>
        </w:numPr>
        <w:tabs>
          <w:tab w:val="left" w:pos="1134"/>
        </w:tabs>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5426DD">
      <w:pPr>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5426DD">
      <w:pPr>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5426DD">
      <w:pPr>
        <w:ind w:firstLine="851"/>
        <w:jc w:val="both"/>
        <w:rPr>
          <w:sz w:val="28"/>
          <w:szCs w:val="28"/>
        </w:rPr>
      </w:pPr>
      <w:r w:rsidRPr="00BD739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5426DD">
      <w:pPr>
        <w:ind w:firstLine="851"/>
        <w:jc w:val="both"/>
        <w:rPr>
          <w:sz w:val="28"/>
          <w:szCs w:val="28"/>
        </w:rPr>
      </w:pPr>
      <w:r w:rsidRPr="00BD7394">
        <w:rPr>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5426DD">
      <w:pPr>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5426DD">
      <w:pPr>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10683">
      <w:pPr>
        <w:numPr>
          <w:ilvl w:val="0"/>
          <w:numId w:val="43"/>
        </w:numPr>
        <w:tabs>
          <w:tab w:val="left" w:pos="1134"/>
        </w:tabs>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10683">
      <w:pPr>
        <w:numPr>
          <w:ilvl w:val="0"/>
          <w:numId w:val="43"/>
        </w:numPr>
        <w:tabs>
          <w:tab w:val="left" w:pos="1134"/>
        </w:tabs>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10683">
      <w:pPr>
        <w:numPr>
          <w:ilvl w:val="0"/>
          <w:numId w:val="43"/>
        </w:numPr>
        <w:tabs>
          <w:tab w:val="left" w:pos="1134"/>
        </w:tabs>
        <w:ind w:left="0" w:firstLine="851"/>
        <w:jc w:val="both"/>
        <w:rPr>
          <w:sz w:val="28"/>
          <w:szCs w:val="28"/>
        </w:rPr>
      </w:pPr>
      <w:r w:rsidRPr="00BD739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10683">
      <w:pPr>
        <w:numPr>
          <w:ilvl w:val="0"/>
          <w:numId w:val="43"/>
        </w:numPr>
        <w:tabs>
          <w:tab w:val="left" w:pos="1134"/>
        </w:tabs>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10683">
      <w:pPr>
        <w:numPr>
          <w:ilvl w:val="0"/>
          <w:numId w:val="43"/>
        </w:numPr>
        <w:tabs>
          <w:tab w:val="left" w:pos="1134"/>
        </w:tabs>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5426DD">
      <w:pPr>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5426DD">
      <w:pPr>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10683">
      <w:pPr>
        <w:numPr>
          <w:ilvl w:val="0"/>
          <w:numId w:val="44"/>
        </w:numPr>
        <w:tabs>
          <w:tab w:val="left" w:pos="1134"/>
        </w:tabs>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10683">
      <w:pPr>
        <w:numPr>
          <w:ilvl w:val="0"/>
          <w:numId w:val="44"/>
        </w:numPr>
        <w:tabs>
          <w:tab w:val="left" w:pos="1134"/>
        </w:tabs>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10683">
      <w:pPr>
        <w:numPr>
          <w:ilvl w:val="0"/>
          <w:numId w:val="44"/>
        </w:numPr>
        <w:tabs>
          <w:tab w:val="left" w:pos="1134"/>
        </w:tabs>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10683">
      <w:pPr>
        <w:numPr>
          <w:ilvl w:val="0"/>
          <w:numId w:val="44"/>
        </w:numPr>
        <w:tabs>
          <w:tab w:val="left" w:pos="1134"/>
        </w:tabs>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5426DD">
      <w:pPr>
        <w:ind w:firstLine="851"/>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5426DD">
      <w:pPr>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rsidR="002D0462" w:rsidRPr="00BD7394" w:rsidRDefault="002D0462" w:rsidP="005426DD">
      <w:pPr>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5426DD">
      <w:pPr>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5426DD">
      <w:pPr>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5426DD">
      <w:pPr>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5426DD">
      <w:pPr>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10683">
      <w:pPr>
        <w:pStyle w:val="1-21"/>
        <w:numPr>
          <w:ilvl w:val="0"/>
          <w:numId w:val="38"/>
        </w:numPr>
        <w:tabs>
          <w:tab w:val="left" w:pos="993"/>
        </w:tabs>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10683">
      <w:pPr>
        <w:pStyle w:val="1-21"/>
        <w:widowControl w:val="0"/>
        <w:numPr>
          <w:ilvl w:val="0"/>
          <w:numId w:val="38"/>
        </w:numPr>
        <w:tabs>
          <w:tab w:val="left" w:pos="993"/>
        </w:tabs>
        <w:ind w:left="0" w:firstLine="851"/>
        <w:jc w:val="both"/>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BD7394" w:rsidRDefault="002D0462" w:rsidP="005426DD">
      <w:pPr>
        <w:widowControl w:val="0"/>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5426DD">
      <w:pPr>
        <w:widowControl w:val="0"/>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5426DD">
      <w:pPr>
        <w:shd w:val="clear" w:color="auto" w:fill="FFFFFF"/>
        <w:tabs>
          <w:tab w:val="left" w:pos="1238"/>
        </w:tabs>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5426DD">
      <w:pPr>
        <w:shd w:val="clear" w:color="auto" w:fill="FFFFFF"/>
        <w:tabs>
          <w:tab w:val="left" w:pos="1238"/>
        </w:tabs>
        <w:ind w:firstLine="851"/>
        <w:jc w:val="both"/>
        <w:rPr>
          <w:sz w:val="28"/>
          <w:szCs w:val="28"/>
        </w:rPr>
      </w:pPr>
    </w:p>
    <w:p w:rsidR="002D0462" w:rsidRPr="00BD7394" w:rsidRDefault="002D0462" w:rsidP="005426DD">
      <w:pPr>
        <w:shd w:val="clear" w:color="auto" w:fill="FFFFFF"/>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5426DD">
      <w:pPr>
        <w:shd w:val="clear" w:color="auto" w:fill="FFFFFF"/>
        <w:tabs>
          <w:tab w:val="left" w:pos="1087"/>
        </w:tabs>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 определяются по формуле:</w:t>
      </w:r>
    </w:p>
    <w:p w:rsidR="002D0462" w:rsidRPr="00BD7394" w:rsidRDefault="002D0462" w:rsidP="005426DD">
      <w:pPr>
        <w:shd w:val="clear" w:color="auto" w:fill="FFFFFF"/>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5426DD">
      <w:pPr>
        <w:shd w:val="clear" w:color="auto" w:fill="FFFFFF"/>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w:t>
      </w:r>
    </w:p>
    <w:p w:rsidR="002D0462" w:rsidRPr="00BD7394" w:rsidRDefault="002D0462" w:rsidP="005426DD">
      <w:pPr>
        <w:shd w:val="clear" w:color="auto" w:fill="FFFFFF"/>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5426DD">
      <w:pPr>
        <w:shd w:val="clear" w:color="auto" w:fill="FFFFFF"/>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5426DD">
      <w:pPr>
        <w:shd w:val="clear" w:color="auto" w:fill="FFFFFF"/>
        <w:tabs>
          <w:tab w:val="left" w:pos="994"/>
        </w:tabs>
        <w:ind w:firstLine="851"/>
        <w:jc w:val="both"/>
        <w:rPr>
          <w:spacing w:val="-4"/>
          <w:sz w:val="28"/>
          <w:szCs w:val="28"/>
        </w:rPr>
      </w:pP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5426DD">
      <w:pPr>
        <w:shd w:val="clear" w:color="auto" w:fill="FFFFFF"/>
        <w:tabs>
          <w:tab w:val="left" w:pos="994"/>
        </w:tabs>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5426DD">
      <w:pPr>
        <w:shd w:val="clear" w:color="auto" w:fill="FFFFFF"/>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5426DD">
      <w:pPr>
        <w:shd w:val="clear" w:color="auto" w:fill="FFFFFF"/>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5426DD">
      <w:pPr>
        <w:shd w:val="clear" w:color="auto" w:fill="FFFFFF"/>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5426DD">
      <w:pPr>
        <w:shd w:val="clear" w:color="auto" w:fill="FFFFFF"/>
        <w:tabs>
          <w:tab w:val="left" w:pos="1058"/>
        </w:tabs>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5426DD">
      <w:pPr>
        <w:shd w:val="clear" w:color="auto" w:fill="FFFFFF"/>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5426DD">
      <w:pPr>
        <w:shd w:val="clear" w:color="auto" w:fill="FFFFFF"/>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5426DD">
      <w:pPr>
        <w:shd w:val="clear" w:color="auto" w:fill="FFFFFF"/>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5426DD">
      <w:pPr>
        <w:shd w:val="clear" w:color="auto" w:fill="FFFFFF"/>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5426DD">
      <w:pPr>
        <w:shd w:val="clear" w:color="auto" w:fill="FFFFFF"/>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5426DD">
      <w:pPr>
        <w:shd w:val="clear" w:color="auto" w:fill="FFFFFF"/>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5426DD">
      <w:pPr>
        <w:shd w:val="clear" w:color="auto" w:fill="FFFFFF"/>
        <w:tabs>
          <w:tab w:val="left" w:pos="709"/>
          <w:tab w:val="left" w:pos="1224"/>
        </w:tabs>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5426DD">
      <w:pPr>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5426DD">
      <w:pPr>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5426DD">
      <w:pPr>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5426DD">
      <w:pPr>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5426DD">
      <w:pPr>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5426DD">
      <w:pPr>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5426DD">
      <w:pPr>
        <w:tabs>
          <w:tab w:val="left" w:pos="709"/>
        </w:tabs>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5426DD">
      <w:pPr>
        <w:ind w:firstLine="851"/>
        <w:jc w:val="both"/>
        <w:rPr>
          <w:i/>
          <w:sz w:val="28"/>
          <w:szCs w:val="28"/>
        </w:rPr>
      </w:pPr>
      <w:r w:rsidRPr="00BD7394">
        <w:rPr>
          <w:bCs/>
          <w:i/>
          <w:iCs/>
          <w:sz w:val="28"/>
          <w:szCs w:val="28"/>
          <w:lang w:val="en-US"/>
        </w:rPr>
        <w:t>K</w:t>
      </w:r>
      <w:r w:rsidRPr="00BD7394">
        <w:rPr>
          <w:bCs/>
          <w:i/>
          <w:iCs/>
          <w:sz w:val="28"/>
          <w:szCs w:val="28"/>
          <w:vertAlign w:val="superscript"/>
        </w:rPr>
        <w:t>2</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5426DD">
      <w:pPr>
        <w:ind w:firstLine="851"/>
        <w:jc w:val="both"/>
        <w:rPr>
          <w:sz w:val="28"/>
          <w:szCs w:val="28"/>
        </w:rPr>
      </w:pPr>
      <w:r w:rsidRPr="00BD7394">
        <w:rPr>
          <w:bCs/>
          <w:i/>
          <w:iCs/>
          <w:sz w:val="28"/>
          <w:szCs w:val="28"/>
          <w:lang w:val="en-US"/>
        </w:rPr>
        <w:t>K</w:t>
      </w:r>
      <w:r w:rsidRPr="00BD7394">
        <w:rPr>
          <w:bCs/>
          <w:i/>
          <w:iCs/>
          <w:sz w:val="28"/>
          <w:szCs w:val="28"/>
          <w:vertAlign w:val="superscript"/>
        </w:rPr>
        <w:t>3</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5426DD">
      <w:pPr>
        <w:ind w:firstLine="851"/>
        <w:jc w:val="both"/>
        <w:rPr>
          <w:sz w:val="28"/>
          <w:szCs w:val="28"/>
        </w:rPr>
      </w:pPr>
      <w:r w:rsidRPr="00BD739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5426DD">
      <w:pPr>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5426DD">
      <w:pPr>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5426DD">
      <w:pPr>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5426DD">
      <w:pPr>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5426DD">
      <w:pPr>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5426DD">
      <w:pPr>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5426DD">
      <w:pPr>
        <w:tabs>
          <w:tab w:val="left" w:pos="8222"/>
        </w:tabs>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5426DD">
      <w:pPr>
        <w:tabs>
          <w:tab w:val="left" w:pos="8222"/>
        </w:tabs>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5426DD">
      <w:pPr>
        <w:tabs>
          <w:tab w:val="left" w:pos="8222"/>
        </w:tabs>
        <w:ind w:firstLine="851"/>
        <w:jc w:val="both"/>
        <w:rPr>
          <w:sz w:val="28"/>
          <w:szCs w:val="28"/>
        </w:rPr>
      </w:pPr>
      <w:r w:rsidRPr="004902B1">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5426DD">
      <w:pPr>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5426DD">
      <w:pPr>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5426DD">
      <w:pPr>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5426DD">
      <w:pPr>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5426DD">
      <w:pPr>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5426DD">
      <w:pPr>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5426DD">
      <w:pPr>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10683">
      <w:pPr>
        <w:pStyle w:val="1-21"/>
        <w:numPr>
          <w:ilvl w:val="0"/>
          <w:numId w:val="39"/>
        </w:numPr>
        <w:tabs>
          <w:tab w:val="left" w:pos="993"/>
        </w:tabs>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10683">
      <w:pPr>
        <w:pStyle w:val="1-21"/>
        <w:numPr>
          <w:ilvl w:val="0"/>
          <w:numId w:val="39"/>
        </w:numPr>
        <w:tabs>
          <w:tab w:val="left" w:pos="993"/>
        </w:tabs>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10683">
      <w:pPr>
        <w:pStyle w:val="1-21"/>
        <w:numPr>
          <w:ilvl w:val="0"/>
          <w:numId w:val="39"/>
        </w:numPr>
        <w:tabs>
          <w:tab w:val="left" w:pos="993"/>
        </w:tabs>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rsidR="002D0462" w:rsidRPr="00BD7394" w:rsidRDefault="002D0462" w:rsidP="00310683">
      <w:pPr>
        <w:pStyle w:val="1-21"/>
        <w:numPr>
          <w:ilvl w:val="0"/>
          <w:numId w:val="39"/>
        </w:numPr>
        <w:tabs>
          <w:tab w:val="left" w:pos="993"/>
        </w:tabs>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10683">
      <w:pPr>
        <w:pStyle w:val="1-21"/>
        <w:numPr>
          <w:ilvl w:val="0"/>
          <w:numId w:val="39"/>
        </w:numPr>
        <w:tabs>
          <w:tab w:val="left" w:pos="993"/>
        </w:tabs>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5426DD">
      <w:pPr>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5426DD">
      <w:pPr>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5426DD"/>
    <w:p w:rsidR="009D5D74" w:rsidRPr="00BD7394" w:rsidRDefault="00971F11" w:rsidP="00971F11">
      <w:pPr>
        <w:pStyle w:val="afe"/>
        <w:spacing w:line="240" w:lineRule="auto"/>
        <w:ind w:left="284"/>
      </w:pPr>
      <w:bookmarkStart w:id="196" w:name="_Toc288394113"/>
      <w:bookmarkStart w:id="197" w:name="_Toc288410580"/>
      <w:bookmarkStart w:id="198" w:name="_Toc288410709"/>
      <w:bookmarkStart w:id="199" w:name="_Toc294246118"/>
      <w:r>
        <w:t xml:space="preserve">3.3.4 </w:t>
      </w:r>
      <w:r w:rsidR="009D5D74" w:rsidRPr="00BD7394">
        <w:t xml:space="preserve">Материально-технические </w:t>
      </w:r>
      <w:r w:rsidR="00BD4FBD" w:rsidRPr="00BD7394">
        <w:t>условия</w:t>
      </w:r>
      <w:r w:rsidR="009D5D74" w:rsidRPr="00BD7394">
        <w:t xml:space="preserve"> реализации основной образовательной программы</w:t>
      </w:r>
      <w:bookmarkEnd w:id="196"/>
      <w:bookmarkEnd w:id="197"/>
      <w:bookmarkEnd w:id="198"/>
      <w:bookmarkEnd w:id="199"/>
    </w:p>
    <w:p w:rsidR="009D5D74" w:rsidRPr="00BD7394" w:rsidRDefault="009D5D74" w:rsidP="005426DD"/>
    <w:p w:rsidR="00653A76" w:rsidRPr="00BD7394" w:rsidRDefault="00653A76" w:rsidP="005426DD">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w:t>
      </w:r>
      <w:r w:rsidR="00132733">
        <w:rPr>
          <w:rFonts w:ascii="Times New Roman" w:hAnsi="Times New Roman"/>
          <w:color w:val="auto"/>
          <w:spacing w:val="-2"/>
          <w:sz w:val="28"/>
          <w:szCs w:val="28"/>
        </w:rPr>
        <w:t xml:space="preserve">МБОУ ООШ№36 </w:t>
      </w:r>
      <w:r w:rsidRPr="00BD7394">
        <w:rPr>
          <w:rFonts w:ascii="Times New Roman" w:hAnsi="Times New Roman"/>
          <w:color w:val="auto"/>
          <w:spacing w:val="-2"/>
          <w:sz w:val="28"/>
          <w:szCs w:val="28"/>
        </w:rPr>
        <w:t>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5426DD">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132733">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5426DD">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 xml:space="preserve">требования и условия Положения о лицензировании образовательной деятельности, утверждённого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5426DD">
      <w:pPr>
        <w:pStyle w:val="21"/>
        <w:spacing w:line="240" w:lineRule="auto"/>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5426DD">
      <w:pPr>
        <w:pStyle w:val="21"/>
        <w:spacing w:line="240" w:lineRule="auto"/>
        <w:ind w:firstLine="851"/>
      </w:pPr>
      <w:r w:rsidRPr="00E417D8">
        <w:t>перечни рекомендуемой учебной литературы и цифровых образовательных ресурсов;</w:t>
      </w:r>
    </w:p>
    <w:p w:rsidR="00653A76" w:rsidRPr="00B630CB" w:rsidRDefault="00653A76" w:rsidP="005426DD">
      <w:pPr>
        <w:pStyle w:val="21"/>
        <w:spacing w:line="240" w:lineRule="auto"/>
        <w:ind w:firstLine="851"/>
      </w:pPr>
      <w:r w:rsidRPr="00A87A29">
        <w:rPr>
          <w:spacing w:val="-2"/>
        </w:rPr>
        <w:t>аналогичные перечни, утверждённые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Pr="003B2B4B">
        <w:t>разработанные с учётом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5426DD">
      <w:pPr>
        <w:pStyle w:val="a3"/>
        <w:spacing w:line="24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132733">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 xml:space="preserve">инвентарём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5426DD">
      <w:pPr>
        <w:pStyle w:val="21"/>
        <w:spacing w:line="240" w:lineRule="auto"/>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5426DD">
      <w:pPr>
        <w:pStyle w:val="21"/>
        <w:spacing w:line="240" w:lineRule="auto"/>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5426DD">
      <w:pPr>
        <w:pStyle w:val="21"/>
        <w:spacing w:line="240" w:lineRule="auto"/>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5426DD">
      <w:pPr>
        <w:pStyle w:val="21"/>
        <w:spacing w:line="240" w:lineRule="auto"/>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5426DD">
      <w:pPr>
        <w:pStyle w:val="21"/>
        <w:spacing w:line="240" w:lineRule="auto"/>
        <w:ind w:firstLine="851"/>
      </w:pPr>
      <w:r w:rsidRPr="00821939">
        <w:t>актовым залом;</w:t>
      </w:r>
    </w:p>
    <w:p w:rsidR="00653A76" w:rsidRPr="00B630CB" w:rsidRDefault="00653A76" w:rsidP="005426DD">
      <w:pPr>
        <w:pStyle w:val="21"/>
        <w:spacing w:line="240" w:lineRule="auto"/>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оснащёнными игровым, спортивным оборудованием и ин</w:t>
      </w:r>
      <w:r w:rsidRPr="00B630CB">
        <w:t>вентарём;</w:t>
      </w:r>
    </w:p>
    <w:p w:rsidR="00653A76" w:rsidRPr="00BD7394" w:rsidRDefault="00653A76" w:rsidP="005426DD">
      <w:pPr>
        <w:pStyle w:val="21"/>
        <w:spacing w:line="240" w:lineRule="auto"/>
        <w:ind w:firstLine="851"/>
      </w:pPr>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5426DD">
      <w:pPr>
        <w:pStyle w:val="21"/>
        <w:spacing w:line="240" w:lineRule="auto"/>
        <w:ind w:firstLine="851"/>
      </w:pPr>
      <w:r w:rsidRPr="00BD7394">
        <w:rPr>
          <w:spacing w:val="2"/>
        </w:rPr>
        <w:t>административными и иными помещениями, оснащёнными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5426DD">
      <w:pPr>
        <w:pStyle w:val="21"/>
        <w:spacing w:line="240" w:lineRule="auto"/>
        <w:ind w:firstLine="851"/>
      </w:pPr>
      <w:r w:rsidRPr="00BD7394">
        <w:t>гардеробами, санузлами, местами личной гигиены;</w:t>
      </w:r>
    </w:p>
    <w:p w:rsidR="00653A76" w:rsidRPr="00BD7394" w:rsidRDefault="00653A76" w:rsidP="005426DD">
      <w:pPr>
        <w:pStyle w:val="21"/>
        <w:spacing w:line="240" w:lineRule="auto"/>
        <w:ind w:firstLine="851"/>
      </w:pPr>
      <w:r w:rsidRPr="00BD7394">
        <w:rPr>
          <w:spacing w:val="2"/>
        </w:rPr>
        <w:t>участком (территорией) с необходимым набором осна</w:t>
      </w:r>
      <w:r w:rsidRPr="00BD7394">
        <w:t>щённых зон.</w:t>
      </w:r>
    </w:p>
    <w:p w:rsidR="00653A76" w:rsidRPr="00BD7394" w:rsidRDefault="005C5F90" w:rsidP="005426DD">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5426DD">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5426DD">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учётом</w:t>
      </w:r>
      <w:r w:rsidRPr="00BD7394">
        <w:rPr>
          <w:rFonts w:ascii="Times New Roman" w:hAnsi="Times New Roman"/>
          <w:color w:val="auto"/>
          <w:sz w:val="28"/>
          <w:szCs w:val="28"/>
        </w:rPr>
        <w:t>:</w:t>
      </w:r>
    </w:p>
    <w:p w:rsidR="00653A76" w:rsidRPr="00CB6752" w:rsidRDefault="00653A76" w:rsidP="005426DD">
      <w:pPr>
        <w:pStyle w:val="21"/>
        <w:spacing w:line="240" w:lineRule="auto"/>
        <w:ind w:firstLine="851"/>
      </w:pPr>
      <w:r w:rsidRPr="00CB6752">
        <w:t xml:space="preserve">возрастных, психолого­педагогических особенностей обучающихся; </w:t>
      </w:r>
    </w:p>
    <w:p w:rsidR="00653A76" w:rsidRPr="0041436B" w:rsidRDefault="00653A76" w:rsidP="005426DD">
      <w:pPr>
        <w:pStyle w:val="21"/>
        <w:spacing w:line="240" w:lineRule="auto"/>
        <w:ind w:firstLine="851"/>
      </w:pPr>
      <w:r w:rsidRPr="0041436B">
        <w:t>его необходимости и достаточности;</w:t>
      </w:r>
    </w:p>
    <w:p w:rsidR="00653A76" w:rsidRPr="00797ECB" w:rsidRDefault="00653A76" w:rsidP="005426DD">
      <w:pPr>
        <w:pStyle w:val="21"/>
        <w:spacing w:line="240" w:lineRule="auto"/>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5426DD">
      <w:pPr>
        <w:pStyle w:val="21"/>
        <w:spacing w:line="240" w:lineRule="auto"/>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5426DD">
      <w:pPr>
        <w:pStyle w:val="21"/>
        <w:spacing w:line="240" w:lineRule="auto"/>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5426DD">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rsidR="00653A76" w:rsidRPr="00E55EE9" w:rsidRDefault="00653A76" w:rsidP="005426DD">
      <w:pPr>
        <w:pStyle w:val="21"/>
        <w:spacing w:line="240" w:lineRule="auto"/>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5426DD">
      <w:pPr>
        <w:pStyle w:val="21"/>
        <w:spacing w:line="240" w:lineRule="auto"/>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Default="00653A76" w:rsidP="005426DD">
      <w:pPr>
        <w:pStyle w:val="21"/>
        <w:spacing w:line="240" w:lineRule="auto"/>
        <w:ind w:firstLine="851"/>
      </w:pPr>
      <w:r w:rsidRPr="00E417D8">
        <w:rPr>
          <w:spacing w:val="2"/>
        </w:rPr>
        <w:t xml:space="preserve">электронные образовательные ресурсы по предметным </w:t>
      </w:r>
      <w:r w:rsidRPr="00A87A29">
        <w:t>областям.</w:t>
      </w:r>
    </w:p>
    <w:p w:rsidR="00132733" w:rsidRPr="00A87A29" w:rsidRDefault="00132733" w:rsidP="00132733">
      <w:pPr>
        <w:pStyle w:val="21"/>
        <w:numPr>
          <w:ilvl w:val="0"/>
          <w:numId w:val="0"/>
        </w:numPr>
        <w:spacing w:line="240" w:lineRule="auto"/>
        <w:ind w:left="851"/>
      </w:pPr>
    </w:p>
    <w:p w:rsidR="00132733" w:rsidRPr="003463BC" w:rsidRDefault="00132733" w:rsidP="00132733">
      <w:pPr>
        <w:spacing w:line="240" w:lineRule="atLeast"/>
        <w:ind w:firstLine="454"/>
        <w:rPr>
          <w:b/>
        </w:rPr>
      </w:pPr>
      <w:r w:rsidRPr="003463BC">
        <w:rPr>
          <w:b/>
        </w:rPr>
        <w:t>Оценка материально-технических условий реализации основной образовательной программы</w:t>
      </w:r>
    </w:p>
    <w:p w:rsidR="00132733" w:rsidRPr="00B47884" w:rsidRDefault="00132733" w:rsidP="00132733">
      <w:pPr>
        <w:spacing w:line="240" w:lineRule="atLeast"/>
        <w:ind w:firstLine="454"/>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1"/>
        <w:gridCol w:w="5859"/>
        <w:gridCol w:w="2409"/>
      </w:tblGrid>
      <w:tr w:rsidR="00132733" w:rsidRPr="00B47884" w:rsidTr="00D113FE">
        <w:tc>
          <w:tcPr>
            <w:tcW w:w="0" w:type="auto"/>
            <w:tcBorders>
              <w:top w:val="single" w:sz="4" w:space="0" w:color="auto"/>
              <w:left w:val="single" w:sz="4" w:space="0" w:color="auto"/>
              <w:bottom w:val="single" w:sz="4" w:space="0" w:color="auto"/>
              <w:right w:val="single" w:sz="4" w:space="0" w:color="auto"/>
            </w:tcBorders>
          </w:tcPr>
          <w:p w:rsidR="00132733" w:rsidRPr="003E667C" w:rsidRDefault="00132733" w:rsidP="00BB5207">
            <w:pPr>
              <w:spacing w:line="240" w:lineRule="atLeast"/>
              <w:rPr>
                <w:b/>
                <w:sz w:val="22"/>
                <w:szCs w:val="22"/>
              </w:rPr>
            </w:pPr>
            <w:r w:rsidRPr="003E667C">
              <w:rPr>
                <w:b/>
                <w:sz w:val="22"/>
                <w:szCs w:val="22"/>
              </w:rPr>
              <w:t>№ п/п</w:t>
            </w:r>
          </w:p>
        </w:tc>
        <w:tc>
          <w:tcPr>
            <w:tcW w:w="5859" w:type="dxa"/>
            <w:tcBorders>
              <w:top w:val="single" w:sz="4" w:space="0" w:color="auto"/>
              <w:left w:val="single" w:sz="4" w:space="0" w:color="auto"/>
              <w:bottom w:val="single" w:sz="4" w:space="0" w:color="auto"/>
              <w:right w:val="single" w:sz="4" w:space="0" w:color="auto"/>
            </w:tcBorders>
          </w:tcPr>
          <w:p w:rsidR="00132733" w:rsidRPr="003E667C" w:rsidRDefault="00132733" w:rsidP="00BB5207">
            <w:pPr>
              <w:spacing w:line="240" w:lineRule="atLeast"/>
              <w:jc w:val="center"/>
              <w:rPr>
                <w:b/>
                <w:sz w:val="22"/>
                <w:szCs w:val="22"/>
              </w:rPr>
            </w:pPr>
            <w:r w:rsidRPr="003E667C">
              <w:rPr>
                <w:b/>
                <w:sz w:val="22"/>
                <w:szCs w:val="22"/>
              </w:rPr>
              <w:t>Требования ФГОС, нормативных и локальных актов</w:t>
            </w:r>
          </w:p>
        </w:tc>
        <w:tc>
          <w:tcPr>
            <w:tcW w:w="2409" w:type="dxa"/>
            <w:tcBorders>
              <w:top w:val="single" w:sz="4" w:space="0" w:color="auto"/>
              <w:left w:val="single" w:sz="4" w:space="0" w:color="auto"/>
              <w:bottom w:val="single" w:sz="4" w:space="0" w:color="auto"/>
              <w:right w:val="single" w:sz="4" w:space="0" w:color="auto"/>
            </w:tcBorders>
          </w:tcPr>
          <w:p w:rsidR="00132733" w:rsidRPr="003E667C" w:rsidRDefault="00132733" w:rsidP="00BB5207">
            <w:pPr>
              <w:spacing w:line="240" w:lineRule="atLeast"/>
              <w:jc w:val="center"/>
              <w:rPr>
                <w:b/>
                <w:sz w:val="22"/>
                <w:szCs w:val="22"/>
              </w:rPr>
            </w:pPr>
            <w:r w:rsidRPr="003E667C">
              <w:rPr>
                <w:b/>
                <w:sz w:val="22"/>
                <w:szCs w:val="22"/>
              </w:rPr>
              <w:t>Необходимо/ имеются в наличии</w:t>
            </w:r>
          </w:p>
        </w:tc>
      </w:tr>
      <w:tr w:rsidR="00132733" w:rsidRPr="00B47884" w:rsidTr="00D113FE">
        <w:tc>
          <w:tcPr>
            <w:tcW w:w="0" w:type="auto"/>
            <w:tcBorders>
              <w:top w:val="single" w:sz="4" w:space="0" w:color="auto"/>
              <w:left w:val="single" w:sz="4" w:space="0" w:color="auto"/>
              <w:bottom w:val="single" w:sz="4" w:space="0" w:color="auto"/>
              <w:right w:val="single" w:sz="4" w:space="0" w:color="auto"/>
            </w:tcBorders>
          </w:tcPr>
          <w:p w:rsidR="00132733" w:rsidRPr="003E667C" w:rsidRDefault="00132733" w:rsidP="00BB5207">
            <w:pPr>
              <w:spacing w:line="240" w:lineRule="atLeast"/>
              <w:jc w:val="center"/>
              <w:rPr>
                <w:sz w:val="22"/>
                <w:szCs w:val="22"/>
              </w:rPr>
            </w:pPr>
            <w:r w:rsidRPr="003E667C">
              <w:rPr>
                <w:sz w:val="22"/>
                <w:szCs w:val="22"/>
              </w:rPr>
              <w:t>1</w:t>
            </w:r>
          </w:p>
        </w:tc>
        <w:tc>
          <w:tcPr>
            <w:tcW w:w="5859" w:type="dxa"/>
            <w:tcBorders>
              <w:top w:val="single" w:sz="4" w:space="0" w:color="auto"/>
              <w:left w:val="single" w:sz="4" w:space="0" w:color="auto"/>
              <w:bottom w:val="single" w:sz="4" w:space="0" w:color="auto"/>
              <w:right w:val="single" w:sz="4" w:space="0" w:color="auto"/>
            </w:tcBorders>
          </w:tcPr>
          <w:p w:rsidR="00132733" w:rsidRPr="003E667C" w:rsidRDefault="00132733" w:rsidP="00BB5207">
            <w:pPr>
              <w:pStyle w:val="default0"/>
              <w:spacing w:line="240" w:lineRule="atLeast"/>
              <w:rPr>
                <w:rFonts w:eastAsia="Calibri"/>
                <w:sz w:val="22"/>
                <w:szCs w:val="22"/>
              </w:rPr>
            </w:pPr>
            <w:r w:rsidRPr="003E667C">
              <w:rPr>
                <w:rStyle w:val="default005f005fchar1char1"/>
                <w:rFonts w:eastAsia="Calibri"/>
                <w:szCs w:val="22"/>
              </w:rPr>
              <w:t>Учебные кабинеты с автоматизированными рабочими местами обучающихся и педагогических работников</w:t>
            </w:r>
          </w:p>
        </w:tc>
        <w:tc>
          <w:tcPr>
            <w:tcW w:w="2409" w:type="dxa"/>
            <w:tcBorders>
              <w:top w:val="single" w:sz="4" w:space="0" w:color="auto"/>
              <w:left w:val="single" w:sz="4" w:space="0" w:color="auto"/>
              <w:bottom w:val="single" w:sz="4" w:space="0" w:color="auto"/>
              <w:right w:val="single" w:sz="4" w:space="0" w:color="auto"/>
            </w:tcBorders>
          </w:tcPr>
          <w:p w:rsidR="00132733" w:rsidRPr="003E667C" w:rsidRDefault="00132733" w:rsidP="00BB5207">
            <w:pPr>
              <w:spacing w:line="240" w:lineRule="atLeast"/>
              <w:jc w:val="center"/>
              <w:rPr>
                <w:b/>
                <w:sz w:val="22"/>
                <w:szCs w:val="22"/>
              </w:rPr>
            </w:pPr>
            <w:r w:rsidRPr="003E667C">
              <w:rPr>
                <w:b/>
                <w:sz w:val="22"/>
                <w:szCs w:val="22"/>
              </w:rPr>
              <w:t>4/4</w:t>
            </w:r>
          </w:p>
        </w:tc>
      </w:tr>
      <w:tr w:rsidR="00132733" w:rsidRPr="00B47884" w:rsidTr="00D113FE">
        <w:tc>
          <w:tcPr>
            <w:tcW w:w="0" w:type="auto"/>
            <w:tcBorders>
              <w:top w:val="single" w:sz="4" w:space="0" w:color="auto"/>
              <w:left w:val="single" w:sz="4" w:space="0" w:color="auto"/>
              <w:bottom w:val="single" w:sz="4" w:space="0" w:color="auto"/>
              <w:right w:val="single" w:sz="4" w:space="0" w:color="auto"/>
            </w:tcBorders>
          </w:tcPr>
          <w:p w:rsidR="00132733" w:rsidRPr="003E667C" w:rsidRDefault="00132733" w:rsidP="00BB5207">
            <w:pPr>
              <w:spacing w:line="240" w:lineRule="atLeast"/>
              <w:jc w:val="center"/>
              <w:rPr>
                <w:sz w:val="22"/>
                <w:szCs w:val="22"/>
              </w:rPr>
            </w:pPr>
            <w:r w:rsidRPr="003E667C">
              <w:rPr>
                <w:sz w:val="22"/>
                <w:szCs w:val="22"/>
              </w:rPr>
              <w:t>2</w:t>
            </w:r>
          </w:p>
        </w:tc>
        <w:tc>
          <w:tcPr>
            <w:tcW w:w="5859" w:type="dxa"/>
            <w:tcBorders>
              <w:top w:val="single" w:sz="4" w:space="0" w:color="auto"/>
              <w:left w:val="single" w:sz="4" w:space="0" w:color="auto"/>
              <w:bottom w:val="single" w:sz="4" w:space="0" w:color="auto"/>
              <w:right w:val="single" w:sz="4" w:space="0" w:color="auto"/>
            </w:tcBorders>
          </w:tcPr>
          <w:p w:rsidR="00132733" w:rsidRPr="003E667C" w:rsidRDefault="00132733" w:rsidP="00BB5207">
            <w:pPr>
              <w:pStyle w:val="default0"/>
              <w:spacing w:line="240" w:lineRule="atLeast"/>
              <w:rPr>
                <w:rFonts w:eastAsia="Calibri"/>
                <w:sz w:val="22"/>
                <w:szCs w:val="22"/>
              </w:rPr>
            </w:pPr>
            <w:r w:rsidRPr="003E667C">
              <w:rPr>
                <w:rStyle w:val="default005f005fchar1char1"/>
                <w:rFonts w:eastAsia="Calibri"/>
                <w:szCs w:val="22"/>
              </w:rPr>
              <w:t>Помещения для занятий учебно-исследовательской и проектной деятельностью, моделированием и техническим творчеством</w:t>
            </w:r>
          </w:p>
        </w:tc>
        <w:tc>
          <w:tcPr>
            <w:tcW w:w="2409" w:type="dxa"/>
            <w:tcBorders>
              <w:top w:val="single" w:sz="4" w:space="0" w:color="auto"/>
              <w:left w:val="single" w:sz="4" w:space="0" w:color="auto"/>
              <w:bottom w:val="single" w:sz="4" w:space="0" w:color="auto"/>
              <w:right w:val="single" w:sz="4" w:space="0" w:color="auto"/>
            </w:tcBorders>
          </w:tcPr>
          <w:p w:rsidR="00132733" w:rsidRPr="003E667C" w:rsidRDefault="00132733" w:rsidP="00BB5207">
            <w:pPr>
              <w:spacing w:line="240" w:lineRule="atLeast"/>
              <w:jc w:val="center"/>
              <w:rPr>
                <w:b/>
                <w:sz w:val="22"/>
                <w:szCs w:val="22"/>
              </w:rPr>
            </w:pPr>
            <w:r w:rsidRPr="003E667C">
              <w:rPr>
                <w:b/>
                <w:sz w:val="22"/>
                <w:szCs w:val="22"/>
              </w:rPr>
              <w:t>4/4</w:t>
            </w:r>
          </w:p>
        </w:tc>
      </w:tr>
      <w:tr w:rsidR="00132733" w:rsidRPr="00B47884" w:rsidTr="00D113FE">
        <w:tc>
          <w:tcPr>
            <w:tcW w:w="0" w:type="auto"/>
            <w:tcBorders>
              <w:top w:val="single" w:sz="4" w:space="0" w:color="auto"/>
              <w:left w:val="single" w:sz="4" w:space="0" w:color="auto"/>
              <w:bottom w:val="single" w:sz="4" w:space="0" w:color="auto"/>
              <w:right w:val="single" w:sz="4" w:space="0" w:color="auto"/>
            </w:tcBorders>
          </w:tcPr>
          <w:p w:rsidR="00132733" w:rsidRPr="003E667C" w:rsidRDefault="00132733" w:rsidP="00BB5207">
            <w:pPr>
              <w:spacing w:line="240" w:lineRule="atLeast"/>
              <w:jc w:val="center"/>
              <w:rPr>
                <w:sz w:val="22"/>
                <w:szCs w:val="22"/>
              </w:rPr>
            </w:pPr>
            <w:r w:rsidRPr="003E667C">
              <w:rPr>
                <w:sz w:val="22"/>
                <w:szCs w:val="22"/>
              </w:rPr>
              <w:t>3</w:t>
            </w:r>
          </w:p>
        </w:tc>
        <w:tc>
          <w:tcPr>
            <w:tcW w:w="5859" w:type="dxa"/>
            <w:tcBorders>
              <w:top w:val="single" w:sz="4" w:space="0" w:color="auto"/>
              <w:left w:val="single" w:sz="4" w:space="0" w:color="auto"/>
              <w:bottom w:val="single" w:sz="4" w:space="0" w:color="auto"/>
              <w:right w:val="single" w:sz="4" w:space="0" w:color="auto"/>
            </w:tcBorders>
          </w:tcPr>
          <w:p w:rsidR="00132733" w:rsidRPr="003E667C" w:rsidRDefault="00132733" w:rsidP="00BB5207">
            <w:pPr>
              <w:pStyle w:val="default0"/>
              <w:spacing w:line="240" w:lineRule="atLeast"/>
              <w:rPr>
                <w:b/>
                <w:sz w:val="22"/>
                <w:szCs w:val="22"/>
              </w:rPr>
            </w:pPr>
            <w:r w:rsidRPr="003E667C">
              <w:rPr>
                <w:rStyle w:val="default005f005fchar1char1"/>
                <w:rFonts w:eastAsia="Calibri"/>
                <w:szCs w:val="22"/>
              </w:rPr>
              <w:t>Необходимые для реализации учебной и внеурочной деятельности лаборатории и мастерские</w:t>
            </w:r>
          </w:p>
        </w:tc>
        <w:tc>
          <w:tcPr>
            <w:tcW w:w="2409" w:type="dxa"/>
            <w:tcBorders>
              <w:top w:val="single" w:sz="4" w:space="0" w:color="auto"/>
              <w:left w:val="single" w:sz="4" w:space="0" w:color="auto"/>
              <w:bottom w:val="single" w:sz="4" w:space="0" w:color="auto"/>
              <w:right w:val="single" w:sz="4" w:space="0" w:color="auto"/>
            </w:tcBorders>
          </w:tcPr>
          <w:p w:rsidR="00132733" w:rsidRPr="003E667C" w:rsidRDefault="00132733" w:rsidP="00BB5207">
            <w:pPr>
              <w:spacing w:line="240" w:lineRule="atLeast"/>
              <w:jc w:val="center"/>
              <w:rPr>
                <w:b/>
                <w:sz w:val="22"/>
                <w:szCs w:val="22"/>
              </w:rPr>
            </w:pPr>
            <w:r w:rsidRPr="003E667C">
              <w:rPr>
                <w:b/>
                <w:sz w:val="22"/>
                <w:szCs w:val="22"/>
              </w:rPr>
              <w:t>2/0</w:t>
            </w:r>
          </w:p>
        </w:tc>
      </w:tr>
      <w:tr w:rsidR="00132733" w:rsidRPr="00B47884" w:rsidTr="00D113FE">
        <w:trPr>
          <w:trHeight w:val="840"/>
        </w:trPr>
        <w:tc>
          <w:tcPr>
            <w:tcW w:w="0" w:type="auto"/>
            <w:tcBorders>
              <w:top w:val="single" w:sz="4" w:space="0" w:color="auto"/>
              <w:left w:val="single" w:sz="4" w:space="0" w:color="auto"/>
              <w:bottom w:val="single" w:sz="4" w:space="0" w:color="auto"/>
              <w:right w:val="single" w:sz="4" w:space="0" w:color="auto"/>
            </w:tcBorders>
          </w:tcPr>
          <w:p w:rsidR="00132733" w:rsidRPr="003E667C" w:rsidRDefault="00132733" w:rsidP="00BB5207">
            <w:pPr>
              <w:spacing w:line="240" w:lineRule="atLeast"/>
              <w:jc w:val="center"/>
              <w:rPr>
                <w:sz w:val="22"/>
                <w:szCs w:val="22"/>
              </w:rPr>
            </w:pPr>
            <w:r w:rsidRPr="003E667C">
              <w:rPr>
                <w:sz w:val="22"/>
                <w:szCs w:val="22"/>
              </w:rPr>
              <w:t>4</w:t>
            </w:r>
          </w:p>
        </w:tc>
        <w:tc>
          <w:tcPr>
            <w:tcW w:w="5859" w:type="dxa"/>
            <w:tcBorders>
              <w:top w:val="single" w:sz="4" w:space="0" w:color="auto"/>
              <w:left w:val="single" w:sz="4" w:space="0" w:color="auto"/>
              <w:bottom w:val="single" w:sz="4" w:space="0" w:color="auto"/>
              <w:right w:val="single" w:sz="4" w:space="0" w:color="auto"/>
            </w:tcBorders>
          </w:tcPr>
          <w:p w:rsidR="00132733" w:rsidRPr="003E667C" w:rsidRDefault="00132733" w:rsidP="00BB5207">
            <w:pPr>
              <w:pStyle w:val="default0"/>
              <w:spacing w:line="240" w:lineRule="atLeast"/>
              <w:jc w:val="both"/>
              <w:rPr>
                <w:b/>
                <w:sz w:val="22"/>
                <w:szCs w:val="22"/>
              </w:rPr>
            </w:pPr>
            <w:r w:rsidRPr="003E667C">
              <w:rPr>
                <w:rStyle w:val="default005f005fchar1char1"/>
                <w:szCs w:val="22"/>
              </w:rPr>
              <w:t>помещения (кабинеты, мастерские, студии) для занятий музыкой, хореографией и изобразительным искусством;</w:t>
            </w:r>
          </w:p>
        </w:tc>
        <w:tc>
          <w:tcPr>
            <w:tcW w:w="2409" w:type="dxa"/>
            <w:tcBorders>
              <w:top w:val="single" w:sz="4" w:space="0" w:color="auto"/>
              <w:left w:val="single" w:sz="4" w:space="0" w:color="auto"/>
              <w:bottom w:val="single" w:sz="4" w:space="0" w:color="auto"/>
              <w:right w:val="single" w:sz="4" w:space="0" w:color="auto"/>
            </w:tcBorders>
          </w:tcPr>
          <w:p w:rsidR="00132733" w:rsidRPr="003E667C" w:rsidRDefault="00132733" w:rsidP="00BB5207">
            <w:pPr>
              <w:spacing w:line="240" w:lineRule="atLeast"/>
              <w:jc w:val="center"/>
              <w:rPr>
                <w:b/>
                <w:sz w:val="22"/>
                <w:szCs w:val="22"/>
              </w:rPr>
            </w:pPr>
            <w:r w:rsidRPr="003E667C">
              <w:rPr>
                <w:b/>
                <w:sz w:val="22"/>
                <w:szCs w:val="22"/>
              </w:rPr>
              <w:t>1/0</w:t>
            </w:r>
          </w:p>
        </w:tc>
      </w:tr>
      <w:tr w:rsidR="00132733" w:rsidRPr="00B47884" w:rsidTr="00D113FE">
        <w:trPr>
          <w:trHeight w:val="975"/>
        </w:trPr>
        <w:tc>
          <w:tcPr>
            <w:tcW w:w="0" w:type="auto"/>
            <w:tcBorders>
              <w:top w:val="single" w:sz="4" w:space="0" w:color="auto"/>
              <w:left w:val="single" w:sz="4" w:space="0" w:color="auto"/>
              <w:right w:val="single" w:sz="4" w:space="0" w:color="auto"/>
            </w:tcBorders>
          </w:tcPr>
          <w:p w:rsidR="00132733" w:rsidRPr="003E667C" w:rsidRDefault="00132733" w:rsidP="00BB5207">
            <w:pPr>
              <w:spacing w:line="240" w:lineRule="atLeast"/>
              <w:jc w:val="center"/>
              <w:rPr>
                <w:sz w:val="22"/>
                <w:szCs w:val="22"/>
              </w:rPr>
            </w:pPr>
            <w:r w:rsidRPr="003E667C">
              <w:rPr>
                <w:sz w:val="22"/>
                <w:szCs w:val="22"/>
              </w:rPr>
              <w:t>5</w:t>
            </w:r>
          </w:p>
        </w:tc>
        <w:tc>
          <w:tcPr>
            <w:tcW w:w="5859" w:type="dxa"/>
            <w:tcBorders>
              <w:top w:val="single" w:sz="4" w:space="0" w:color="auto"/>
              <w:left w:val="single" w:sz="4" w:space="0" w:color="auto"/>
              <w:bottom w:val="single" w:sz="4" w:space="0" w:color="auto"/>
              <w:right w:val="single" w:sz="4" w:space="0" w:color="auto"/>
            </w:tcBorders>
          </w:tcPr>
          <w:p w:rsidR="00132733" w:rsidRPr="003E667C" w:rsidRDefault="00132733" w:rsidP="00BB5207">
            <w:pPr>
              <w:pStyle w:val="default0"/>
              <w:spacing w:line="240" w:lineRule="atLeast"/>
              <w:jc w:val="both"/>
              <w:rPr>
                <w:bCs/>
                <w:iCs/>
                <w:sz w:val="22"/>
                <w:szCs w:val="22"/>
              </w:rPr>
            </w:pPr>
            <w:r w:rsidRPr="003E667C">
              <w:rPr>
                <w:rStyle w:val="default005f005fchar1char1"/>
                <w:szCs w:val="22"/>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2409" w:type="dxa"/>
            <w:tcBorders>
              <w:top w:val="single" w:sz="4" w:space="0" w:color="auto"/>
              <w:left w:val="single" w:sz="4" w:space="0" w:color="auto"/>
              <w:right w:val="single" w:sz="4" w:space="0" w:color="auto"/>
            </w:tcBorders>
          </w:tcPr>
          <w:p w:rsidR="00132733" w:rsidRPr="003E667C" w:rsidRDefault="00132733" w:rsidP="00BB5207">
            <w:pPr>
              <w:spacing w:line="240" w:lineRule="atLeast"/>
              <w:jc w:val="center"/>
              <w:rPr>
                <w:b/>
                <w:sz w:val="22"/>
                <w:szCs w:val="22"/>
              </w:rPr>
            </w:pPr>
            <w:r w:rsidRPr="003E667C">
              <w:rPr>
                <w:b/>
                <w:sz w:val="22"/>
                <w:szCs w:val="22"/>
              </w:rPr>
              <w:t>1/1</w:t>
            </w:r>
          </w:p>
        </w:tc>
      </w:tr>
      <w:tr w:rsidR="00132733" w:rsidRPr="00B47884" w:rsidTr="00D113FE">
        <w:trPr>
          <w:trHeight w:val="281"/>
        </w:trPr>
        <w:tc>
          <w:tcPr>
            <w:tcW w:w="0" w:type="auto"/>
            <w:tcBorders>
              <w:left w:val="single" w:sz="4" w:space="0" w:color="auto"/>
              <w:right w:val="single" w:sz="4" w:space="0" w:color="auto"/>
            </w:tcBorders>
          </w:tcPr>
          <w:p w:rsidR="00132733" w:rsidRPr="003E667C" w:rsidRDefault="00132733" w:rsidP="00BB5207">
            <w:pPr>
              <w:spacing w:line="240" w:lineRule="atLeast"/>
              <w:jc w:val="center"/>
              <w:rPr>
                <w:sz w:val="22"/>
                <w:szCs w:val="22"/>
              </w:rPr>
            </w:pPr>
            <w:r w:rsidRPr="003E667C">
              <w:rPr>
                <w:sz w:val="22"/>
                <w:szCs w:val="22"/>
              </w:rPr>
              <w:t>6</w:t>
            </w:r>
          </w:p>
        </w:tc>
        <w:tc>
          <w:tcPr>
            <w:tcW w:w="5859" w:type="dxa"/>
            <w:tcBorders>
              <w:top w:val="single" w:sz="4" w:space="0" w:color="auto"/>
              <w:left w:val="single" w:sz="4" w:space="0" w:color="auto"/>
              <w:bottom w:val="single" w:sz="4" w:space="0" w:color="auto"/>
              <w:right w:val="single" w:sz="4" w:space="0" w:color="auto"/>
            </w:tcBorders>
          </w:tcPr>
          <w:p w:rsidR="00132733" w:rsidRPr="003E667C" w:rsidRDefault="00132733" w:rsidP="00BB5207">
            <w:pPr>
              <w:pStyle w:val="default0"/>
              <w:spacing w:line="240" w:lineRule="atLeast"/>
              <w:jc w:val="both"/>
              <w:rPr>
                <w:bCs/>
                <w:iCs/>
                <w:sz w:val="22"/>
                <w:szCs w:val="22"/>
              </w:rPr>
            </w:pPr>
            <w:r w:rsidRPr="003E667C">
              <w:rPr>
                <w:rStyle w:val="default005f005fchar1char1"/>
                <w:szCs w:val="22"/>
              </w:rPr>
              <w:t>актовый зал;</w:t>
            </w:r>
          </w:p>
        </w:tc>
        <w:tc>
          <w:tcPr>
            <w:tcW w:w="2409" w:type="dxa"/>
            <w:tcBorders>
              <w:left w:val="single" w:sz="4" w:space="0" w:color="auto"/>
              <w:right w:val="single" w:sz="4" w:space="0" w:color="auto"/>
            </w:tcBorders>
          </w:tcPr>
          <w:p w:rsidR="00132733" w:rsidRPr="003E667C" w:rsidRDefault="00132733" w:rsidP="00BB5207">
            <w:pPr>
              <w:spacing w:line="240" w:lineRule="atLeast"/>
              <w:jc w:val="center"/>
              <w:rPr>
                <w:b/>
                <w:sz w:val="22"/>
                <w:szCs w:val="22"/>
              </w:rPr>
            </w:pPr>
            <w:r w:rsidRPr="003E667C">
              <w:rPr>
                <w:b/>
                <w:sz w:val="22"/>
                <w:szCs w:val="22"/>
              </w:rPr>
              <w:t>1/0</w:t>
            </w:r>
          </w:p>
        </w:tc>
      </w:tr>
      <w:tr w:rsidR="00132733" w:rsidRPr="00B47884" w:rsidTr="00D113FE">
        <w:trPr>
          <w:trHeight w:val="795"/>
        </w:trPr>
        <w:tc>
          <w:tcPr>
            <w:tcW w:w="0" w:type="auto"/>
            <w:tcBorders>
              <w:left w:val="single" w:sz="4" w:space="0" w:color="auto"/>
              <w:right w:val="single" w:sz="4" w:space="0" w:color="auto"/>
            </w:tcBorders>
          </w:tcPr>
          <w:p w:rsidR="00132733" w:rsidRPr="003E667C" w:rsidRDefault="00132733" w:rsidP="00BB5207">
            <w:pPr>
              <w:spacing w:line="240" w:lineRule="atLeast"/>
              <w:jc w:val="center"/>
              <w:rPr>
                <w:sz w:val="22"/>
                <w:szCs w:val="22"/>
              </w:rPr>
            </w:pPr>
            <w:r w:rsidRPr="003E667C">
              <w:rPr>
                <w:sz w:val="22"/>
                <w:szCs w:val="22"/>
              </w:rPr>
              <w:t>7</w:t>
            </w:r>
          </w:p>
        </w:tc>
        <w:tc>
          <w:tcPr>
            <w:tcW w:w="5859" w:type="dxa"/>
            <w:tcBorders>
              <w:top w:val="single" w:sz="4" w:space="0" w:color="auto"/>
              <w:left w:val="single" w:sz="4" w:space="0" w:color="auto"/>
              <w:bottom w:val="single" w:sz="4" w:space="0" w:color="auto"/>
              <w:right w:val="single" w:sz="4" w:space="0" w:color="auto"/>
            </w:tcBorders>
          </w:tcPr>
          <w:p w:rsidR="00132733" w:rsidRPr="003E667C" w:rsidRDefault="00132733" w:rsidP="00BB5207">
            <w:pPr>
              <w:pStyle w:val="default0"/>
              <w:spacing w:line="240" w:lineRule="atLeast"/>
              <w:jc w:val="both"/>
              <w:rPr>
                <w:rStyle w:val="default005f005fchar1char1"/>
                <w:szCs w:val="22"/>
              </w:rPr>
            </w:pPr>
            <w:r w:rsidRPr="003E667C">
              <w:rPr>
                <w:rStyle w:val="default005f005fchar1char1"/>
                <w:szCs w:val="22"/>
              </w:rPr>
              <w:t xml:space="preserve">спортивные залы, </w:t>
            </w:r>
          </w:p>
          <w:p w:rsidR="00132733" w:rsidRPr="003E667C" w:rsidRDefault="00132733" w:rsidP="00BB5207">
            <w:pPr>
              <w:pStyle w:val="default0"/>
              <w:spacing w:line="240" w:lineRule="atLeast"/>
              <w:jc w:val="both"/>
              <w:rPr>
                <w:rStyle w:val="default005f005fchar1char1"/>
                <w:szCs w:val="22"/>
              </w:rPr>
            </w:pPr>
            <w:r w:rsidRPr="003E667C">
              <w:rPr>
                <w:rStyle w:val="default005f005fchar1char1"/>
                <w:szCs w:val="22"/>
              </w:rPr>
              <w:t xml:space="preserve">стадионы, </w:t>
            </w:r>
          </w:p>
          <w:p w:rsidR="00132733" w:rsidRPr="003E667C" w:rsidRDefault="00132733" w:rsidP="00BB5207">
            <w:pPr>
              <w:pStyle w:val="default0"/>
              <w:spacing w:line="240" w:lineRule="atLeast"/>
              <w:jc w:val="both"/>
              <w:rPr>
                <w:sz w:val="22"/>
                <w:szCs w:val="22"/>
              </w:rPr>
            </w:pPr>
            <w:r w:rsidRPr="003E667C">
              <w:rPr>
                <w:rStyle w:val="default005f005fchar1char1"/>
                <w:szCs w:val="22"/>
              </w:rPr>
              <w:t xml:space="preserve">спортивные площадки, </w:t>
            </w:r>
          </w:p>
        </w:tc>
        <w:tc>
          <w:tcPr>
            <w:tcW w:w="2409" w:type="dxa"/>
            <w:tcBorders>
              <w:left w:val="single" w:sz="4" w:space="0" w:color="auto"/>
              <w:right w:val="single" w:sz="4" w:space="0" w:color="auto"/>
            </w:tcBorders>
          </w:tcPr>
          <w:p w:rsidR="00132733" w:rsidRPr="003E667C" w:rsidRDefault="00132733" w:rsidP="00BB5207">
            <w:pPr>
              <w:spacing w:line="240" w:lineRule="atLeast"/>
              <w:jc w:val="center"/>
              <w:rPr>
                <w:b/>
                <w:sz w:val="22"/>
                <w:szCs w:val="22"/>
              </w:rPr>
            </w:pPr>
            <w:r w:rsidRPr="003E667C">
              <w:rPr>
                <w:b/>
                <w:sz w:val="22"/>
                <w:szCs w:val="22"/>
              </w:rPr>
              <w:t>1/1</w:t>
            </w:r>
          </w:p>
          <w:p w:rsidR="00132733" w:rsidRPr="003E667C" w:rsidRDefault="00132733" w:rsidP="00BB5207">
            <w:pPr>
              <w:spacing w:line="240" w:lineRule="atLeast"/>
              <w:jc w:val="center"/>
              <w:rPr>
                <w:b/>
                <w:sz w:val="22"/>
                <w:szCs w:val="22"/>
              </w:rPr>
            </w:pPr>
            <w:r w:rsidRPr="003E667C">
              <w:rPr>
                <w:b/>
                <w:sz w:val="22"/>
                <w:szCs w:val="22"/>
              </w:rPr>
              <w:t>1/1</w:t>
            </w:r>
          </w:p>
          <w:p w:rsidR="00132733" w:rsidRPr="003E667C" w:rsidRDefault="00132733" w:rsidP="00BB5207">
            <w:pPr>
              <w:spacing w:line="240" w:lineRule="atLeast"/>
              <w:jc w:val="center"/>
              <w:rPr>
                <w:b/>
                <w:sz w:val="22"/>
                <w:szCs w:val="22"/>
              </w:rPr>
            </w:pPr>
            <w:r w:rsidRPr="003E667C">
              <w:rPr>
                <w:b/>
                <w:sz w:val="22"/>
                <w:szCs w:val="22"/>
              </w:rPr>
              <w:t>1/1</w:t>
            </w:r>
          </w:p>
        </w:tc>
      </w:tr>
      <w:tr w:rsidR="00132733" w:rsidRPr="00B47884" w:rsidTr="00D113FE">
        <w:trPr>
          <w:trHeight w:val="1140"/>
        </w:trPr>
        <w:tc>
          <w:tcPr>
            <w:tcW w:w="0" w:type="auto"/>
            <w:tcBorders>
              <w:left w:val="single" w:sz="4" w:space="0" w:color="auto"/>
              <w:right w:val="single" w:sz="4" w:space="0" w:color="auto"/>
            </w:tcBorders>
          </w:tcPr>
          <w:p w:rsidR="00132733" w:rsidRPr="003E667C" w:rsidRDefault="00132733" w:rsidP="00BB5207">
            <w:pPr>
              <w:spacing w:line="240" w:lineRule="atLeast"/>
              <w:jc w:val="center"/>
              <w:rPr>
                <w:sz w:val="22"/>
                <w:szCs w:val="22"/>
              </w:rPr>
            </w:pPr>
            <w:r w:rsidRPr="003E667C">
              <w:rPr>
                <w:sz w:val="22"/>
                <w:szCs w:val="22"/>
              </w:rPr>
              <w:t>8</w:t>
            </w:r>
          </w:p>
        </w:tc>
        <w:tc>
          <w:tcPr>
            <w:tcW w:w="5859" w:type="dxa"/>
            <w:tcBorders>
              <w:top w:val="single" w:sz="4" w:space="0" w:color="auto"/>
              <w:left w:val="single" w:sz="4" w:space="0" w:color="auto"/>
              <w:bottom w:val="single" w:sz="4" w:space="0" w:color="auto"/>
              <w:right w:val="single" w:sz="4" w:space="0" w:color="auto"/>
            </w:tcBorders>
          </w:tcPr>
          <w:p w:rsidR="00132733" w:rsidRPr="003E667C" w:rsidRDefault="00132733" w:rsidP="00BB5207">
            <w:pPr>
              <w:pStyle w:val="default0"/>
              <w:spacing w:line="240" w:lineRule="atLeast"/>
              <w:jc w:val="both"/>
              <w:rPr>
                <w:bCs/>
                <w:iCs/>
                <w:sz w:val="22"/>
                <w:szCs w:val="22"/>
              </w:rPr>
            </w:pPr>
            <w:r w:rsidRPr="003E667C">
              <w:rPr>
                <w:rStyle w:val="default005f005fchar1char1"/>
                <w:szCs w:val="22"/>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409" w:type="dxa"/>
            <w:tcBorders>
              <w:left w:val="single" w:sz="4" w:space="0" w:color="auto"/>
              <w:right w:val="single" w:sz="4" w:space="0" w:color="auto"/>
            </w:tcBorders>
          </w:tcPr>
          <w:p w:rsidR="00132733" w:rsidRPr="003E667C" w:rsidRDefault="00132733" w:rsidP="00BB5207">
            <w:pPr>
              <w:spacing w:line="240" w:lineRule="atLeast"/>
              <w:jc w:val="center"/>
              <w:rPr>
                <w:b/>
                <w:sz w:val="22"/>
                <w:szCs w:val="22"/>
              </w:rPr>
            </w:pPr>
            <w:r w:rsidRPr="003E667C">
              <w:rPr>
                <w:b/>
                <w:sz w:val="22"/>
                <w:szCs w:val="22"/>
              </w:rPr>
              <w:t>1/1</w:t>
            </w:r>
          </w:p>
        </w:tc>
      </w:tr>
      <w:tr w:rsidR="00132733" w:rsidRPr="00B47884" w:rsidTr="00D113FE">
        <w:trPr>
          <w:trHeight w:val="279"/>
        </w:trPr>
        <w:tc>
          <w:tcPr>
            <w:tcW w:w="0" w:type="auto"/>
            <w:tcBorders>
              <w:left w:val="single" w:sz="4" w:space="0" w:color="auto"/>
              <w:right w:val="single" w:sz="4" w:space="0" w:color="auto"/>
            </w:tcBorders>
          </w:tcPr>
          <w:p w:rsidR="00132733" w:rsidRPr="003E667C" w:rsidRDefault="00132733" w:rsidP="00BB5207">
            <w:pPr>
              <w:spacing w:line="240" w:lineRule="atLeast"/>
              <w:jc w:val="center"/>
              <w:rPr>
                <w:sz w:val="22"/>
                <w:szCs w:val="22"/>
              </w:rPr>
            </w:pPr>
            <w:r w:rsidRPr="003E667C">
              <w:rPr>
                <w:sz w:val="22"/>
                <w:szCs w:val="22"/>
              </w:rPr>
              <w:t>9</w:t>
            </w:r>
          </w:p>
        </w:tc>
        <w:tc>
          <w:tcPr>
            <w:tcW w:w="5859" w:type="dxa"/>
            <w:tcBorders>
              <w:top w:val="single" w:sz="4" w:space="0" w:color="auto"/>
              <w:left w:val="single" w:sz="4" w:space="0" w:color="auto"/>
              <w:bottom w:val="single" w:sz="4" w:space="0" w:color="auto"/>
              <w:right w:val="single" w:sz="4" w:space="0" w:color="auto"/>
            </w:tcBorders>
          </w:tcPr>
          <w:p w:rsidR="00132733" w:rsidRPr="003E667C" w:rsidRDefault="00132733" w:rsidP="00BB5207">
            <w:pPr>
              <w:pStyle w:val="default0"/>
              <w:spacing w:line="240" w:lineRule="atLeast"/>
              <w:jc w:val="both"/>
              <w:rPr>
                <w:bCs/>
                <w:iCs/>
                <w:sz w:val="22"/>
                <w:szCs w:val="22"/>
              </w:rPr>
            </w:pPr>
            <w:r w:rsidRPr="003E667C">
              <w:rPr>
                <w:rStyle w:val="default005f005fchar1char1"/>
                <w:szCs w:val="22"/>
              </w:rPr>
              <w:t>помещения для медицинского персонала;</w:t>
            </w:r>
          </w:p>
        </w:tc>
        <w:tc>
          <w:tcPr>
            <w:tcW w:w="2409" w:type="dxa"/>
            <w:tcBorders>
              <w:left w:val="single" w:sz="4" w:space="0" w:color="auto"/>
              <w:right w:val="single" w:sz="4" w:space="0" w:color="auto"/>
            </w:tcBorders>
          </w:tcPr>
          <w:p w:rsidR="00132733" w:rsidRPr="003E667C" w:rsidRDefault="00132733" w:rsidP="00BB5207">
            <w:pPr>
              <w:spacing w:line="240" w:lineRule="atLeast"/>
              <w:jc w:val="center"/>
              <w:rPr>
                <w:b/>
                <w:sz w:val="22"/>
                <w:szCs w:val="22"/>
              </w:rPr>
            </w:pPr>
            <w:r w:rsidRPr="003E667C">
              <w:rPr>
                <w:b/>
                <w:sz w:val="22"/>
                <w:szCs w:val="22"/>
              </w:rPr>
              <w:t>1/1</w:t>
            </w:r>
          </w:p>
        </w:tc>
      </w:tr>
      <w:tr w:rsidR="00132733" w:rsidRPr="00B47884" w:rsidTr="00D113FE">
        <w:trPr>
          <w:trHeight w:val="1110"/>
        </w:trPr>
        <w:tc>
          <w:tcPr>
            <w:tcW w:w="0" w:type="auto"/>
            <w:tcBorders>
              <w:left w:val="single" w:sz="4" w:space="0" w:color="auto"/>
              <w:right w:val="single" w:sz="4" w:space="0" w:color="auto"/>
            </w:tcBorders>
          </w:tcPr>
          <w:p w:rsidR="00132733" w:rsidRPr="003E667C" w:rsidRDefault="00132733" w:rsidP="00BB5207">
            <w:pPr>
              <w:spacing w:line="240" w:lineRule="atLeast"/>
              <w:jc w:val="center"/>
              <w:rPr>
                <w:sz w:val="22"/>
                <w:szCs w:val="22"/>
              </w:rPr>
            </w:pPr>
            <w:r w:rsidRPr="003E667C">
              <w:rPr>
                <w:sz w:val="22"/>
                <w:szCs w:val="22"/>
              </w:rPr>
              <w:t>10</w:t>
            </w:r>
          </w:p>
        </w:tc>
        <w:tc>
          <w:tcPr>
            <w:tcW w:w="5859" w:type="dxa"/>
            <w:tcBorders>
              <w:top w:val="single" w:sz="4" w:space="0" w:color="auto"/>
              <w:left w:val="single" w:sz="4" w:space="0" w:color="auto"/>
              <w:bottom w:val="single" w:sz="4" w:space="0" w:color="auto"/>
              <w:right w:val="single" w:sz="4" w:space="0" w:color="auto"/>
            </w:tcBorders>
          </w:tcPr>
          <w:p w:rsidR="00132733" w:rsidRPr="003E667C" w:rsidRDefault="00132733" w:rsidP="00BB5207">
            <w:pPr>
              <w:pStyle w:val="default0"/>
              <w:spacing w:line="240" w:lineRule="atLeast"/>
              <w:jc w:val="both"/>
              <w:rPr>
                <w:bCs/>
                <w:iCs/>
                <w:sz w:val="22"/>
                <w:szCs w:val="22"/>
              </w:rPr>
            </w:pPr>
            <w:r w:rsidRPr="003E667C">
              <w:rPr>
                <w:rStyle w:val="default005f005fchar1char1"/>
                <w:szCs w:val="22"/>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409" w:type="dxa"/>
            <w:tcBorders>
              <w:left w:val="single" w:sz="4" w:space="0" w:color="auto"/>
              <w:right w:val="single" w:sz="4" w:space="0" w:color="auto"/>
            </w:tcBorders>
          </w:tcPr>
          <w:p w:rsidR="00132733" w:rsidRPr="003E667C" w:rsidRDefault="00132733" w:rsidP="00BB5207">
            <w:pPr>
              <w:spacing w:line="240" w:lineRule="atLeast"/>
              <w:jc w:val="center"/>
              <w:rPr>
                <w:b/>
                <w:sz w:val="22"/>
                <w:szCs w:val="22"/>
              </w:rPr>
            </w:pPr>
            <w:r w:rsidRPr="003E667C">
              <w:rPr>
                <w:b/>
                <w:sz w:val="22"/>
                <w:szCs w:val="22"/>
              </w:rPr>
              <w:t>1/1</w:t>
            </w:r>
          </w:p>
        </w:tc>
      </w:tr>
      <w:tr w:rsidR="00132733" w:rsidRPr="00B47884" w:rsidTr="00D113FE">
        <w:trPr>
          <w:trHeight w:val="384"/>
        </w:trPr>
        <w:tc>
          <w:tcPr>
            <w:tcW w:w="0" w:type="auto"/>
            <w:tcBorders>
              <w:left w:val="single" w:sz="4" w:space="0" w:color="auto"/>
              <w:right w:val="single" w:sz="4" w:space="0" w:color="auto"/>
            </w:tcBorders>
          </w:tcPr>
          <w:p w:rsidR="00132733" w:rsidRPr="003E667C" w:rsidRDefault="00132733" w:rsidP="00BB5207">
            <w:pPr>
              <w:spacing w:line="240" w:lineRule="atLeast"/>
              <w:jc w:val="center"/>
              <w:rPr>
                <w:sz w:val="22"/>
                <w:szCs w:val="22"/>
              </w:rPr>
            </w:pPr>
            <w:r w:rsidRPr="003E667C">
              <w:rPr>
                <w:sz w:val="22"/>
                <w:szCs w:val="22"/>
              </w:rPr>
              <w:t>11</w:t>
            </w:r>
          </w:p>
        </w:tc>
        <w:tc>
          <w:tcPr>
            <w:tcW w:w="5859" w:type="dxa"/>
            <w:tcBorders>
              <w:top w:val="single" w:sz="4" w:space="0" w:color="auto"/>
              <w:left w:val="single" w:sz="4" w:space="0" w:color="auto"/>
              <w:bottom w:val="single" w:sz="4" w:space="0" w:color="auto"/>
              <w:right w:val="single" w:sz="4" w:space="0" w:color="auto"/>
            </w:tcBorders>
          </w:tcPr>
          <w:p w:rsidR="00132733" w:rsidRPr="003E667C" w:rsidRDefault="00132733" w:rsidP="00BB5207">
            <w:pPr>
              <w:pStyle w:val="dash041e005f0431005f044b005f0447005f043d005f044b005f0439"/>
              <w:spacing w:line="240" w:lineRule="atLeast"/>
              <w:jc w:val="both"/>
              <w:rPr>
                <w:rStyle w:val="dash041e005f0431005f044b005f0447005f043d005f044b005f0439005f005fchar1char1"/>
                <w:sz w:val="22"/>
                <w:szCs w:val="22"/>
              </w:rPr>
            </w:pPr>
            <w:r w:rsidRPr="003E667C">
              <w:rPr>
                <w:rStyle w:val="dash041e005f0431005f044b005f0447005f043d005f044b005f0439005f005fchar1char1"/>
                <w:sz w:val="22"/>
                <w:szCs w:val="22"/>
              </w:rPr>
              <w:t xml:space="preserve">гардеробы, </w:t>
            </w:r>
          </w:p>
          <w:p w:rsidR="00132733" w:rsidRPr="003E667C" w:rsidRDefault="00132733" w:rsidP="00BB5207">
            <w:pPr>
              <w:pStyle w:val="dash041e005f0431005f044b005f0447005f043d005f044b005f0439"/>
              <w:spacing w:line="240" w:lineRule="atLeast"/>
              <w:jc w:val="both"/>
              <w:rPr>
                <w:sz w:val="22"/>
                <w:szCs w:val="22"/>
              </w:rPr>
            </w:pPr>
            <w:r w:rsidRPr="003E667C">
              <w:rPr>
                <w:rStyle w:val="dash041e005f0431005f044b005f0447005f043d005f044b005f0439005f005fchar1char1"/>
                <w:sz w:val="22"/>
                <w:szCs w:val="22"/>
              </w:rPr>
              <w:t xml:space="preserve">санузлы, </w:t>
            </w:r>
          </w:p>
        </w:tc>
        <w:tc>
          <w:tcPr>
            <w:tcW w:w="2409" w:type="dxa"/>
            <w:tcBorders>
              <w:left w:val="single" w:sz="4" w:space="0" w:color="auto"/>
              <w:right w:val="single" w:sz="4" w:space="0" w:color="auto"/>
            </w:tcBorders>
          </w:tcPr>
          <w:p w:rsidR="00132733" w:rsidRPr="003E667C" w:rsidRDefault="00132733" w:rsidP="00BB5207">
            <w:pPr>
              <w:spacing w:line="240" w:lineRule="atLeast"/>
              <w:jc w:val="center"/>
              <w:rPr>
                <w:b/>
                <w:sz w:val="22"/>
                <w:szCs w:val="22"/>
              </w:rPr>
            </w:pPr>
            <w:r w:rsidRPr="003E667C">
              <w:rPr>
                <w:b/>
                <w:sz w:val="22"/>
                <w:szCs w:val="22"/>
              </w:rPr>
              <w:t>1/1</w:t>
            </w:r>
          </w:p>
          <w:p w:rsidR="00132733" w:rsidRPr="003E667C" w:rsidRDefault="00132733" w:rsidP="00BB5207">
            <w:pPr>
              <w:spacing w:line="240" w:lineRule="atLeast"/>
              <w:jc w:val="center"/>
              <w:rPr>
                <w:b/>
                <w:sz w:val="22"/>
                <w:szCs w:val="22"/>
              </w:rPr>
            </w:pPr>
            <w:r w:rsidRPr="003E667C">
              <w:rPr>
                <w:b/>
                <w:sz w:val="22"/>
                <w:szCs w:val="22"/>
              </w:rPr>
              <w:t>3/3</w:t>
            </w:r>
          </w:p>
        </w:tc>
      </w:tr>
      <w:tr w:rsidR="00132733" w:rsidRPr="00B47884" w:rsidTr="00D113FE">
        <w:trPr>
          <w:trHeight w:val="705"/>
        </w:trPr>
        <w:tc>
          <w:tcPr>
            <w:tcW w:w="0" w:type="auto"/>
            <w:tcBorders>
              <w:left w:val="single" w:sz="4" w:space="0" w:color="auto"/>
              <w:bottom w:val="single" w:sz="4" w:space="0" w:color="auto"/>
              <w:right w:val="single" w:sz="4" w:space="0" w:color="auto"/>
            </w:tcBorders>
          </w:tcPr>
          <w:p w:rsidR="00132733" w:rsidRPr="003E667C" w:rsidRDefault="00132733" w:rsidP="00BB5207">
            <w:pPr>
              <w:spacing w:line="240" w:lineRule="atLeast"/>
              <w:jc w:val="center"/>
              <w:rPr>
                <w:sz w:val="22"/>
                <w:szCs w:val="22"/>
              </w:rPr>
            </w:pPr>
            <w:r w:rsidRPr="003E667C">
              <w:rPr>
                <w:sz w:val="22"/>
                <w:szCs w:val="22"/>
              </w:rPr>
              <w:t>12</w:t>
            </w:r>
          </w:p>
        </w:tc>
        <w:tc>
          <w:tcPr>
            <w:tcW w:w="5859" w:type="dxa"/>
            <w:tcBorders>
              <w:top w:val="single" w:sz="4" w:space="0" w:color="auto"/>
              <w:left w:val="single" w:sz="4" w:space="0" w:color="auto"/>
              <w:bottom w:val="single" w:sz="4" w:space="0" w:color="auto"/>
              <w:right w:val="single" w:sz="4" w:space="0" w:color="auto"/>
            </w:tcBorders>
          </w:tcPr>
          <w:p w:rsidR="00132733" w:rsidRPr="003E667C" w:rsidRDefault="00132733" w:rsidP="00BB5207">
            <w:pPr>
              <w:pStyle w:val="default0"/>
              <w:spacing w:line="240" w:lineRule="atLeast"/>
              <w:jc w:val="both"/>
              <w:rPr>
                <w:sz w:val="22"/>
                <w:szCs w:val="22"/>
              </w:rPr>
            </w:pPr>
            <w:r w:rsidRPr="003E667C">
              <w:rPr>
                <w:rStyle w:val="default005f005fchar1char1"/>
                <w:szCs w:val="22"/>
              </w:rPr>
              <w:t>участок (территория) с необходимым набором оснащённых зон.</w:t>
            </w:r>
          </w:p>
        </w:tc>
        <w:tc>
          <w:tcPr>
            <w:tcW w:w="2409" w:type="dxa"/>
            <w:tcBorders>
              <w:left w:val="single" w:sz="4" w:space="0" w:color="auto"/>
              <w:bottom w:val="single" w:sz="4" w:space="0" w:color="auto"/>
              <w:right w:val="single" w:sz="4" w:space="0" w:color="auto"/>
            </w:tcBorders>
          </w:tcPr>
          <w:p w:rsidR="00132733" w:rsidRPr="003E667C" w:rsidRDefault="00132733" w:rsidP="00BB5207">
            <w:pPr>
              <w:spacing w:line="240" w:lineRule="atLeast"/>
              <w:jc w:val="center"/>
              <w:rPr>
                <w:b/>
                <w:sz w:val="22"/>
                <w:szCs w:val="22"/>
              </w:rPr>
            </w:pPr>
            <w:r w:rsidRPr="003E667C">
              <w:rPr>
                <w:b/>
                <w:sz w:val="22"/>
                <w:szCs w:val="22"/>
              </w:rPr>
              <w:t>1/1</w:t>
            </w:r>
          </w:p>
        </w:tc>
      </w:tr>
      <w:tr w:rsidR="00132733" w:rsidRPr="001F5846" w:rsidTr="00D113FE">
        <w:trPr>
          <w:trHeight w:val="705"/>
        </w:trPr>
        <w:tc>
          <w:tcPr>
            <w:tcW w:w="0" w:type="auto"/>
            <w:tcBorders>
              <w:top w:val="single" w:sz="4" w:space="0" w:color="auto"/>
              <w:left w:val="single" w:sz="4" w:space="0" w:color="auto"/>
              <w:bottom w:val="single" w:sz="4" w:space="0" w:color="auto"/>
              <w:right w:val="single" w:sz="4" w:space="0" w:color="auto"/>
            </w:tcBorders>
          </w:tcPr>
          <w:p w:rsidR="00132733" w:rsidRPr="00B47884" w:rsidRDefault="00132733" w:rsidP="00BB5207">
            <w:pPr>
              <w:spacing w:line="240" w:lineRule="atLeast"/>
              <w:jc w:val="center"/>
              <w:rPr>
                <w:sz w:val="26"/>
                <w:szCs w:val="26"/>
              </w:rPr>
            </w:pPr>
            <w:r w:rsidRPr="00B47884">
              <w:rPr>
                <w:sz w:val="26"/>
                <w:szCs w:val="26"/>
              </w:rPr>
              <w:t>Компоненты оснащения</w:t>
            </w:r>
          </w:p>
        </w:tc>
        <w:tc>
          <w:tcPr>
            <w:tcW w:w="5859" w:type="dxa"/>
            <w:tcBorders>
              <w:top w:val="single" w:sz="4" w:space="0" w:color="auto"/>
              <w:left w:val="single" w:sz="4" w:space="0" w:color="auto"/>
              <w:bottom w:val="single" w:sz="4" w:space="0" w:color="auto"/>
              <w:right w:val="single" w:sz="4" w:space="0" w:color="auto"/>
            </w:tcBorders>
          </w:tcPr>
          <w:p w:rsidR="00132733" w:rsidRPr="00B47884" w:rsidRDefault="00132733" w:rsidP="00BB5207">
            <w:pPr>
              <w:pStyle w:val="default0"/>
              <w:spacing w:line="240" w:lineRule="atLeast"/>
              <w:rPr>
                <w:sz w:val="26"/>
                <w:szCs w:val="26"/>
              </w:rPr>
            </w:pPr>
            <w:r w:rsidRPr="00B47884">
              <w:rPr>
                <w:sz w:val="26"/>
                <w:szCs w:val="26"/>
              </w:rPr>
              <w:t>Необходимое оборудование и оснащение</w:t>
            </w:r>
          </w:p>
        </w:tc>
        <w:tc>
          <w:tcPr>
            <w:tcW w:w="2409" w:type="dxa"/>
            <w:tcBorders>
              <w:top w:val="single" w:sz="4" w:space="0" w:color="auto"/>
              <w:left w:val="single" w:sz="4" w:space="0" w:color="auto"/>
              <w:bottom w:val="single" w:sz="4" w:space="0" w:color="auto"/>
              <w:right w:val="single" w:sz="4" w:space="0" w:color="auto"/>
            </w:tcBorders>
          </w:tcPr>
          <w:p w:rsidR="00132733" w:rsidRPr="00B47884" w:rsidRDefault="00132733" w:rsidP="00BB5207">
            <w:pPr>
              <w:spacing w:line="240" w:lineRule="atLeast"/>
              <w:jc w:val="center"/>
              <w:rPr>
                <w:b/>
                <w:sz w:val="26"/>
                <w:szCs w:val="26"/>
              </w:rPr>
            </w:pPr>
            <w:r w:rsidRPr="00B47884">
              <w:rPr>
                <w:b/>
                <w:sz w:val="26"/>
                <w:szCs w:val="26"/>
              </w:rPr>
              <w:t>Необходимо (-) имеется в наличии(+)</w:t>
            </w:r>
          </w:p>
        </w:tc>
      </w:tr>
      <w:tr w:rsidR="00132733" w:rsidRPr="001F5846" w:rsidTr="00D113FE">
        <w:trPr>
          <w:trHeight w:val="705"/>
        </w:trPr>
        <w:tc>
          <w:tcPr>
            <w:tcW w:w="0" w:type="auto"/>
            <w:tcBorders>
              <w:top w:val="single" w:sz="4" w:space="0" w:color="auto"/>
              <w:left w:val="single" w:sz="4" w:space="0" w:color="auto"/>
              <w:bottom w:val="single" w:sz="4" w:space="0" w:color="auto"/>
              <w:right w:val="single" w:sz="4" w:space="0" w:color="auto"/>
            </w:tcBorders>
          </w:tcPr>
          <w:p w:rsidR="00132733" w:rsidRPr="00B47884" w:rsidRDefault="00132733" w:rsidP="00BB5207">
            <w:pPr>
              <w:spacing w:line="240" w:lineRule="atLeast"/>
              <w:jc w:val="center"/>
              <w:rPr>
                <w:sz w:val="26"/>
                <w:szCs w:val="26"/>
              </w:rPr>
            </w:pPr>
            <w:r w:rsidRPr="00B47884">
              <w:rPr>
                <w:sz w:val="26"/>
                <w:szCs w:val="26"/>
              </w:rPr>
              <w:t>1. Компоненты оснащения учебного кабинета начальной школы</w:t>
            </w:r>
          </w:p>
        </w:tc>
        <w:tc>
          <w:tcPr>
            <w:tcW w:w="5859" w:type="dxa"/>
            <w:tcBorders>
              <w:top w:val="single" w:sz="4" w:space="0" w:color="auto"/>
              <w:left w:val="single" w:sz="4" w:space="0" w:color="auto"/>
              <w:bottom w:val="single" w:sz="4" w:space="0" w:color="auto"/>
              <w:right w:val="single" w:sz="4" w:space="0" w:color="auto"/>
            </w:tcBorders>
          </w:tcPr>
          <w:p w:rsidR="00132733" w:rsidRPr="00B47884" w:rsidRDefault="00132733" w:rsidP="00310683">
            <w:pPr>
              <w:numPr>
                <w:ilvl w:val="0"/>
                <w:numId w:val="67"/>
              </w:numPr>
              <w:rPr>
                <w:sz w:val="26"/>
                <w:szCs w:val="26"/>
              </w:rPr>
            </w:pPr>
            <w:r w:rsidRPr="00B47884">
              <w:rPr>
                <w:sz w:val="26"/>
                <w:szCs w:val="26"/>
              </w:rPr>
              <w:t>1.1. Нормативные документы, программно-методическое обеспечение, локальные акты: Должностная инструкция учителя начальных классов.</w:t>
            </w:r>
          </w:p>
          <w:p w:rsidR="00132733" w:rsidRPr="00B47884" w:rsidRDefault="00132733" w:rsidP="00BB5207">
            <w:pPr>
              <w:pStyle w:val="default0"/>
              <w:spacing w:line="240" w:lineRule="atLeast"/>
              <w:rPr>
                <w:sz w:val="26"/>
                <w:szCs w:val="26"/>
              </w:rPr>
            </w:pPr>
            <w:r w:rsidRPr="00B47884">
              <w:rPr>
                <w:sz w:val="26"/>
                <w:szCs w:val="26"/>
              </w:rPr>
              <w:t xml:space="preserve">Должностная инструкция классного руководителя </w:t>
            </w:r>
          </w:p>
          <w:p w:rsidR="00132733" w:rsidRPr="00B47884" w:rsidRDefault="00132733" w:rsidP="00310683">
            <w:pPr>
              <w:numPr>
                <w:ilvl w:val="0"/>
                <w:numId w:val="67"/>
              </w:numPr>
              <w:rPr>
                <w:sz w:val="26"/>
                <w:szCs w:val="26"/>
              </w:rPr>
            </w:pPr>
            <w:r w:rsidRPr="00B47884">
              <w:rPr>
                <w:sz w:val="26"/>
                <w:szCs w:val="26"/>
              </w:rPr>
              <w:t>1.2. Учебно-методические материалы: Примерная программа начального общего образования по русскому языку, литературному чтению, математике, окружающему миру, технологии (труду)</w:t>
            </w:r>
          </w:p>
          <w:p w:rsidR="00132733" w:rsidRPr="00B47884" w:rsidRDefault="00132733" w:rsidP="00BB5207">
            <w:pPr>
              <w:pStyle w:val="default0"/>
              <w:spacing w:line="240" w:lineRule="atLeast"/>
              <w:rPr>
                <w:sz w:val="26"/>
                <w:szCs w:val="26"/>
              </w:rPr>
            </w:pPr>
          </w:p>
          <w:p w:rsidR="00132733" w:rsidRPr="00B47884" w:rsidRDefault="00132733" w:rsidP="00310683">
            <w:pPr>
              <w:numPr>
                <w:ilvl w:val="0"/>
                <w:numId w:val="66"/>
              </w:numPr>
              <w:rPr>
                <w:sz w:val="26"/>
                <w:szCs w:val="26"/>
              </w:rPr>
            </w:pPr>
            <w:r w:rsidRPr="00B47884">
              <w:rPr>
                <w:sz w:val="26"/>
                <w:szCs w:val="26"/>
              </w:rPr>
              <w:t>1.2.1. УМК по математике для 1-4 классов (программы, учебники, рабочие тетради, дидактические материалы и др.)</w:t>
            </w:r>
          </w:p>
          <w:p w:rsidR="00132733" w:rsidRPr="00B47884" w:rsidRDefault="00132733" w:rsidP="00310683">
            <w:pPr>
              <w:numPr>
                <w:ilvl w:val="0"/>
                <w:numId w:val="66"/>
              </w:numPr>
              <w:rPr>
                <w:sz w:val="26"/>
                <w:szCs w:val="26"/>
              </w:rPr>
            </w:pPr>
            <w:r w:rsidRPr="00B47884">
              <w:rPr>
                <w:sz w:val="26"/>
                <w:szCs w:val="26"/>
              </w:rPr>
              <w:t>по русскому языку для 1-4 классов (программы, учебники, рабочие тетради)</w:t>
            </w:r>
          </w:p>
          <w:p w:rsidR="00132733" w:rsidRPr="00B47884" w:rsidRDefault="00132733" w:rsidP="00310683">
            <w:pPr>
              <w:numPr>
                <w:ilvl w:val="0"/>
                <w:numId w:val="66"/>
              </w:numPr>
              <w:rPr>
                <w:sz w:val="26"/>
                <w:szCs w:val="26"/>
              </w:rPr>
            </w:pPr>
            <w:r w:rsidRPr="00B47884">
              <w:rPr>
                <w:sz w:val="26"/>
                <w:szCs w:val="26"/>
              </w:rPr>
              <w:t>по литературному чтению для 1-4 классов (программы, учебники, рабочие тетради)</w:t>
            </w:r>
          </w:p>
          <w:p w:rsidR="00132733" w:rsidRPr="00B47884" w:rsidRDefault="00132733" w:rsidP="00310683">
            <w:pPr>
              <w:numPr>
                <w:ilvl w:val="0"/>
                <w:numId w:val="66"/>
              </w:numPr>
              <w:rPr>
                <w:sz w:val="26"/>
                <w:szCs w:val="26"/>
              </w:rPr>
            </w:pPr>
            <w:r w:rsidRPr="00B47884">
              <w:rPr>
                <w:sz w:val="26"/>
                <w:szCs w:val="26"/>
              </w:rPr>
              <w:t>по окружающему миру для 1-4 классов (программы, учебники, рабочие тетради)</w:t>
            </w:r>
          </w:p>
          <w:p w:rsidR="00132733" w:rsidRPr="00B47884" w:rsidRDefault="00132733" w:rsidP="00310683">
            <w:pPr>
              <w:numPr>
                <w:ilvl w:val="0"/>
                <w:numId w:val="68"/>
              </w:numPr>
              <w:rPr>
                <w:sz w:val="26"/>
                <w:szCs w:val="26"/>
              </w:rPr>
            </w:pPr>
            <w:r w:rsidRPr="00B47884">
              <w:rPr>
                <w:sz w:val="26"/>
                <w:szCs w:val="26"/>
              </w:rPr>
              <w:t>по технологии (труду) 1.2.2. Дидактические и раздаточные материалы. литература об окружающем мире.</w:t>
            </w:r>
          </w:p>
          <w:p w:rsidR="00132733" w:rsidRPr="00B47884" w:rsidRDefault="00132733" w:rsidP="00310683">
            <w:pPr>
              <w:numPr>
                <w:ilvl w:val="0"/>
                <w:numId w:val="68"/>
              </w:numPr>
              <w:rPr>
                <w:sz w:val="26"/>
                <w:szCs w:val="26"/>
              </w:rPr>
            </w:pPr>
            <w:r w:rsidRPr="00B47884">
              <w:rPr>
                <w:sz w:val="26"/>
                <w:szCs w:val="26"/>
              </w:rPr>
              <w:t xml:space="preserve">Методические пособия для учителей. </w:t>
            </w:r>
          </w:p>
          <w:p w:rsidR="00132733" w:rsidRPr="00B47884" w:rsidRDefault="00132733" w:rsidP="00310683">
            <w:pPr>
              <w:numPr>
                <w:ilvl w:val="0"/>
                <w:numId w:val="68"/>
              </w:numPr>
              <w:rPr>
                <w:sz w:val="26"/>
                <w:szCs w:val="26"/>
              </w:rPr>
            </w:pPr>
          </w:p>
          <w:p w:rsidR="00132733" w:rsidRPr="00B47884" w:rsidRDefault="00132733" w:rsidP="00310683">
            <w:pPr>
              <w:numPr>
                <w:ilvl w:val="0"/>
                <w:numId w:val="68"/>
              </w:numPr>
              <w:rPr>
                <w:sz w:val="26"/>
                <w:szCs w:val="26"/>
              </w:rPr>
            </w:pPr>
            <w:r w:rsidRPr="00B47884">
              <w:rPr>
                <w:sz w:val="26"/>
                <w:szCs w:val="26"/>
              </w:rPr>
              <w:t>Таблицы природоведческого и обществоведческого содержания в соответствии с программой обучения.</w:t>
            </w:r>
          </w:p>
          <w:p w:rsidR="00132733" w:rsidRPr="00B47884" w:rsidRDefault="00132733" w:rsidP="00310683">
            <w:pPr>
              <w:numPr>
                <w:ilvl w:val="0"/>
                <w:numId w:val="68"/>
              </w:numPr>
              <w:rPr>
                <w:sz w:val="26"/>
                <w:szCs w:val="26"/>
              </w:rPr>
            </w:pPr>
            <w:r w:rsidRPr="00B47884">
              <w:rPr>
                <w:sz w:val="26"/>
                <w:szCs w:val="26"/>
              </w:rPr>
              <w:t>Плакаты по основным темам естествознания – магнитные или иные (природные сообщества леса, луга, болота, Комплекты для обучения грамоте (наборное полотно, набор букв, образцы письменных букв)</w:t>
            </w:r>
          </w:p>
          <w:p w:rsidR="00132733" w:rsidRPr="00B47884" w:rsidRDefault="00132733" w:rsidP="00310683">
            <w:pPr>
              <w:numPr>
                <w:ilvl w:val="0"/>
                <w:numId w:val="68"/>
              </w:numPr>
              <w:rPr>
                <w:sz w:val="26"/>
                <w:szCs w:val="26"/>
              </w:rPr>
            </w:pPr>
            <w:r w:rsidRPr="00B47884">
              <w:rPr>
                <w:sz w:val="26"/>
                <w:szCs w:val="26"/>
              </w:rPr>
              <w:t>Кассы букв и сочетаний (по возможности)</w:t>
            </w:r>
          </w:p>
          <w:p w:rsidR="00132733" w:rsidRPr="00B47884" w:rsidRDefault="00132733" w:rsidP="00310683">
            <w:pPr>
              <w:numPr>
                <w:ilvl w:val="0"/>
                <w:numId w:val="68"/>
              </w:numPr>
              <w:rPr>
                <w:sz w:val="26"/>
                <w:szCs w:val="26"/>
              </w:rPr>
            </w:pPr>
            <w:r w:rsidRPr="00B47884">
              <w:rPr>
                <w:sz w:val="26"/>
                <w:szCs w:val="26"/>
              </w:rPr>
              <w:t>Таблицы к основным разделам грамматического материалы, содержащегося в программе по русскому языку.</w:t>
            </w:r>
          </w:p>
          <w:p w:rsidR="00132733" w:rsidRPr="00B47884" w:rsidRDefault="00132733" w:rsidP="00310683">
            <w:pPr>
              <w:numPr>
                <w:ilvl w:val="0"/>
                <w:numId w:val="68"/>
              </w:numPr>
              <w:rPr>
                <w:sz w:val="26"/>
                <w:szCs w:val="26"/>
              </w:rPr>
            </w:pPr>
            <w:r w:rsidRPr="00B47884">
              <w:rPr>
                <w:sz w:val="26"/>
                <w:szCs w:val="26"/>
              </w:rPr>
              <w:t>Наборы сюжетных (предметных) картинок в соответствии с тематикой, определенной, определенной в программе по русскому языку (в том числе и в цифровой форме), литературе</w:t>
            </w:r>
          </w:p>
          <w:p w:rsidR="00132733" w:rsidRPr="00B47884" w:rsidRDefault="00132733" w:rsidP="00310683">
            <w:pPr>
              <w:numPr>
                <w:ilvl w:val="0"/>
                <w:numId w:val="68"/>
              </w:numPr>
              <w:rPr>
                <w:sz w:val="26"/>
                <w:szCs w:val="26"/>
              </w:rPr>
            </w:pPr>
            <w:r w:rsidRPr="00B47884">
              <w:rPr>
                <w:sz w:val="26"/>
                <w:szCs w:val="26"/>
              </w:rPr>
              <w:t>Словари по русскому языку</w:t>
            </w:r>
          </w:p>
          <w:p w:rsidR="00132733" w:rsidRPr="00B47884" w:rsidRDefault="00132733" w:rsidP="00310683">
            <w:pPr>
              <w:numPr>
                <w:ilvl w:val="0"/>
                <w:numId w:val="68"/>
              </w:numPr>
              <w:rPr>
                <w:sz w:val="26"/>
                <w:szCs w:val="26"/>
              </w:rPr>
            </w:pPr>
            <w:r w:rsidRPr="00B47884">
              <w:rPr>
                <w:sz w:val="26"/>
                <w:szCs w:val="26"/>
              </w:rPr>
              <w:t>Репродукции картин и художественных фотографий в соответствии с тематикой и видами работы, указанными в программе и методических пособиях по русскому языку, литературе (в том числе и цифровой форме).</w:t>
            </w:r>
          </w:p>
          <w:p w:rsidR="00132733" w:rsidRPr="00B47884" w:rsidRDefault="00132733" w:rsidP="00310683">
            <w:pPr>
              <w:numPr>
                <w:ilvl w:val="0"/>
                <w:numId w:val="68"/>
              </w:numPr>
              <w:rPr>
                <w:sz w:val="26"/>
                <w:szCs w:val="26"/>
              </w:rPr>
            </w:pPr>
            <w:r w:rsidRPr="00B47884">
              <w:rPr>
                <w:sz w:val="26"/>
                <w:szCs w:val="26"/>
              </w:rPr>
              <w:t xml:space="preserve">Научно-популярные, художественные книги для чтения; детские книги разных типов из круга детского чтения. </w:t>
            </w:r>
          </w:p>
          <w:p w:rsidR="00132733" w:rsidRPr="00B47884" w:rsidRDefault="00132733" w:rsidP="00310683">
            <w:pPr>
              <w:numPr>
                <w:ilvl w:val="0"/>
                <w:numId w:val="68"/>
              </w:numPr>
              <w:rPr>
                <w:sz w:val="26"/>
                <w:szCs w:val="26"/>
              </w:rPr>
            </w:pPr>
            <w:r w:rsidRPr="00B47884">
              <w:rPr>
                <w:sz w:val="26"/>
                <w:szCs w:val="26"/>
              </w:rPr>
              <w:t>Портреты выдающихся людей России (политических деятелей, военачальников, писателей, поэтов, композиторов)</w:t>
            </w:r>
          </w:p>
          <w:p w:rsidR="00132733" w:rsidRPr="00B47884" w:rsidRDefault="00132733" w:rsidP="00310683">
            <w:pPr>
              <w:numPr>
                <w:ilvl w:val="0"/>
                <w:numId w:val="68"/>
              </w:numPr>
              <w:rPr>
                <w:sz w:val="26"/>
                <w:szCs w:val="26"/>
              </w:rPr>
            </w:pPr>
            <w:r w:rsidRPr="00B47884">
              <w:rPr>
                <w:sz w:val="26"/>
                <w:szCs w:val="26"/>
              </w:rPr>
              <w:t>Демонстрационный материал (картинки предметные, таблицы) в соответствии с основными темами программы обучения.</w:t>
            </w:r>
          </w:p>
          <w:p w:rsidR="00132733" w:rsidRPr="00B47884" w:rsidRDefault="00132733" w:rsidP="00310683">
            <w:pPr>
              <w:numPr>
                <w:ilvl w:val="0"/>
                <w:numId w:val="68"/>
              </w:numPr>
              <w:rPr>
                <w:sz w:val="26"/>
                <w:szCs w:val="26"/>
              </w:rPr>
            </w:pPr>
            <w:r w:rsidRPr="00B47884">
              <w:rPr>
                <w:sz w:val="26"/>
                <w:szCs w:val="26"/>
              </w:rPr>
              <w:t>Карточки с заданиями по математике для 1-4 классов.</w:t>
            </w:r>
          </w:p>
          <w:p w:rsidR="00132733" w:rsidRPr="00B47884" w:rsidRDefault="00132733" w:rsidP="00310683">
            <w:pPr>
              <w:numPr>
                <w:ilvl w:val="0"/>
                <w:numId w:val="69"/>
              </w:numPr>
              <w:rPr>
                <w:sz w:val="26"/>
                <w:szCs w:val="26"/>
              </w:rPr>
            </w:pPr>
            <w:r w:rsidRPr="00B47884">
              <w:rPr>
                <w:sz w:val="26"/>
                <w:szCs w:val="26"/>
              </w:rPr>
              <w:t>Наглядные пособия для изучения состава чисел (в том числе карточки с цифрами и другими знаками).</w:t>
            </w:r>
          </w:p>
          <w:p w:rsidR="00132733" w:rsidRPr="00B47884" w:rsidRDefault="00132733" w:rsidP="00310683">
            <w:pPr>
              <w:numPr>
                <w:ilvl w:val="0"/>
                <w:numId w:val="69"/>
              </w:numPr>
              <w:rPr>
                <w:sz w:val="26"/>
                <w:szCs w:val="26"/>
              </w:rPr>
            </w:pPr>
            <w:r w:rsidRPr="00B47884">
              <w:rPr>
                <w:sz w:val="26"/>
                <w:szCs w:val="26"/>
              </w:rPr>
              <w:t>Учебные пособия для изучения геометрических величин (длины, периметра, площади): палетка, квадраты (метка) и др.</w:t>
            </w:r>
          </w:p>
          <w:p w:rsidR="00132733" w:rsidRPr="00B47884" w:rsidRDefault="00132733" w:rsidP="00310683">
            <w:pPr>
              <w:numPr>
                <w:ilvl w:val="0"/>
                <w:numId w:val="68"/>
              </w:numPr>
              <w:rPr>
                <w:sz w:val="26"/>
                <w:szCs w:val="26"/>
              </w:rPr>
            </w:pPr>
            <w:r w:rsidRPr="00B47884">
              <w:rPr>
                <w:sz w:val="26"/>
                <w:szCs w:val="26"/>
              </w:rPr>
              <w:t>Учебные пособия для изучения геометрических фигур, геометрического конструирования: модели геометрических фигур и тел; развертки геометрических тел.</w:t>
            </w:r>
          </w:p>
          <w:p w:rsidR="00132733" w:rsidRPr="00B47884" w:rsidRDefault="00132733" w:rsidP="00310683">
            <w:pPr>
              <w:numPr>
                <w:ilvl w:val="0"/>
                <w:numId w:val="68"/>
              </w:numPr>
              <w:rPr>
                <w:sz w:val="26"/>
                <w:szCs w:val="26"/>
              </w:rPr>
            </w:pPr>
            <w:r w:rsidRPr="00B47884">
              <w:rPr>
                <w:sz w:val="26"/>
                <w:szCs w:val="26"/>
              </w:rPr>
              <w:t>Детская справочная озера и т.п.)</w:t>
            </w:r>
          </w:p>
          <w:p w:rsidR="00132733" w:rsidRPr="00B47884" w:rsidRDefault="00132733" w:rsidP="00310683">
            <w:pPr>
              <w:numPr>
                <w:ilvl w:val="0"/>
                <w:numId w:val="68"/>
              </w:numPr>
              <w:rPr>
                <w:sz w:val="26"/>
                <w:szCs w:val="26"/>
              </w:rPr>
            </w:pPr>
            <w:r w:rsidRPr="00B47884">
              <w:rPr>
                <w:sz w:val="26"/>
                <w:szCs w:val="26"/>
              </w:rPr>
              <w:t>Географические и исторические настенные карты.</w:t>
            </w:r>
          </w:p>
          <w:p w:rsidR="00132733" w:rsidRPr="00B47884" w:rsidRDefault="00132733" w:rsidP="00310683">
            <w:pPr>
              <w:numPr>
                <w:ilvl w:val="0"/>
                <w:numId w:val="68"/>
              </w:numPr>
              <w:rPr>
                <w:sz w:val="26"/>
                <w:szCs w:val="26"/>
              </w:rPr>
            </w:pPr>
            <w:r w:rsidRPr="00B47884">
              <w:rPr>
                <w:sz w:val="26"/>
                <w:szCs w:val="26"/>
              </w:rPr>
              <w:t>Атлас географических и исторических карт.</w:t>
            </w:r>
          </w:p>
          <w:p w:rsidR="00132733" w:rsidRPr="00B47884" w:rsidRDefault="00132733" w:rsidP="00310683">
            <w:pPr>
              <w:numPr>
                <w:ilvl w:val="0"/>
                <w:numId w:val="68"/>
              </w:numPr>
              <w:rPr>
                <w:sz w:val="26"/>
                <w:szCs w:val="26"/>
              </w:rPr>
            </w:pPr>
            <w:r w:rsidRPr="00B47884">
              <w:rPr>
                <w:sz w:val="26"/>
                <w:szCs w:val="26"/>
              </w:rPr>
              <w:t>Таблицы в соответствии с основными разделами программы по технологии.</w:t>
            </w:r>
          </w:p>
          <w:p w:rsidR="00132733" w:rsidRPr="00B47884" w:rsidRDefault="00132733" w:rsidP="00310683">
            <w:pPr>
              <w:numPr>
                <w:ilvl w:val="0"/>
                <w:numId w:val="67"/>
              </w:numPr>
              <w:ind w:left="123" w:right="132"/>
              <w:rPr>
                <w:sz w:val="26"/>
                <w:szCs w:val="26"/>
              </w:rPr>
            </w:pPr>
            <w:r w:rsidRPr="00B47884">
              <w:rPr>
                <w:sz w:val="26"/>
                <w:szCs w:val="26"/>
              </w:rPr>
              <w:t>Альбомы демонстрационного и раздаточного материала по технологии</w:t>
            </w:r>
          </w:p>
          <w:p w:rsidR="00132733" w:rsidRPr="00B47884" w:rsidRDefault="00132733" w:rsidP="00BB5207">
            <w:pPr>
              <w:pStyle w:val="default0"/>
              <w:spacing w:line="240" w:lineRule="atLeast"/>
              <w:rPr>
                <w:sz w:val="26"/>
                <w:szCs w:val="26"/>
              </w:rPr>
            </w:pPr>
            <w:r w:rsidRPr="00B47884">
              <w:rPr>
                <w:sz w:val="26"/>
                <w:szCs w:val="26"/>
              </w:rPr>
              <w:t>1.2.3. Аудиозаписи, слайды по содержанию учебного предмета:</w:t>
            </w:r>
          </w:p>
          <w:p w:rsidR="00132733" w:rsidRPr="00B47884" w:rsidRDefault="00132733" w:rsidP="00310683">
            <w:pPr>
              <w:numPr>
                <w:ilvl w:val="0"/>
                <w:numId w:val="70"/>
              </w:numPr>
              <w:rPr>
                <w:sz w:val="26"/>
                <w:szCs w:val="26"/>
              </w:rPr>
            </w:pPr>
            <w:r w:rsidRPr="00B47884">
              <w:rPr>
                <w:sz w:val="26"/>
                <w:szCs w:val="26"/>
              </w:rPr>
              <w:t>Аудиозаписи в соответствии с программой обучения.</w:t>
            </w:r>
          </w:p>
          <w:p w:rsidR="00132733" w:rsidRPr="00B47884" w:rsidRDefault="00132733" w:rsidP="00310683">
            <w:pPr>
              <w:numPr>
                <w:ilvl w:val="0"/>
                <w:numId w:val="71"/>
              </w:numPr>
              <w:rPr>
                <w:sz w:val="26"/>
                <w:szCs w:val="26"/>
              </w:rPr>
            </w:pPr>
            <w:r w:rsidRPr="00B47884">
              <w:rPr>
                <w:sz w:val="26"/>
                <w:szCs w:val="26"/>
              </w:rPr>
              <w:t>Видеофильмы, соответствующие тематике программы по русскому языку (по возможности), математике, технологии</w:t>
            </w:r>
          </w:p>
          <w:p w:rsidR="00132733" w:rsidRPr="00B47884" w:rsidRDefault="00132733" w:rsidP="00310683">
            <w:pPr>
              <w:numPr>
                <w:ilvl w:val="0"/>
                <w:numId w:val="71"/>
              </w:numPr>
              <w:rPr>
                <w:sz w:val="26"/>
                <w:szCs w:val="26"/>
              </w:rPr>
            </w:pPr>
            <w:r w:rsidRPr="00B47884">
              <w:rPr>
                <w:sz w:val="26"/>
                <w:szCs w:val="26"/>
              </w:rPr>
              <w:t>Слайды (диапозитивы), соответствую</w:t>
            </w:r>
            <w:r w:rsidRPr="00B47884">
              <w:rPr>
                <w:sz w:val="26"/>
                <w:szCs w:val="26"/>
              </w:rPr>
              <w:softHyphen/>
              <w:t>щие тематике по русскому языку (по возможности), технологии</w:t>
            </w:r>
          </w:p>
          <w:p w:rsidR="00132733" w:rsidRPr="00B5353A" w:rsidRDefault="00132733" w:rsidP="00310683">
            <w:pPr>
              <w:numPr>
                <w:ilvl w:val="0"/>
                <w:numId w:val="71"/>
              </w:numPr>
              <w:rPr>
                <w:sz w:val="26"/>
                <w:szCs w:val="26"/>
              </w:rPr>
            </w:pPr>
            <w:r w:rsidRPr="00B47884">
              <w:rPr>
                <w:sz w:val="26"/>
                <w:szCs w:val="26"/>
              </w:rPr>
              <w:t>Мультимедийные (цифровые) образовательные ресурсы, соответствующие содержанию обучения, обучающие программы по предметам (по возможности)</w:t>
            </w:r>
          </w:p>
          <w:p w:rsidR="00132733" w:rsidRPr="00B47884" w:rsidRDefault="00132733" w:rsidP="00BB5207">
            <w:pPr>
              <w:pStyle w:val="default0"/>
              <w:spacing w:line="240" w:lineRule="atLeast"/>
              <w:rPr>
                <w:sz w:val="26"/>
                <w:szCs w:val="26"/>
              </w:rPr>
            </w:pPr>
            <w:r w:rsidRPr="00B47884">
              <w:rPr>
                <w:sz w:val="26"/>
                <w:szCs w:val="26"/>
              </w:rPr>
              <w:t xml:space="preserve">1.2.4. Традиционные и инновационные средства обучения, компьютерные, информационно-коммуникационные средства: ТСО, компьютерные, информационно-коммуникационные средства: </w:t>
            </w:r>
          </w:p>
          <w:p w:rsidR="00132733" w:rsidRPr="00B47884" w:rsidRDefault="00132733" w:rsidP="00310683">
            <w:pPr>
              <w:numPr>
                <w:ilvl w:val="0"/>
                <w:numId w:val="72"/>
              </w:numPr>
              <w:rPr>
                <w:sz w:val="26"/>
                <w:szCs w:val="26"/>
              </w:rPr>
            </w:pPr>
            <w:r w:rsidRPr="00B47884">
              <w:rPr>
                <w:sz w:val="26"/>
                <w:szCs w:val="26"/>
              </w:rPr>
              <w:t>Телевизор (по возможности).</w:t>
            </w:r>
          </w:p>
          <w:p w:rsidR="00132733" w:rsidRPr="00B47884" w:rsidRDefault="00132733" w:rsidP="00310683">
            <w:pPr>
              <w:numPr>
                <w:ilvl w:val="0"/>
                <w:numId w:val="72"/>
              </w:numPr>
              <w:rPr>
                <w:sz w:val="26"/>
                <w:szCs w:val="26"/>
              </w:rPr>
            </w:pPr>
            <w:r w:rsidRPr="00B47884">
              <w:rPr>
                <w:sz w:val="26"/>
                <w:szCs w:val="26"/>
              </w:rPr>
              <w:t>Видеомагнитофон/видеоплейер (по возможности).</w:t>
            </w:r>
          </w:p>
          <w:p w:rsidR="00132733" w:rsidRPr="00B47884" w:rsidRDefault="00132733" w:rsidP="00310683">
            <w:pPr>
              <w:numPr>
                <w:ilvl w:val="0"/>
                <w:numId w:val="72"/>
              </w:numPr>
              <w:rPr>
                <w:sz w:val="26"/>
                <w:szCs w:val="26"/>
              </w:rPr>
            </w:pPr>
            <w:r w:rsidRPr="00B47884">
              <w:rPr>
                <w:sz w:val="26"/>
                <w:szCs w:val="26"/>
              </w:rPr>
              <w:t>Аудиоцентр/магнитофон.</w:t>
            </w:r>
          </w:p>
          <w:p w:rsidR="00132733" w:rsidRPr="00B47884" w:rsidRDefault="00132733" w:rsidP="00310683">
            <w:pPr>
              <w:numPr>
                <w:ilvl w:val="0"/>
                <w:numId w:val="72"/>
              </w:numPr>
              <w:rPr>
                <w:sz w:val="26"/>
                <w:szCs w:val="26"/>
              </w:rPr>
            </w:pPr>
            <w:r w:rsidRPr="00B47884">
              <w:rPr>
                <w:sz w:val="26"/>
                <w:szCs w:val="26"/>
              </w:rPr>
              <w:t>Диапроектор.</w:t>
            </w:r>
          </w:p>
          <w:p w:rsidR="00132733" w:rsidRPr="00B47884" w:rsidRDefault="00132733" w:rsidP="00310683">
            <w:pPr>
              <w:numPr>
                <w:ilvl w:val="0"/>
                <w:numId w:val="72"/>
              </w:numPr>
              <w:rPr>
                <w:sz w:val="26"/>
                <w:szCs w:val="26"/>
              </w:rPr>
            </w:pPr>
            <w:r w:rsidRPr="00B47884">
              <w:rPr>
                <w:sz w:val="26"/>
                <w:szCs w:val="26"/>
              </w:rPr>
              <w:t>Мультимедийный проектор (по возможности).</w:t>
            </w:r>
          </w:p>
          <w:p w:rsidR="00132733" w:rsidRPr="00B47884" w:rsidRDefault="00132733" w:rsidP="00310683">
            <w:pPr>
              <w:numPr>
                <w:ilvl w:val="0"/>
                <w:numId w:val="72"/>
              </w:numPr>
              <w:rPr>
                <w:sz w:val="26"/>
                <w:szCs w:val="26"/>
              </w:rPr>
            </w:pPr>
            <w:r w:rsidRPr="00B47884">
              <w:rPr>
                <w:sz w:val="26"/>
                <w:szCs w:val="26"/>
              </w:rPr>
              <w:t>Компьютер (по возможности).</w:t>
            </w:r>
          </w:p>
          <w:p w:rsidR="00132733" w:rsidRPr="00B47884" w:rsidRDefault="00132733" w:rsidP="00310683">
            <w:pPr>
              <w:numPr>
                <w:ilvl w:val="0"/>
                <w:numId w:val="72"/>
              </w:numPr>
              <w:rPr>
                <w:sz w:val="26"/>
                <w:szCs w:val="26"/>
              </w:rPr>
            </w:pPr>
            <w:r w:rsidRPr="00B47884">
              <w:rPr>
                <w:sz w:val="26"/>
                <w:szCs w:val="26"/>
              </w:rPr>
              <w:t>Экспозиционный экран (по возможности).</w:t>
            </w:r>
          </w:p>
          <w:p w:rsidR="00132733" w:rsidRPr="00B47884" w:rsidRDefault="00132733" w:rsidP="00310683">
            <w:pPr>
              <w:numPr>
                <w:ilvl w:val="0"/>
                <w:numId w:val="72"/>
              </w:numPr>
              <w:rPr>
                <w:sz w:val="26"/>
                <w:szCs w:val="26"/>
              </w:rPr>
            </w:pPr>
            <w:r w:rsidRPr="00B47884">
              <w:rPr>
                <w:sz w:val="26"/>
                <w:szCs w:val="26"/>
              </w:rPr>
              <w:t>Сканер (по возможности).</w:t>
            </w:r>
          </w:p>
          <w:p w:rsidR="00132733" w:rsidRPr="00B47884" w:rsidRDefault="00132733" w:rsidP="00310683">
            <w:pPr>
              <w:numPr>
                <w:ilvl w:val="0"/>
                <w:numId w:val="72"/>
              </w:numPr>
              <w:rPr>
                <w:sz w:val="26"/>
                <w:szCs w:val="26"/>
              </w:rPr>
            </w:pPr>
            <w:r w:rsidRPr="00B47884">
              <w:rPr>
                <w:sz w:val="26"/>
                <w:szCs w:val="26"/>
              </w:rPr>
              <w:t>Принтер лазерный (по возможности).</w:t>
            </w:r>
          </w:p>
          <w:p w:rsidR="00132733" w:rsidRPr="00B47884" w:rsidRDefault="00132733" w:rsidP="00310683">
            <w:pPr>
              <w:numPr>
                <w:ilvl w:val="0"/>
                <w:numId w:val="72"/>
              </w:numPr>
              <w:rPr>
                <w:sz w:val="26"/>
                <w:szCs w:val="26"/>
              </w:rPr>
            </w:pPr>
            <w:r w:rsidRPr="00B47884">
              <w:rPr>
                <w:sz w:val="26"/>
                <w:szCs w:val="26"/>
              </w:rPr>
              <w:t>Принтер струйный цветной (по возможности).</w:t>
            </w:r>
          </w:p>
          <w:p w:rsidR="00132733" w:rsidRPr="00B47884" w:rsidRDefault="00132733" w:rsidP="00310683">
            <w:pPr>
              <w:numPr>
                <w:ilvl w:val="0"/>
                <w:numId w:val="72"/>
              </w:numPr>
              <w:rPr>
                <w:sz w:val="26"/>
                <w:szCs w:val="26"/>
              </w:rPr>
            </w:pPr>
            <w:r w:rsidRPr="00B47884">
              <w:rPr>
                <w:sz w:val="26"/>
                <w:szCs w:val="26"/>
              </w:rPr>
              <w:t>Фотокамера цифровая (по возможности).</w:t>
            </w:r>
          </w:p>
          <w:p w:rsidR="00132733" w:rsidRPr="00B47884" w:rsidRDefault="00132733" w:rsidP="00310683">
            <w:pPr>
              <w:numPr>
                <w:ilvl w:val="0"/>
                <w:numId w:val="72"/>
              </w:numPr>
              <w:rPr>
                <w:sz w:val="26"/>
                <w:szCs w:val="26"/>
              </w:rPr>
            </w:pPr>
            <w:r w:rsidRPr="00B47884">
              <w:rPr>
                <w:sz w:val="26"/>
                <w:szCs w:val="26"/>
              </w:rPr>
              <w:t>Видеокамера цифровая со штативом (по возможности).</w:t>
            </w:r>
          </w:p>
          <w:p w:rsidR="00132733" w:rsidRPr="00B47884" w:rsidRDefault="00132733" w:rsidP="00310683">
            <w:pPr>
              <w:numPr>
                <w:ilvl w:val="0"/>
                <w:numId w:val="73"/>
              </w:numPr>
              <w:rPr>
                <w:sz w:val="26"/>
                <w:szCs w:val="26"/>
              </w:rPr>
            </w:pPr>
            <w:r w:rsidRPr="00B47884">
              <w:rPr>
                <w:sz w:val="26"/>
                <w:szCs w:val="26"/>
              </w:rPr>
              <w:t>Классная доска с набором приспособлений для крепления таблиц, постеров и картинок.</w:t>
            </w:r>
          </w:p>
          <w:p w:rsidR="00132733" w:rsidRPr="00B47884" w:rsidRDefault="00132733" w:rsidP="00310683">
            <w:pPr>
              <w:numPr>
                <w:ilvl w:val="0"/>
                <w:numId w:val="73"/>
              </w:numPr>
              <w:rPr>
                <w:sz w:val="26"/>
                <w:szCs w:val="26"/>
              </w:rPr>
            </w:pPr>
            <w:r w:rsidRPr="00B47884">
              <w:rPr>
                <w:sz w:val="26"/>
                <w:szCs w:val="26"/>
              </w:rPr>
              <w:t>Настенная доска с набором приспособлений для крепления картинок.</w:t>
            </w:r>
          </w:p>
          <w:p w:rsidR="00132733" w:rsidRPr="00B47884" w:rsidRDefault="00132733" w:rsidP="00310683">
            <w:pPr>
              <w:numPr>
                <w:ilvl w:val="0"/>
                <w:numId w:val="73"/>
              </w:numPr>
              <w:rPr>
                <w:sz w:val="26"/>
                <w:szCs w:val="26"/>
              </w:rPr>
            </w:pPr>
            <w:r w:rsidRPr="00B47884">
              <w:rPr>
                <w:sz w:val="26"/>
                <w:szCs w:val="26"/>
              </w:rPr>
              <w:t>Электронные справочные и учебные пособия</w:t>
            </w:r>
          </w:p>
          <w:p w:rsidR="00132733" w:rsidRPr="00B47884" w:rsidRDefault="00132733" w:rsidP="00310683">
            <w:pPr>
              <w:numPr>
                <w:ilvl w:val="0"/>
                <w:numId w:val="73"/>
              </w:numPr>
              <w:rPr>
                <w:sz w:val="26"/>
                <w:szCs w:val="26"/>
              </w:rPr>
            </w:pPr>
            <w:r w:rsidRPr="00B47884">
              <w:rPr>
                <w:sz w:val="26"/>
                <w:szCs w:val="26"/>
              </w:rPr>
              <w:t>Виртуальные лаборатории (изучение процесса движения, работы; геометрическое конструирование и моделирование и др.) (при наличии необходимых технических условий)</w:t>
            </w:r>
          </w:p>
          <w:p w:rsidR="00132733" w:rsidRPr="00B47884" w:rsidRDefault="00132733" w:rsidP="00BB5207">
            <w:pPr>
              <w:pStyle w:val="default0"/>
              <w:spacing w:line="240" w:lineRule="atLeast"/>
              <w:rPr>
                <w:sz w:val="26"/>
                <w:szCs w:val="26"/>
              </w:rPr>
            </w:pPr>
            <w:r w:rsidRPr="00B47884">
              <w:rPr>
                <w:sz w:val="26"/>
                <w:szCs w:val="26"/>
              </w:rPr>
              <w:t>Магнитная доска.</w:t>
            </w:r>
          </w:p>
          <w:p w:rsidR="00132733" w:rsidRPr="00B47884" w:rsidRDefault="00132733" w:rsidP="00BB5207">
            <w:pPr>
              <w:pStyle w:val="default0"/>
              <w:spacing w:line="240" w:lineRule="atLeast"/>
              <w:rPr>
                <w:sz w:val="26"/>
                <w:szCs w:val="26"/>
              </w:rPr>
            </w:pPr>
            <w:r w:rsidRPr="00B47884">
              <w:rPr>
                <w:sz w:val="26"/>
                <w:szCs w:val="26"/>
              </w:rPr>
              <w:t xml:space="preserve">1.2.5. Учебно-практическое оборудование: Учебно-практическое оборудование: </w:t>
            </w:r>
          </w:p>
          <w:p w:rsidR="00132733" w:rsidRPr="00B47884" w:rsidRDefault="00132733" w:rsidP="00310683">
            <w:pPr>
              <w:numPr>
                <w:ilvl w:val="0"/>
                <w:numId w:val="69"/>
              </w:numPr>
              <w:rPr>
                <w:sz w:val="26"/>
                <w:szCs w:val="26"/>
              </w:rPr>
            </w:pPr>
            <w:r w:rsidRPr="00B47884">
              <w:rPr>
                <w:sz w:val="26"/>
                <w:szCs w:val="26"/>
              </w:rPr>
              <w:t>Наборы ролевых игр, игрушек и конструкторов (по темам: зоопарк, ферма, транспорт, магазин и др)</w:t>
            </w:r>
          </w:p>
          <w:p w:rsidR="00132733" w:rsidRPr="00B47884" w:rsidRDefault="00132733" w:rsidP="00310683">
            <w:pPr>
              <w:numPr>
                <w:ilvl w:val="0"/>
                <w:numId w:val="69"/>
              </w:numPr>
              <w:rPr>
                <w:sz w:val="26"/>
                <w:szCs w:val="26"/>
              </w:rPr>
            </w:pPr>
            <w:r w:rsidRPr="00B47884">
              <w:rPr>
                <w:sz w:val="26"/>
                <w:szCs w:val="26"/>
              </w:rPr>
              <w:t>Настольные развивающие игры (типа «Эрудит») и др.</w:t>
            </w:r>
          </w:p>
          <w:p w:rsidR="00132733" w:rsidRPr="00B47884" w:rsidRDefault="00132733" w:rsidP="00310683">
            <w:pPr>
              <w:numPr>
                <w:ilvl w:val="0"/>
                <w:numId w:val="69"/>
              </w:numPr>
              <w:rPr>
                <w:sz w:val="26"/>
                <w:szCs w:val="26"/>
              </w:rPr>
            </w:pPr>
            <w:r w:rsidRPr="00B47884">
              <w:rPr>
                <w:sz w:val="26"/>
                <w:szCs w:val="26"/>
              </w:rPr>
              <w:t>Объекты, предназначенные для демонстрации счета: от 1 до 10; от 1 до 20; от 1 до 100.</w:t>
            </w:r>
          </w:p>
          <w:p w:rsidR="00132733" w:rsidRPr="00B47884" w:rsidRDefault="00132733" w:rsidP="00310683">
            <w:pPr>
              <w:numPr>
                <w:ilvl w:val="0"/>
                <w:numId w:val="69"/>
              </w:numPr>
              <w:rPr>
                <w:sz w:val="26"/>
                <w:szCs w:val="26"/>
              </w:rPr>
            </w:pPr>
            <w:r w:rsidRPr="00B47884">
              <w:rPr>
                <w:sz w:val="26"/>
                <w:szCs w:val="26"/>
              </w:rPr>
              <w:t>Пособия для изучения состава чисел (в том числе карточки с цифрами и другими знаками)</w:t>
            </w:r>
          </w:p>
          <w:p w:rsidR="00132733" w:rsidRPr="00B47884" w:rsidRDefault="00132733" w:rsidP="00310683">
            <w:pPr>
              <w:numPr>
                <w:ilvl w:val="0"/>
                <w:numId w:val="69"/>
              </w:numPr>
              <w:rPr>
                <w:sz w:val="26"/>
                <w:szCs w:val="26"/>
              </w:rPr>
            </w:pPr>
            <w:r w:rsidRPr="00B47884">
              <w:rPr>
                <w:sz w:val="26"/>
                <w:szCs w:val="26"/>
              </w:rPr>
              <w:t>Демонстрационные измерительные инструменты и приспособления (размеченные и неразмеченные линейки, циркули, транспортеры, наборы угольников, мерки).</w:t>
            </w:r>
          </w:p>
          <w:p w:rsidR="00132733" w:rsidRPr="00B47884" w:rsidRDefault="00132733" w:rsidP="00310683">
            <w:pPr>
              <w:numPr>
                <w:ilvl w:val="0"/>
                <w:numId w:val="68"/>
              </w:numPr>
              <w:rPr>
                <w:sz w:val="26"/>
                <w:szCs w:val="26"/>
              </w:rPr>
            </w:pPr>
            <w:r w:rsidRPr="00B47884">
              <w:rPr>
                <w:sz w:val="26"/>
                <w:szCs w:val="26"/>
              </w:rPr>
              <w:t>Демонстрационные пособия для изучения геометрических фигур: модели геометрических фигур и тел; развертки геометрических тел.</w:t>
            </w:r>
          </w:p>
          <w:p w:rsidR="00132733" w:rsidRPr="00B47884" w:rsidRDefault="00132733" w:rsidP="00310683">
            <w:pPr>
              <w:numPr>
                <w:ilvl w:val="0"/>
                <w:numId w:val="68"/>
              </w:numPr>
              <w:rPr>
                <w:sz w:val="26"/>
                <w:szCs w:val="26"/>
              </w:rPr>
            </w:pPr>
            <w:r w:rsidRPr="00B47884">
              <w:rPr>
                <w:sz w:val="26"/>
                <w:szCs w:val="26"/>
              </w:rPr>
              <w:t>Демонстрационная таблица умножения, таблица Пифагора (пустая и заполненная)</w:t>
            </w:r>
          </w:p>
          <w:p w:rsidR="00132733" w:rsidRPr="00B47884" w:rsidRDefault="00132733" w:rsidP="00310683">
            <w:pPr>
              <w:numPr>
                <w:ilvl w:val="0"/>
                <w:numId w:val="69"/>
              </w:numPr>
              <w:rPr>
                <w:sz w:val="26"/>
                <w:szCs w:val="26"/>
              </w:rPr>
            </w:pPr>
            <w:r w:rsidRPr="00B47884">
              <w:rPr>
                <w:sz w:val="26"/>
                <w:szCs w:val="26"/>
              </w:rPr>
              <w:t>Демонстрационные пособия для изучения геометрических величин (длины, периметра, площади): палетка, квадраты (метка) и др.</w:t>
            </w:r>
          </w:p>
          <w:p w:rsidR="00132733" w:rsidRPr="00B47884" w:rsidRDefault="00132733" w:rsidP="00310683">
            <w:pPr>
              <w:numPr>
                <w:ilvl w:val="0"/>
                <w:numId w:val="69"/>
              </w:numPr>
              <w:rPr>
                <w:sz w:val="26"/>
                <w:szCs w:val="26"/>
              </w:rPr>
            </w:pPr>
            <w:r w:rsidRPr="00B47884">
              <w:rPr>
                <w:sz w:val="26"/>
                <w:szCs w:val="26"/>
              </w:rPr>
              <w:t>Настольные игры развивающего характера.</w:t>
            </w:r>
          </w:p>
          <w:p w:rsidR="00132733" w:rsidRPr="00B47884" w:rsidRDefault="00132733" w:rsidP="00310683">
            <w:pPr>
              <w:numPr>
                <w:ilvl w:val="0"/>
                <w:numId w:val="69"/>
              </w:numPr>
              <w:rPr>
                <w:sz w:val="26"/>
                <w:szCs w:val="26"/>
              </w:rPr>
            </w:pPr>
            <w:r w:rsidRPr="00B47884">
              <w:rPr>
                <w:sz w:val="26"/>
                <w:szCs w:val="26"/>
              </w:rPr>
              <w:t>Термометры для измерения температуры воздуха, воды.</w:t>
            </w:r>
          </w:p>
          <w:p w:rsidR="00132733" w:rsidRPr="00B47884" w:rsidRDefault="00132733" w:rsidP="00310683">
            <w:pPr>
              <w:numPr>
                <w:ilvl w:val="0"/>
                <w:numId w:val="69"/>
              </w:numPr>
              <w:rPr>
                <w:sz w:val="26"/>
                <w:szCs w:val="26"/>
              </w:rPr>
            </w:pPr>
            <w:r w:rsidRPr="00B47884">
              <w:rPr>
                <w:sz w:val="26"/>
                <w:szCs w:val="26"/>
              </w:rPr>
              <w:t>Термометр медицинский.</w:t>
            </w:r>
          </w:p>
          <w:p w:rsidR="00132733" w:rsidRPr="00B47884" w:rsidRDefault="00132733" w:rsidP="00310683">
            <w:pPr>
              <w:numPr>
                <w:ilvl w:val="0"/>
                <w:numId w:val="69"/>
              </w:numPr>
              <w:rPr>
                <w:sz w:val="26"/>
                <w:szCs w:val="26"/>
              </w:rPr>
            </w:pPr>
            <w:r w:rsidRPr="00B47884">
              <w:rPr>
                <w:sz w:val="26"/>
                <w:szCs w:val="26"/>
              </w:rPr>
              <w:t>Лупа.</w:t>
            </w:r>
          </w:p>
          <w:p w:rsidR="00132733" w:rsidRPr="00B47884" w:rsidRDefault="00132733" w:rsidP="00310683">
            <w:pPr>
              <w:numPr>
                <w:ilvl w:val="0"/>
                <w:numId w:val="69"/>
              </w:numPr>
              <w:rPr>
                <w:sz w:val="26"/>
                <w:szCs w:val="26"/>
              </w:rPr>
            </w:pPr>
            <w:r w:rsidRPr="00B47884">
              <w:rPr>
                <w:sz w:val="26"/>
                <w:szCs w:val="26"/>
              </w:rPr>
              <w:t>Компас.</w:t>
            </w:r>
          </w:p>
          <w:p w:rsidR="00132733" w:rsidRPr="00B47884" w:rsidRDefault="00132733" w:rsidP="00310683">
            <w:pPr>
              <w:numPr>
                <w:ilvl w:val="0"/>
                <w:numId w:val="69"/>
              </w:numPr>
              <w:rPr>
                <w:sz w:val="26"/>
                <w:szCs w:val="26"/>
              </w:rPr>
            </w:pPr>
            <w:r w:rsidRPr="00B47884">
              <w:rPr>
                <w:sz w:val="26"/>
                <w:szCs w:val="26"/>
              </w:rPr>
              <w:t>Часы с синхронизированными стрелками.</w:t>
            </w:r>
          </w:p>
          <w:p w:rsidR="00132733" w:rsidRPr="00B47884" w:rsidRDefault="00132733" w:rsidP="00310683">
            <w:pPr>
              <w:numPr>
                <w:ilvl w:val="0"/>
                <w:numId w:val="69"/>
              </w:numPr>
              <w:rPr>
                <w:sz w:val="26"/>
                <w:szCs w:val="26"/>
              </w:rPr>
            </w:pPr>
            <w:r w:rsidRPr="00B47884">
              <w:rPr>
                <w:sz w:val="26"/>
                <w:szCs w:val="26"/>
              </w:rPr>
              <w:t>Микроскоп.</w:t>
            </w:r>
          </w:p>
          <w:p w:rsidR="00132733" w:rsidRPr="00B47884" w:rsidRDefault="00132733" w:rsidP="00310683">
            <w:pPr>
              <w:numPr>
                <w:ilvl w:val="0"/>
                <w:numId w:val="69"/>
              </w:numPr>
              <w:rPr>
                <w:sz w:val="26"/>
                <w:szCs w:val="26"/>
              </w:rPr>
            </w:pPr>
            <w:r w:rsidRPr="00B47884">
              <w:rPr>
                <w:sz w:val="26"/>
                <w:szCs w:val="26"/>
              </w:rPr>
              <w:t>Лабораторное оборудования для проведения опытов и демонстрации в соответствии с содержанием программы: для измерения веса (весы рычажные, весы пружинные, наборы разновесов и т.д.), изучения свойств звука (камертоны, наушники и т.д.), проведения наблюдений за погодой (флюгер, компас и т.д.), по экологии (фильтры, красители пищевые и т.д.), измерительные приборы (в том числе цифровые) и т.п.</w:t>
            </w:r>
          </w:p>
          <w:p w:rsidR="00132733" w:rsidRPr="00B47884" w:rsidRDefault="00132733" w:rsidP="00310683">
            <w:pPr>
              <w:numPr>
                <w:ilvl w:val="0"/>
                <w:numId w:val="69"/>
              </w:numPr>
              <w:rPr>
                <w:sz w:val="26"/>
                <w:szCs w:val="26"/>
              </w:rPr>
            </w:pPr>
            <w:r w:rsidRPr="00B47884">
              <w:rPr>
                <w:sz w:val="26"/>
                <w:szCs w:val="26"/>
              </w:rPr>
              <w:t>Оборудование для уголка живой природы: аквариум, террариум, клетка для птиц, предметы ухода за растениями и животными.</w:t>
            </w:r>
          </w:p>
          <w:p w:rsidR="00132733" w:rsidRPr="00B47884" w:rsidRDefault="00132733" w:rsidP="00310683">
            <w:pPr>
              <w:numPr>
                <w:ilvl w:val="0"/>
                <w:numId w:val="69"/>
              </w:numPr>
              <w:rPr>
                <w:sz w:val="26"/>
                <w:szCs w:val="26"/>
              </w:rPr>
            </w:pPr>
            <w:r w:rsidRPr="00B47884">
              <w:rPr>
                <w:sz w:val="26"/>
                <w:szCs w:val="26"/>
              </w:rPr>
              <w:t>Рельефные модели (равнина, холм, гора, овраг).</w:t>
            </w:r>
          </w:p>
          <w:p w:rsidR="00132733" w:rsidRPr="00B47884" w:rsidRDefault="00132733" w:rsidP="00310683">
            <w:pPr>
              <w:numPr>
                <w:ilvl w:val="0"/>
                <w:numId w:val="69"/>
              </w:numPr>
              <w:rPr>
                <w:sz w:val="26"/>
                <w:szCs w:val="26"/>
              </w:rPr>
            </w:pPr>
            <w:r w:rsidRPr="00B47884">
              <w:rPr>
                <w:sz w:val="26"/>
                <w:szCs w:val="26"/>
              </w:rPr>
              <w:t>Модель «Торс человека с внутренними органами».</w:t>
            </w:r>
          </w:p>
          <w:p w:rsidR="00132733" w:rsidRPr="00B47884" w:rsidRDefault="00132733" w:rsidP="00310683">
            <w:pPr>
              <w:numPr>
                <w:ilvl w:val="0"/>
                <w:numId w:val="69"/>
              </w:numPr>
              <w:rPr>
                <w:sz w:val="26"/>
                <w:szCs w:val="26"/>
              </w:rPr>
            </w:pPr>
            <w:r w:rsidRPr="00B47884">
              <w:rPr>
                <w:sz w:val="26"/>
                <w:szCs w:val="26"/>
              </w:rPr>
              <w:t>Модели светофоров, дорожных знаков, средств транспорта.</w:t>
            </w:r>
          </w:p>
          <w:p w:rsidR="00132733" w:rsidRPr="00B47884" w:rsidRDefault="00132733" w:rsidP="00310683">
            <w:pPr>
              <w:numPr>
                <w:ilvl w:val="0"/>
                <w:numId w:val="69"/>
              </w:numPr>
              <w:rPr>
                <w:sz w:val="26"/>
                <w:szCs w:val="26"/>
              </w:rPr>
            </w:pPr>
            <w:r w:rsidRPr="00B47884">
              <w:rPr>
                <w:sz w:val="26"/>
                <w:szCs w:val="26"/>
              </w:rPr>
              <w:t>Муляжи овощей, фруктов, грибов с учетом содержания обучения.</w:t>
            </w:r>
          </w:p>
          <w:p w:rsidR="00132733" w:rsidRPr="00B47884" w:rsidRDefault="00132733" w:rsidP="00310683">
            <w:pPr>
              <w:numPr>
                <w:ilvl w:val="0"/>
                <w:numId w:val="69"/>
              </w:numPr>
              <w:rPr>
                <w:sz w:val="26"/>
                <w:szCs w:val="26"/>
              </w:rPr>
            </w:pPr>
            <w:r w:rsidRPr="00B47884">
              <w:rPr>
                <w:sz w:val="26"/>
                <w:szCs w:val="26"/>
              </w:rPr>
              <w:t>Макеты архитектурных сооружений, исторических памятников и т.п.</w:t>
            </w:r>
          </w:p>
          <w:p w:rsidR="00132733" w:rsidRPr="00B47884" w:rsidRDefault="00132733" w:rsidP="00310683">
            <w:pPr>
              <w:numPr>
                <w:ilvl w:val="0"/>
                <w:numId w:val="69"/>
              </w:numPr>
              <w:rPr>
                <w:sz w:val="26"/>
                <w:szCs w:val="26"/>
              </w:rPr>
            </w:pPr>
            <w:r w:rsidRPr="00B47884">
              <w:rPr>
                <w:sz w:val="26"/>
                <w:szCs w:val="26"/>
              </w:rPr>
              <w:t>Коллекции полезных ископаемых.</w:t>
            </w:r>
          </w:p>
          <w:p w:rsidR="00132733" w:rsidRPr="00B47884" w:rsidRDefault="00132733" w:rsidP="00310683">
            <w:pPr>
              <w:numPr>
                <w:ilvl w:val="0"/>
                <w:numId w:val="69"/>
              </w:numPr>
              <w:rPr>
                <w:sz w:val="26"/>
                <w:szCs w:val="26"/>
              </w:rPr>
            </w:pPr>
            <w:r w:rsidRPr="00B47884">
              <w:rPr>
                <w:sz w:val="26"/>
                <w:szCs w:val="26"/>
              </w:rPr>
              <w:t>Коллекции плодов и семян растений.</w:t>
            </w:r>
          </w:p>
          <w:p w:rsidR="00132733" w:rsidRPr="00B47884" w:rsidRDefault="00132733" w:rsidP="00310683">
            <w:pPr>
              <w:numPr>
                <w:ilvl w:val="0"/>
                <w:numId w:val="69"/>
              </w:numPr>
              <w:rPr>
                <w:sz w:val="26"/>
                <w:szCs w:val="26"/>
              </w:rPr>
            </w:pPr>
            <w:r w:rsidRPr="00B47884">
              <w:rPr>
                <w:sz w:val="26"/>
                <w:szCs w:val="26"/>
              </w:rPr>
              <w:t>Гербарии культурных и дикорастущих растений (с учетом содержания обучения) (с учетом местных особенностей и условий школы).</w:t>
            </w:r>
          </w:p>
          <w:p w:rsidR="00132733" w:rsidRPr="00B47884" w:rsidRDefault="00132733" w:rsidP="00310683">
            <w:pPr>
              <w:numPr>
                <w:ilvl w:val="0"/>
                <w:numId w:val="69"/>
              </w:numPr>
              <w:rPr>
                <w:sz w:val="26"/>
                <w:szCs w:val="26"/>
              </w:rPr>
            </w:pPr>
            <w:r w:rsidRPr="00B47884">
              <w:rPr>
                <w:sz w:val="26"/>
                <w:szCs w:val="26"/>
              </w:rPr>
              <w:t>Набор карандашей, красок, альбомов для рисования.</w:t>
            </w:r>
          </w:p>
          <w:p w:rsidR="00132733" w:rsidRPr="00B47884" w:rsidRDefault="00132733" w:rsidP="00310683">
            <w:pPr>
              <w:numPr>
                <w:ilvl w:val="0"/>
                <w:numId w:val="69"/>
              </w:numPr>
              <w:rPr>
                <w:sz w:val="26"/>
                <w:szCs w:val="26"/>
              </w:rPr>
            </w:pPr>
            <w:r w:rsidRPr="00B47884">
              <w:rPr>
                <w:sz w:val="26"/>
                <w:szCs w:val="26"/>
              </w:rPr>
              <w:t>Набор инструментов для работы с различными материалами в соответствии с программой по технологии.</w:t>
            </w:r>
          </w:p>
          <w:p w:rsidR="00132733" w:rsidRPr="00B47884" w:rsidRDefault="00132733" w:rsidP="00310683">
            <w:pPr>
              <w:numPr>
                <w:ilvl w:val="0"/>
                <w:numId w:val="69"/>
              </w:numPr>
              <w:rPr>
                <w:sz w:val="26"/>
                <w:szCs w:val="26"/>
              </w:rPr>
            </w:pPr>
            <w:r w:rsidRPr="00B47884">
              <w:rPr>
                <w:sz w:val="26"/>
                <w:szCs w:val="26"/>
              </w:rPr>
              <w:t>Набор демонстрационных материалов, коллекций (в соответствии с программой по технологии).</w:t>
            </w:r>
          </w:p>
          <w:p w:rsidR="00132733" w:rsidRPr="00B47884" w:rsidRDefault="00132733" w:rsidP="00310683">
            <w:pPr>
              <w:numPr>
                <w:ilvl w:val="0"/>
                <w:numId w:val="69"/>
              </w:numPr>
              <w:rPr>
                <w:sz w:val="26"/>
                <w:szCs w:val="26"/>
              </w:rPr>
            </w:pPr>
            <w:r w:rsidRPr="00B47884">
              <w:rPr>
                <w:sz w:val="26"/>
                <w:szCs w:val="26"/>
              </w:rPr>
              <w:t>Конструкторы для изучения простых конструкций и механизмов.</w:t>
            </w:r>
          </w:p>
          <w:p w:rsidR="00132733" w:rsidRPr="00B47884" w:rsidRDefault="00132733" w:rsidP="00310683">
            <w:pPr>
              <w:numPr>
                <w:ilvl w:val="0"/>
                <w:numId w:val="69"/>
              </w:numPr>
              <w:rPr>
                <w:sz w:val="26"/>
                <w:szCs w:val="26"/>
              </w:rPr>
            </w:pPr>
            <w:r w:rsidRPr="00B47884">
              <w:rPr>
                <w:sz w:val="26"/>
                <w:szCs w:val="26"/>
              </w:rPr>
              <w:t>Действующие модели механизмов</w:t>
            </w:r>
          </w:p>
          <w:p w:rsidR="00132733" w:rsidRPr="00B47884" w:rsidRDefault="00132733" w:rsidP="00BB5207">
            <w:pPr>
              <w:pStyle w:val="default0"/>
              <w:spacing w:line="240" w:lineRule="atLeast"/>
              <w:rPr>
                <w:sz w:val="26"/>
                <w:szCs w:val="26"/>
              </w:rPr>
            </w:pPr>
            <w:r w:rsidRPr="00B47884">
              <w:rPr>
                <w:sz w:val="26"/>
                <w:szCs w:val="26"/>
              </w:rPr>
              <w:t>Объемные модели геометрических фигур</w:t>
            </w:r>
          </w:p>
          <w:p w:rsidR="00132733" w:rsidRPr="00B47884" w:rsidRDefault="00132733" w:rsidP="00BB5207">
            <w:pPr>
              <w:pStyle w:val="default0"/>
              <w:spacing w:line="240" w:lineRule="atLeast"/>
              <w:rPr>
                <w:sz w:val="26"/>
                <w:szCs w:val="26"/>
              </w:rPr>
            </w:pPr>
            <w:r w:rsidRPr="00B47884">
              <w:rPr>
                <w:sz w:val="26"/>
                <w:szCs w:val="26"/>
              </w:rPr>
              <w:t>Лабораторное оборудование, коллекция минералов, гербарии, муляжи, модели и др.</w:t>
            </w:r>
          </w:p>
          <w:p w:rsidR="00132733" w:rsidRPr="00B47884" w:rsidRDefault="00132733" w:rsidP="00BB5207">
            <w:pPr>
              <w:pStyle w:val="default0"/>
              <w:spacing w:line="240" w:lineRule="atLeast"/>
              <w:rPr>
                <w:sz w:val="26"/>
                <w:szCs w:val="26"/>
              </w:rPr>
            </w:pPr>
            <w:r w:rsidRPr="00B47884">
              <w:rPr>
                <w:sz w:val="26"/>
                <w:szCs w:val="26"/>
              </w:rPr>
              <w:t>1.2.6. Игры и игрушки: ...</w:t>
            </w:r>
          </w:p>
          <w:p w:rsidR="00132733" w:rsidRPr="00B47884" w:rsidRDefault="00132733" w:rsidP="00BB5207">
            <w:pPr>
              <w:pStyle w:val="default0"/>
              <w:spacing w:line="240" w:lineRule="atLeast"/>
              <w:rPr>
                <w:sz w:val="26"/>
                <w:szCs w:val="26"/>
              </w:rPr>
            </w:pPr>
            <w:r w:rsidRPr="00B47884">
              <w:rPr>
                <w:sz w:val="26"/>
                <w:szCs w:val="26"/>
              </w:rPr>
              <w:t xml:space="preserve">1.2.7. Оборудование (мебель): Оборудование (мебель): </w:t>
            </w:r>
          </w:p>
          <w:p w:rsidR="00132733" w:rsidRPr="00B47884" w:rsidRDefault="00132733" w:rsidP="00310683">
            <w:pPr>
              <w:numPr>
                <w:ilvl w:val="0"/>
                <w:numId w:val="73"/>
              </w:numPr>
              <w:rPr>
                <w:sz w:val="26"/>
                <w:szCs w:val="26"/>
              </w:rPr>
            </w:pPr>
            <w:r w:rsidRPr="00B47884">
              <w:rPr>
                <w:sz w:val="26"/>
                <w:szCs w:val="26"/>
              </w:rPr>
              <w:t>Стол учительский с тумбой.</w:t>
            </w:r>
          </w:p>
          <w:p w:rsidR="00132733" w:rsidRPr="00B47884" w:rsidRDefault="00132733" w:rsidP="00310683">
            <w:pPr>
              <w:numPr>
                <w:ilvl w:val="0"/>
                <w:numId w:val="73"/>
              </w:numPr>
              <w:rPr>
                <w:sz w:val="26"/>
                <w:szCs w:val="26"/>
              </w:rPr>
            </w:pPr>
            <w:r w:rsidRPr="00B47884">
              <w:rPr>
                <w:sz w:val="26"/>
                <w:szCs w:val="26"/>
              </w:rPr>
              <w:t>Ученические столы 1 и 2-местные с комплектом стульев</w:t>
            </w:r>
          </w:p>
          <w:p w:rsidR="00132733" w:rsidRPr="00B47884" w:rsidRDefault="00132733" w:rsidP="00310683">
            <w:pPr>
              <w:numPr>
                <w:ilvl w:val="0"/>
                <w:numId w:val="73"/>
              </w:numPr>
              <w:rPr>
                <w:sz w:val="26"/>
                <w:szCs w:val="26"/>
              </w:rPr>
            </w:pPr>
            <w:r w:rsidRPr="00B47884">
              <w:rPr>
                <w:sz w:val="26"/>
                <w:szCs w:val="26"/>
              </w:rPr>
              <w:t>Шкафы для хранения учебников, дидактических материалов</w:t>
            </w:r>
          </w:p>
          <w:p w:rsidR="00132733" w:rsidRPr="00B47884" w:rsidRDefault="00132733" w:rsidP="00310683">
            <w:pPr>
              <w:numPr>
                <w:ilvl w:val="0"/>
                <w:numId w:val="73"/>
              </w:numPr>
              <w:rPr>
                <w:sz w:val="26"/>
                <w:szCs w:val="26"/>
              </w:rPr>
            </w:pPr>
            <w:r w:rsidRPr="00B47884">
              <w:rPr>
                <w:sz w:val="26"/>
                <w:szCs w:val="26"/>
              </w:rPr>
              <w:t>Подставки для книг, держатели для схем и таблиц и т.п.</w:t>
            </w:r>
          </w:p>
          <w:p w:rsidR="00132733" w:rsidRPr="00B47884" w:rsidRDefault="00132733" w:rsidP="00310683">
            <w:pPr>
              <w:numPr>
                <w:ilvl w:val="0"/>
                <w:numId w:val="73"/>
              </w:numPr>
              <w:rPr>
                <w:sz w:val="26"/>
                <w:szCs w:val="26"/>
              </w:rPr>
            </w:pPr>
            <w:r w:rsidRPr="00B47884">
              <w:rPr>
                <w:sz w:val="26"/>
                <w:szCs w:val="26"/>
              </w:rPr>
              <w:t>Настенные доски для вывешивания иллюстративного материала.</w:t>
            </w:r>
          </w:p>
          <w:p w:rsidR="00132733" w:rsidRPr="00B47884" w:rsidRDefault="00132733" w:rsidP="00310683">
            <w:pPr>
              <w:numPr>
                <w:ilvl w:val="0"/>
                <w:numId w:val="73"/>
              </w:numPr>
              <w:rPr>
                <w:sz w:val="26"/>
                <w:szCs w:val="26"/>
              </w:rPr>
            </w:pPr>
            <w:r w:rsidRPr="00B47884">
              <w:rPr>
                <w:sz w:val="26"/>
                <w:szCs w:val="26"/>
              </w:rPr>
              <w:t>Полки для «Уголка книг»</w:t>
            </w:r>
          </w:p>
          <w:p w:rsidR="00132733" w:rsidRPr="008B13F4" w:rsidRDefault="00132733" w:rsidP="00BB5207">
            <w:pPr>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132733" w:rsidRPr="00B47884"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D113FE"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D113FE"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D113FE"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3463BC" w:rsidP="00BB5207">
            <w:pPr>
              <w:spacing w:line="240" w:lineRule="atLeast"/>
              <w:jc w:val="center"/>
              <w:rPr>
                <w:b/>
                <w:sz w:val="26"/>
                <w:szCs w:val="26"/>
              </w:rPr>
            </w:pPr>
            <w:r>
              <w:rPr>
                <w:b/>
                <w:sz w:val="26"/>
                <w:szCs w:val="26"/>
              </w:rPr>
              <w:t>+</w:t>
            </w:r>
          </w:p>
          <w:p w:rsidR="00132733" w:rsidRDefault="003463BC" w:rsidP="00BB5207">
            <w:pPr>
              <w:spacing w:line="240" w:lineRule="atLeast"/>
              <w:jc w:val="center"/>
              <w:rPr>
                <w:b/>
                <w:sz w:val="26"/>
                <w:szCs w:val="26"/>
              </w:rPr>
            </w:pPr>
            <w:r>
              <w:rPr>
                <w:b/>
                <w:sz w:val="26"/>
                <w:szCs w:val="26"/>
              </w:rPr>
              <w:t>+</w:t>
            </w:r>
          </w:p>
          <w:p w:rsidR="00132733" w:rsidRDefault="003463BC"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3463BC" w:rsidRDefault="003463BC" w:rsidP="00BB5207">
            <w:pPr>
              <w:spacing w:line="240" w:lineRule="atLeast"/>
              <w:jc w:val="center"/>
              <w:rPr>
                <w:b/>
                <w:sz w:val="26"/>
                <w:szCs w:val="26"/>
              </w:rPr>
            </w:pPr>
          </w:p>
          <w:p w:rsidR="003463BC" w:rsidRDefault="003463BC" w:rsidP="00BB5207">
            <w:pPr>
              <w:spacing w:line="240" w:lineRule="atLeast"/>
              <w:jc w:val="center"/>
              <w:rPr>
                <w:b/>
                <w:sz w:val="26"/>
                <w:szCs w:val="26"/>
              </w:rPr>
            </w:pPr>
          </w:p>
          <w:p w:rsidR="003463BC" w:rsidRDefault="003463BC"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D113FE"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D113FE"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23747"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3463BC" w:rsidRDefault="003463BC" w:rsidP="003463BC">
            <w:pPr>
              <w:spacing w:line="240" w:lineRule="atLeast"/>
              <w:jc w:val="center"/>
              <w:rPr>
                <w:b/>
                <w:sz w:val="26"/>
                <w:szCs w:val="26"/>
              </w:rPr>
            </w:pPr>
            <w:r>
              <w:rPr>
                <w:b/>
                <w:sz w:val="26"/>
                <w:szCs w:val="26"/>
              </w:rPr>
              <w:t>+</w:t>
            </w:r>
          </w:p>
          <w:p w:rsidR="00132733" w:rsidRDefault="00132733" w:rsidP="003463BC">
            <w:pPr>
              <w:spacing w:line="240" w:lineRule="atLeast"/>
              <w:rPr>
                <w:b/>
                <w:sz w:val="26"/>
                <w:szCs w:val="26"/>
              </w:rPr>
            </w:pPr>
          </w:p>
          <w:p w:rsidR="00132733" w:rsidRDefault="003463BC"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Pr="00B47884" w:rsidRDefault="00132733" w:rsidP="00BB5207">
            <w:pPr>
              <w:spacing w:line="240" w:lineRule="atLeast"/>
              <w:jc w:val="center"/>
              <w:rPr>
                <w:b/>
                <w:sz w:val="26"/>
                <w:szCs w:val="26"/>
              </w:rPr>
            </w:pPr>
          </w:p>
        </w:tc>
      </w:tr>
      <w:tr w:rsidR="00132733" w:rsidRPr="001F5846" w:rsidTr="00D113FE">
        <w:trPr>
          <w:trHeight w:val="705"/>
        </w:trPr>
        <w:tc>
          <w:tcPr>
            <w:tcW w:w="0" w:type="auto"/>
            <w:tcBorders>
              <w:top w:val="single" w:sz="4" w:space="0" w:color="auto"/>
              <w:left w:val="single" w:sz="4" w:space="0" w:color="auto"/>
              <w:bottom w:val="single" w:sz="4" w:space="0" w:color="auto"/>
              <w:right w:val="single" w:sz="4" w:space="0" w:color="auto"/>
            </w:tcBorders>
          </w:tcPr>
          <w:p w:rsidR="00132733" w:rsidRPr="00B47884" w:rsidRDefault="00132733" w:rsidP="00BB5207">
            <w:pPr>
              <w:spacing w:line="240" w:lineRule="atLeast"/>
              <w:jc w:val="center"/>
              <w:rPr>
                <w:sz w:val="26"/>
                <w:szCs w:val="26"/>
              </w:rPr>
            </w:pPr>
            <w:r w:rsidRPr="00B47884">
              <w:rPr>
                <w:sz w:val="26"/>
                <w:szCs w:val="26"/>
              </w:rPr>
              <w:t>2. Компоненты оснащения методического кабинета начальной школы</w:t>
            </w:r>
          </w:p>
        </w:tc>
        <w:tc>
          <w:tcPr>
            <w:tcW w:w="5859" w:type="dxa"/>
            <w:tcBorders>
              <w:top w:val="single" w:sz="4" w:space="0" w:color="auto"/>
              <w:left w:val="single" w:sz="4" w:space="0" w:color="auto"/>
              <w:bottom w:val="single" w:sz="4" w:space="0" w:color="auto"/>
              <w:right w:val="single" w:sz="4" w:space="0" w:color="auto"/>
            </w:tcBorders>
          </w:tcPr>
          <w:p w:rsidR="00132733" w:rsidRPr="00B47884" w:rsidRDefault="00132733" w:rsidP="00310683">
            <w:pPr>
              <w:numPr>
                <w:ilvl w:val="0"/>
                <w:numId w:val="74"/>
              </w:numPr>
              <w:rPr>
                <w:sz w:val="26"/>
                <w:szCs w:val="26"/>
              </w:rPr>
            </w:pPr>
            <w:r w:rsidRPr="00B47884">
              <w:rPr>
                <w:sz w:val="26"/>
                <w:szCs w:val="26"/>
              </w:rPr>
              <w:t>2.1. Нормативные документы федерального, регионального и муниципального уровней, локальные акты: ФГОС НОО</w:t>
            </w:r>
          </w:p>
          <w:p w:rsidR="00132733" w:rsidRPr="00B47884" w:rsidRDefault="00132733" w:rsidP="00310683">
            <w:pPr>
              <w:numPr>
                <w:ilvl w:val="0"/>
                <w:numId w:val="74"/>
              </w:numPr>
              <w:rPr>
                <w:sz w:val="26"/>
                <w:szCs w:val="26"/>
              </w:rPr>
            </w:pPr>
            <w:r w:rsidRPr="00B47884">
              <w:rPr>
                <w:sz w:val="26"/>
                <w:szCs w:val="26"/>
              </w:rPr>
              <w:t xml:space="preserve">Должностная инструкция учителя музыки, </w:t>
            </w:r>
          </w:p>
          <w:p w:rsidR="00132733" w:rsidRPr="00B47884" w:rsidRDefault="00132733" w:rsidP="00BB5207">
            <w:pPr>
              <w:pStyle w:val="default0"/>
              <w:spacing w:line="240" w:lineRule="atLeast"/>
              <w:rPr>
                <w:sz w:val="26"/>
                <w:szCs w:val="26"/>
              </w:rPr>
            </w:pPr>
            <w:r w:rsidRPr="00B47884">
              <w:rPr>
                <w:sz w:val="26"/>
                <w:szCs w:val="26"/>
              </w:rPr>
              <w:t>Должностная инструкция учителя изобразительного искусства</w:t>
            </w:r>
          </w:p>
          <w:p w:rsidR="00132733" w:rsidRPr="00B47884" w:rsidRDefault="00132733" w:rsidP="00310683">
            <w:pPr>
              <w:numPr>
                <w:ilvl w:val="0"/>
                <w:numId w:val="74"/>
              </w:numPr>
              <w:rPr>
                <w:sz w:val="26"/>
                <w:szCs w:val="26"/>
              </w:rPr>
            </w:pPr>
            <w:r w:rsidRPr="00B47884">
              <w:rPr>
                <w:sz w:val="26"/>
                <w:szCs w:val="26"/>
              </w:rPr>
              <w:t>2.2. Документация ОУ. Примерные программы начального общего образования по музыке, изобразительному искусству.</w:t>
            </w:r>
          </w:p>
          <w:p w:rsidR="00132733" w:rsidRPr="00B47884" w:rsidRDefault="00132733" w:rsidP="00310683">
            <w:pPr>
              <w:numPr>
                <w:ilvl w:val="0"/>
                <w:numId w:val="74"/>
              </w:numPr>
              <w:rPr>
                <w:sz w:val="26"/>
                <w:szCs w:val="26"/>
              </w:rPr>
            </w:pPr>
            <w:r w:rsidRPr="00B47884">
              <w:rPr>
                <w:sz w:val="26"/>
                <w:szCs w:val="26"/>
              </w:rPr>
              <w:t xml:space="preserve">2.3. Комплекты диагностических материалов: </w:t>
            </w:r>
          </w:p>
          <w:p w:rsidR="00132733" w:rsidRPr="00B47884" w:rsidRDefault="00132733" w:rsidP="00BB5207">
            <w:pPr>
              <w:pStyle w:val="default0"/>
              <w:spacing w:line="240" w:lineRule="atLeast"/>
              <w:rPr>
                <w:sz w:val="26"/>
                <w:szCs w:val="26"/>
              </w:rPr>
            </w:pPr>
            <w:r w:rsidRPr="00B47884">
              <w:rPr>
                <w:sz w:val="26"/>
                <w:szCs w:val="26"/>
              </w:rPr>
              <w:t xml:space="preserve">УМК </w:t>
            </w:r>
          </w:p>
          <w:p w:rsidR="00132733" w:rsidRPr="00B47884" w:rsidRDefault="00132733" w:rsidP="00310683">
            <w:pPr>
              <w:numPr>
                <w:ilvl w:val="0"/>
                <w:numId w:val="75"/>
              </w:numPr>
              <w:rPr>
                <w:sz w:val="26"/>
                <w:szCs w:val="26"/>
              </w:rPr>
            </w:pPr>
            <w:r w:rsidRPr="00B47884">
              <w:rPr>
                <w:sz w:val="26"/>
                <w:szCs w:val="26"/>
              </w:rPr>
              <w:t>по музыке.</w:t>
            </w:r>
          </w:p>
          <w:p w:rsidR="00132733" w:rsidRPr="00B47884" w:rsidRDefault="00132733" w:rsidP="00310683">
            <w:pPr>
              <w:numPr>
                <w:ilvl w:val="0"/>
                <w:numId w:val="75"/>
              </w:numPr>
              <w:rPr>
                <w:sz w:val="26"/>
                <w:szCs w:val="26"/>
              </w:rPr>
            </w:pPr>
            <w:r w:rsidRPr="00B47884">
              <w:rPr>
                <w:sz w:val="26"/>
                <w:szCs w:val="26"/>
              </w:rPr>
              <w:t>по изобразительному искусству</w:t>
            </w:r>
          </w:p>
          <w:p w:rsidR="00132733" w:rsidRPr="00B47884" w:rsidRDefault="00132733" w:rsidP="00BB5207">
            <w:pPr>
              <w:pStyle w:val="default0"/>
              <w:spacing w:line="240" w:lineRule="atLeast"/>
              <w:rPr>
                <w:sz w:val="26"/>
                <w:szCs w:val="26"/>
              </w:rPr>
            </w:pPr>
            <w:r w:rsidRPr="00B47884">
              <w:rPr>
                <w:sz w:val="26"/>
                <w:szCs w:val="26"/>
              </w:rPr>
              <w:t>Дидактические и раздаточные материалы по искусству:</w:t>
            </w:r>
          </w:p>
          <w:p w:rsidR="00132733" w:rsidRPr="00B47884" w:rsidRDefault="00132733" w:rsidP="00310683">
            <w:pPr>
              <w:numPr>
                <w:ilvl w:val="0"/>
                <w:numId w:val="76"/>
              </w:numPr>
              <w:rPr>
                <w:sz w:val="26"/>
                <w:szCs w:val="26"/>
              </w:rPr>
            </w:pPr>
            <w:r w:rsidRPr="00B47884">
              <w:rPr>
                <w:sz w:val="26"/>
                <w:szCs w:val="26"/>
              </w:rPr>
              <w:t>Хрестоматии и фонохрестоматии музыкальных произведений;</w:t>
            </w:r>
          </w:p>
          <w:p w:rsidR="00132733" w:rsidRPr="00B47884" w:rsidRDefault="00132733" w:rsidP="00310683">
            <w:pPr>
              <w:numPr>
                <w:ilvl w:val="0"/>
                <w:numId w:val="76"/>
              </w:numPr>
              <w:rPr>
                <w:sz w:val="26"/>
                <w:szCs w:val="26"/>
              </w:rPr>
            </w:pPr>
            <w:r w:rsidRPr="00B47884">
              <w:rPr>
                <w:sz w:val="26"/>
                <w:szCs w:val="26"/>
              </w:rPr>
              <w:t>Печатные пособия, посвященные жизни и творчеству выдающихся деятелей культуры, художников, композиторов, исполнителей;</w:t>
            </w:r>
          </w:p>
          <w:p w:rsidR="00132733" w:rsidRPr="00B47884" w:rsidRDefault="00132733" w:rsidP="00310683">
            <w:pPr>
              <w:numPr>
                <w:ilvl w:val="0"/>
                <w:numId w:val="76"/>
              </w:numPr>
              <w:rPr>
                <w:sz w:val="26"/>
                <w:szCs w:val="26"/>
              </w:rPr>
            </w:pPr>
            <w:r w:rsidRPr="00B47884">
              <w:rPr>
                <w:sz w:val="26"/>
                <w:szCs w:val="26"/>
              </w:rPr>
              <w:t>Комплекты печатных пособий, посвященных стилям и направлениям искусства, отдельным его видам и жанрам;</w:t>
            </w:r>
          </w:p>
          <w:p w:rsidR="00132733" w:rsidRPr="00B47884" w:rsidRDefault="00132733" w:rsidP="00310683">
            <w:pPr>
              <w:numPr>
                <w:ilvl w:val="0"/>
                <w:numId w:val="76"/>
              </w:numPr>
              <w:rPr>
                <w:sz w:val="26"/>
                <w:szCs w:val="26"/>
              </w:rPr>
            </w:pPr>
            <w:r w:rsidRPr="00B47884">
              <w:rPr>
                <w:sz w:val="26"/>
                <w:szCs w:val="26"/>
              </w:rPr>
              <w:t>Хрестоматии музыкальных произведений</w:t>
            </w:r>
          </w:p>
          <w:p w:rsidR="00132733" w:rsidRPr="00B47884" w:rsidRDefault="00132733" w:rsidP="00310683">
            <w:pPr>
              <w:numPr>
                <w:ilvl w:val="0"/>
                <w:numId w:val="76"/>
              </w:numPr>
              <w:rPr>
                <w:sz w:val="26"/>
                <w:szCs w:val="26"/>
              </w:rPr>
            </w:pPr>
            <w:r w:rsidRPr="00B47884">
              <w:rPr>
                <w:sz w:val="26"/>
                <w:szCs w:val="26"/>
              </w:rPr>
              <w:t>Схемы по правилам рисования пред</w:t>
            </w:r>
            <w:r w:rsidRPr="00B47884">
              <w:rPr>
                <w:sz w:val="26"/>
                <w:szCs w:val="26"/>
              </w:rPr>
              <w:softHyphen/>
              <w:t>метов, растений, деревьев, животных, птиц, человека.</w:t>
            </w:r>
          </w:p>
          <w:p w:rsidR="00132733" w:rsidRPr="00B47884" w:rsidRDefault="00132733" w:rsidP="00310683">
            <w:pPr>
              <w:numPr>
                <w:ilvl w:val="0"/>
                <w:numId w:val="76"/>
              </w:numPr>
              <w:rPr>
                <w:sz w:val="26"/>
                <w:szCs w:val="26"/>
              </w:rPr>
            </w:pPr>
            <w:r w:rsidRPr="00B47884">
              <w:rPr>
                <w:sz w:val="26"/>
                <w:szCs w:val="26"/>
              </w:rPr>
              <w:t>Сборники песен и хоров.</w:t>
            </w:r>
          </w:p>
          <w:p w:rsidR="00132733" w:rsidRPr="00B47884" w:rsidRDefault="00132733" w:rsidP="00310683">
            <w:pPr>
              <w:numPr>
                <w:ilvl w:val="0"/>
                <w:numId w:val="76"/>
              </w:numPr>
              <w:rPr>
                <w:sz w:val="26"/>
                <w:szCs w:val="26"/>
              </w:rPr>
            </w:pPr>
            <w:r w:rsidRPr="00B47884">
              <w:rPr>
                <w:sz w:val="26"/>
                <w:szCs w:val="26"/>
              </w:rPr>
              <w:t>Методические пособия (рекоменда</w:t>
            </w:r>
            <w:r w:rsidRPr="00B47884">
              <w:rPr>
                <w:sz w:val="26"/>
                <w:szCs w:val="26"/>
              </w:rPr>
              <w:softHyphen/>
              <w:t>ции к проведению уроков музыки).</w:t>
            </w:r>
          </w:p>
          <w:p w:rsidR="00132733" w:rsidRPr="00B47884" w:rsidRDefault="00132733" w:rsidP="00310683">
            <w:pPr>
              <w:numPr>
                <w:ilvl w:val="0"/>
                <w:numId w:val="76"/>
              </w:numPr>
              <w:rPr>
                <w:sz w:val="26"/>
                <w:szCs w:val="26"/>
              </w:rPr>
            </w:pPr>
            <w:r w:rsidRPr="00B47884">
              <w:rPr>
                <w:sz w:val="26"/>
                <w:szCs w:val="26"/>
              </w:rPr>
              <w:t>Учебно-методические комплекты к программе по музыке, выбранной в ка</w:t>
            </w:r>
            <w:r w:rsidRPr="00B47884">
              <w:rPr>
                <w:sz w:val="26"/>
                <w:szCs w:val="26"/>
              </w:rPr>
              <w:softHyphen/>
              <w:t>честве основной для проведения уро</w:t>
            </w:r>
            <w:r w:rsidRPr="00B47884">
              <w:rPr>
                <w:sz w:val="26"/>
                <w:szCs w:val="26"/>
              </w:rPr>
              <w:softHyphen/>
              <w:t>ков музыки. Учебники по музыке.</w:t>
            </w:r>
          </w:p>
          <w:p w:rsidR="00132733" w:rsidRPr="00B47884" w:rsidRDefault="00132733" w:rsidP="00310683">
            <w:pPr>
              <w:numPr>
                <w:ilvl w:val="0"/>
                <w:numId w:val="76"/>
              </w:numPr>
              <w:rPr>
                <w:sz w:val="26"/>
                <w:szCs w:val="26"/>
              </w:rPr>
            </w:pPr>
            <w:r w:rsidRPr="00B47884">
              <w:rPr>
                <w:sz w:val="26"/>
                <w:szCs w:val="26"/>
              </w:rPr>
              <w:t>Учебные пособия по электронному музицированию.</w:t>
            </w:r>
          </w:p>
          <w:p w:rsidR="00132733" w:rsidRPr="00B47884" w:rsidRDefault="00132733" w:rsidP="00310683">
            <w:pPr>
              <w:numPr>
                <w:ilvl w:val="0"/>
                <w:numId w:val="76"/>
              </w:numPr>
              <w:rPr>
                <w:sz w:val="26"/>
                <w:szCs w:val="26"/>
              </w:rPr>
            </w:pPr>
            <w:r w:rsidRPr="00B47884">
              <w:rPr>
                <w:sz w:val="26"/>
                <w:szCs w:val="26"/>
              </w:rPr>
              <w:t>Справочные пособия, энциклопедии</w:t>
            </w:r>
          </w:p>
          <w:p w:rsidR="00132733" w:rsidRPr="0047228E" w:rsidRDefault="00132733" w:rsidP="00310683">
            <w:pPr>
              <w:numPr>
                <w:ilvl w:val="0"/>
                <w:numId w:val="76"/>
              </w:numPr>
              <w:rPr>
                <w:sz w:val="26"/>
                <w:szCs w:val="26"/>
              </w:rPr>
            </w:pPr>
            <w:r w:rsidRPr="00B47884">
              <w:rPr>
                <w:sz w:val="26"/>
                <w:szCs w:val="26"/>
              </w:rPr>
              <w:t>Портреты композиторов и исполни</w:t>
            </w:r>
            <w:r w:rsidRPr="00B47884">
              <w:rPr>
                <w:sz w:val="26"/>
                <w:szCs w:val="26"/>
              </w:rPr>
              <w:softHyphen/>
              <w:t>телей.</w:t>
            </w:r>
          </w:p>
          <w:p w:rsidR="00132733" w:rsidRPr="00B47884" w:rsidRDefault="00132733" w:rsidP="00BB5207">
            <w:pPr>
              <w:pStyle w:val="default0"/>
              <w:spacing w:line="240" w:lineRule="atLeast"/>
              <w:rPr>
                <w:sz w:val="26"/>
                <w:szCs w:val="26"/>
              </w:rPr>
            </w:pPr>
            <w:r w:rsidRPr="00B47884">
              <w:rPr>
                <w:sz w:val="26"/>
                <w:szCs w:val="26"/>
              </w:rPr>
              <w:t>2.4. Базы данных: Коллекция аудио- и видеозаписей:</w:t>
            </w:r>
          </w:p>
          <w:p w:rsidR="00132733" w:rsidRPr="00B47884" w:rsidRDefault="00132733" w:rsidP="00310683">
            <w:pPr>
              <w:numPr>
                <w:ilvl w:val="0"/>
                <w:numId w:val="77"/>
              </w:numPr>
              <w:rPr>
                <w:sz w:val="26"/>
                <w:szCs w:val="26"/>
              </w:rPr>
            </w:pPr>
            <w:r w:rsidRPr="00B47884">
              <w:rPr>
                <w:sz w:val="26"/>
                <w:szCs w:val="26"/>
              </w:rPr>
              <w:t>аудиокассеты;</w:t>
            </w:r>
          </w:p>
          <w:p w:rsidR="00132733" w:rsidRPr="00B47884" w:rsidRDefault="00132733" w:rsidP="00310683">
            <w:pPr>
              <w:numPr>
                <w:ilvl w:val="0"/>
                <w:numId w:val="77"/>
              </w:numPr>
              <w:rPr>
                <w:sz w:val="26"/>
                <w:szCs w:val="26"/>
              </w:rPr>
            </w:pPr>
            <w:r w:rsidRPr="00B47884">
              <w:rPr>
                <w:sz w:val="26"/>
                <w:szCs w:val="26"/>
              </w:rPr>
              <w:t>CD;</w:t>
            </w:r>
          </w:p>
          <w:p w:rsidR="00132733" w:rsidRPr="00B47884" w:rsidRDefault="00132733" w:rsidP="00310683">
            <w:pPr>
              <w:numPr>
                <w:ilvl w:val="0"/>
                <w:numId w:val="77"/>
              </w:numPr>
              <w:rPr>
                <w:sz w:val="26"/>
                <w:szCs w:val="26"/>
              </w:rPr>
            </w:pPr>
            <w:r w:rsidRPr="00B47884">
              <w:rPr>
                <w:sz w:val="26"/>
                <w:szCs w:val="26"/>
              </w:rPr>
              <w:t>DVD;</w:t>
            </w:r>
          </w:p>
          <w:p w:rsidR="00132733" w:rsidRPr="00B47884" w:rsidRDefault="00132733" w:rsidP="00310683">
            <w:pPr>
              <w:numPr>
                <w:ilvl w:val="0"/>
                <w:numId w:val="77"/>
              </w:numPr>
              <w:rPr>
                <w:sz w:val="26"/>
                <w:szCs w:val="26"/>
              </w:rPr>
            </w:pPr>
            <w:r w:rsidRPr="00B47884">
              <w:rPr>
                <w:sz w:val="26"/>
                <w:szCs w:val="26"/>
              </w:rPr>
              <w:t>Электронные учебники.</w:t>
            </w:r>
          </w:p>
          <w:p w:rsidR="00132733" w:rsidRPr="00B47884" w:rsidRDefault="00132733" w:rsidP="00310683">
            <w:pPr>
              <w:numPr>
                <w:ilvl w:val="0"/>
                <w:numId w:val="77"/>
              </w:numPr>
              <w:rPr>
                <w:sz w:val="26"/>
                <w:szCs w:val="26"/>
              </w:rPr>
            </w:pPr>
            <w:r w:rsidRPr="00B47884">
              <w:rPr>
                <w:sz w:val="26"/>
                <w:szCs w:val="26"/>
              </w:rPr>
              <w:t>Специальные слайды, посвященные жизни и творчеству выдающихся деятелей культуры, художников, композиторов, исполнителей;</w:t>
            </w:r>
          </w:p>
          <w:p w:rsidR="00132733" w:rsidRPr="00B47884" w:rsidRDefault="00132733" w:rsidP="00310683">
            <w:pPr>
              <w:numPr>
                <w:ilvl w:val="0"/>
                <w:numId w:val="77"/>
              </w:numPr>
              <w:rPr>
                <w:sz w:val="26"/>
                <w:szCs w:val="26"/>
              </w:rPr>
            </w:pPr>
            <w:r w:rsidRPr="00B47884">
              <w:rPr>
                <w:sz w:val="26"/>
                <w:szCs w:val="26"/>
              </w:rPr>
              <w:t>Фонохрестоматии музыкальных произведений</w:t>
            </w:r>
          </w:p>
          <w:p w:rsidR="00132733" w:rsidRPr="00B47884" w:rsidRDefault="00132733" w:rsidP="00310683">
            <w:pPr>
              <w:numPr>
                <w:ilvl w:val="0"/>
                <w:numId w:val="77"/>
              </w:numPr>
              <w:rPr>
                <w:sz w:val="26"/>
                <w:szCs w:val="26"/>
              </w:rPr>
            </w:pPr>
            <w:r w:rsidRPr="00B47884">
              <w:rPr>
                <w:sz w:val="26"/>
                <w:szCs w:val="26"/>
              </w:rPr>
              <w:t>Мультимедийные обучающие худо</w:t>
            </w:r>
            <w:r w:rsidRPr="00B47884">
              <w:rPr>
                <w:sz w:val="26"/>
                <w:szCs w:val="26"/>
              </w:rPr>
              <w:softHyphen/>
              <w:t>жественные программы. Электронные учебники.</w:t>
            </w:r>
          </w:p>
          <w:p w:rsidR="00132733" w:rsidRPr="00B47884" w:rsidRDefault="00132733" w:rsidP="00BB5207">
            <w:pPr>
              <w:pStyle w:val="default0"/>
              <w:spacing w:line="240" w:lineRule="atLeast"/>
              <w:rPr>
                <w:sz w:val="26"/>
                <w:szCs w:val="26"/>
              </w:rPr>
            </w:pPr>
            <w:r w:rsidRPr="00B47884">
              <w:rPr>
                <w:sz w:val="26"/>
                <w:szCs w:val="26"/>
              </w:rPr>
              <w:t>Электронные библиотеки по искус</w:t>
            </w:r>
            <w:r w:rsidRPr="00B47884">
              <w:rPr>
                <w:sz w:val="26"/>
                <w:szCs w:val="26"/>
              </w:rPr>
              <w:softHyphen/>
              <w:t>ству....</w:t>
            </w:r>
          </w:p>
          <w:p w:rsidR="00132733" w:rsidRPr="00B47884" w:rsidRDefault="00132733" w:rsidP="00BB5207">
            <w:pPr>
              <w:pStyle w:val="default0"/>
              <w:spacing w:line="240" w:lineRule="atLeast"/>
              <w:rPr>
                <w:sz w:val="26"/>
                <w:szCs w:val="26"/>
              </w:rPr>
            </w:pPr>
            <w:r w:rsidRPr="00B47884">
              <w:rPr>
                <w:sz w:val="26"/>
                <w:szCs w:val="26"/>
              </w:rPr>
              <w:t>2.5. Материально-техническое оснащение: .</w:t>
            </w:r>
          </w:p>
          <w:p w:rsidR="00132733" w:rsidRPr="00B47884" w:rsidRDefault="00132733" w:rsidP="00BB5207">
            <w:pPr>
              <w:pStyle w:val="default0"/>
              <w:spacing w:line="240" w:lineRule="atLeast"/>
              <w:rPr>
                <w:sz w:val="26"/>
                <w:szCs w:val="26"/>
              </w:rPr>
            </w:pPr>
            <w:r w:rsidRPr="00B47884">
              <w:rPr>
                <w:sz w:val="26"/>
                <w:szCs w:val="26"/>
              </w:rPr>
              <w:t xml:space="preserve">ТСО, компьютерные, информационно-коммуникационные средства: </w:t>
            </w:r>
          </w:p>
          <w:p w:rsidR="00132733" w:rsidRPr="0047228E" w:rsidRDefault="00132733" w:rsidP="00310683">
            <w:pPr>
              <w:numPr>
                <w:ilvl w:val="0"/>
                <w:numId w:val="78"/>
              </w:numPr>
              <w:rPr>
                <w:sz w:val="26"/>
                <w:szCs w:val="26"/>
              </w:rPr>
            </w:pPr>
            <w:r w:rsidRPr="00B47884">
              <w:rPr>
                <w:sz w:val="26"/>
                <w:szCs w:val="26"/>
              </w:rPr>
              <w:t>компьютер</w:t>
            </w:r>
          </w:p>
          <w:p w:rsidR="00132733" w:rsidRPr="00B47884" w:rsidRDefault="00132733" w:rsidP="00310683">
            <w:pPr>
              <w:numPr>
                <w:ilvl w:val="0"/>
                <w:numId w:val="78"/>
              </w:numPr>
              <w:rPr>
                <w:sz w:val="26"/>
                <w:szCs w:val="26"/>
              </w:rPr>
            </w:pPr>
            <w:r w:rsidRPr="00B47884">
              <w:rPr>
                <w:sz w:val="26"/>
                <w:szCs w:val="26"/>
              </w:rPr>
              <w:t>принтер;</w:t>
            </w:r>
          </w:p>
          <w:p w:rsidR="00132733" w:rsidRPr="00B47884" w:rsidRDefault="00132733" w:rsidP="00310683">
            <w:pPr>
              <w:numPr>
                <w:ilvl w:val="0"/>
                <w:numId w:val="78"/>
              </w:numPr>
              <w:rPr>
                <w:sz w:val="26"/>
                <w:szCs w:val="26"/>
              </w:rPr>
            </w:pPr>
            <w:r w:rsidRPr="00B47884">
              <w:rPr>
                <w:sz w:val="26"/>
                <w:szCs w:val="26"/>
              </w:rPr>
              <w:t>комплект для цифровой фотографии (цифровой фотоаппарат, программное обеспечение для обработки и печати цифровой фотографии)</w:t>
            </w:r>
          </w:p>
          <w:p w:rsidR="00132733" w:rsidRPr="00B47884" w:rsidRDefault="00132733" w:rsidP="00BB5207">
            <w:pPr>
              <w:pStyle w:val="default0"/>
              <w:spacing w:line="240" w:lineRule="atLeast"/>
              <w:rPr>
                <w:sz w:val="26"/>
                <w:szCs w:val="26"/>
              </w:rPr>
            </w:pPr>
            <w:r w:rsidRPr="00B47884">
              <w:rPr>
                <w:sz w:val="26"/>
                <w:szCs w:val="26"/>
              </w:rPr>
              <w:t>Учебно-практическое оборудование: музыкальные инструменты:</w:t>
            </w:r>
          </w:p>
          <w:p w:rsidR="00132733" w:rsidRPr="0047228E" w:rsidRDefault="00132733" w:rsidP="00310683">
            <w:pPr>
              <w:numPr>
                <w:ilvl w:val="0"/>
                <w:numId w:val="79"/>
              </w:numPr>
              <w:rPr>
                <w:sz w:val="26"/>
                <w:szCs w:val="26"/>
              </w:rPr>
            </w:pPr>
            <w:r w:rsidRPr="00B47884">
              <w:rPr>
                <w:sz w:val="26"/>
                <w:szCs w:val="26"/>
              </w:rPr>
              <w:t>Музыкальный центр.</w:t>
            </w:r>
            <w:r w:rsidRPr="0047228E">
              <w:rPr>
                <w:sz w:val="26"/>
                <w:szCs w:val="26"/>
              </w:rPr>
              <w:t>.</w:t>
            </w:r>
          </w:p>
          <w:p w:rsidR="00132733" w:rsidRPr="00B47884" w:rsidRDefault="00132733" w:rsidP="00310683">
            <w:pPr>
              <w:numPr>
                <w:ilvl w:val="0"/>
                <w:numId w:val="79"/>
              </w:numPr>
              <w:rPr>
                <w:sz w:val="26"/>
                <w:szCs w:val="26"/>
              </w:rPr>
            </w:pPr>
            <w:r w:rsidRPr="00B47884">
              <w:rPr>
                <w:sz w:val="26"/>
                <w:szCs w:val="26"/>
              </w:rPr>
              <w:t>Краски акварельные, гуашевые. Краска офортная</w:t>
            </w:r>
          </w:p>
          <w:p w:rsidR="00132733" w:rsidRPr="00B47884" w:rsidRDefault="00132733" w:rsidP="00310683">
            <w:pPr>
              <w:numPr>
                <w:ilvl w:val="0"/>
                <w:numId w:val="79"/>
              </w:numPr>
              <w:rPr>
                <w:sz w:val="26"/>
                <w:szCs w:val="26"/>
              </w:rPr>
            </w:pPr>
            <w:r w:rsidRPr="00B47884">
              <w:rPr>
                <w:sz w:val="26"/>
                <w:szCs w:val="26"/>
              </w:rPr>
              <w:t>Ручки с перьями. Бумага A3, А4. Бумага цветная. Фломастеры. Восковые мелки. Пастель. Сангина. Уголь</w:t>
            </w:r>
          </w:p>
          <w:p w:rsidR="00132733" w:rsidRPr="00B47884" w:rsidRDefault="00132733" w:rsidP="00310683">
            <w:pPr>
              <w:numPr>
                <w:ilvl w:val="0"/>
                <w:numId w:val="79"/>
              </w:numPr>
              <w:rPr>
                <w:sz w:val="26"/>
                <w:szCs w:val="26"/>
              </w:rPr>
            </w:pPr>
            <w:r w:rsidRPr="00B47884">
              <w:rPr>
                <w:sz w:val="26"/>
                <w:szCs w:val="26"/>
              </w:rPr>
              <w:t>Кисти беличьи № 5, 10, 20</w:t>
            </w:r>
          </w:p>
          <w:p w:rsidR="00132733" w:rsidRPr="00B47884" w:rsidRDefault="00132733" w:rsidP="00310683">
            <w:pPr>
              <w:numPr>
                <w:ilvl w:val="0"/>
                <w:numId w:val="79"/>
              </w:numPr>
              <w:rPr>
                <w:sz w:val="26"/>
                <w:szCs w:val="26"/>
              </w:rPr>
            </w:pPr>
            <w:r w:rsidRPr="00B47884">
              <w:rPr>
                <w:sz w:val="26"/>
                <w:szCs w:val="26"/>
              </w:rPr>
              <w:t>Кисти из щетины № 3, 10, 13</w:t>
            </w:r>
          </w:p>
          <w:p w:rsidR="00132733" w:rsidRPr="00B47884" w:rsidRDefault="00132733" w:rsidP="00310683">
            <w:pPr>
              <w:numPr>
                <w:ilvl w:val="0"/>
                <w:numId w:val="79"/>
              </w:numPr>
              <w:rPr>
                <w:sz w:val="26"/>
                <w:szCs w:val="26"/>
              </w:rPr>
            </w:pPr>
            <w:r w:rsidRPr="00B47884">
              <w:rPr>
                <w:sz w:val="26"/>
                <w:szCs w:val="26"/>
              </w:rPr>
              <w:t>Ёмкости для воды.</w:t>
            </w:r>
          </w:p>
          <w:p w:rsidR="00132733" w:rsidRPr="00B47884" w:rsidRDefault="00132733" w:rsidP="00310683">
            <w:pPr>
              <w:numPr>
                <w:ilvl w:val="0"/>
                <w:numId w:val="79"/>
              </w:numPr>
              <w:rPr>
                <w:sz w:val="26"/>
                <w:szCs w:val="26"/>
              </w:rPr>
            </w:pPr>
            <w:r w:rsidRPr="00B47884">
              <w:rPr>
                <w:sz w:val="26"/>
                <w:szCs w:val="26"/>
              </w:rPr>
              <w:t>Стеки (набор).</w:t>
            </w:r>
          </w:p>
          <w:p w:rsidR="00132733" w:rsidRPr="00B47884" w:rsidRDefault="00132733" w:rsidP="00310683">
            <w:pPr>
              <w:numPr>
                <w:ilvl w:val="0"/>
                <w:numId w:val="79"/>
              </w:numPr>
              <w:rPr>
                <w:sz w:val="26"/>
                <w:szCs w:val="26"/>
              </w:rPr>
            </w:pPr>
            <w:r w:rsidRPr="00B47884">
              <w:rPr>
                <w:sz w:val="26"/>
                <w:szCs w:val="26"/>
              </w:rPr>
              <w:t>Пластилин/глина.</w:t>
            </w:r>
          </w:p>
          <w:p w:rsidR="00132733" w:rsidRPr="00B47884" w:rsidRDefault="00132733" w:rsidP="00310683">
            <w:pPr>
              <w:numPr>
                <w:ilvl w:val="0"/>
                <w:numId w:val="79"/>
              </w:numPr>
              <w:rPr>
                <w:sz w:val="26"/>
                <w:szCs w:val="26"/>
              </w:rPr>
            </w:pPr>
            <w:r w:rsidRPr="00B47884">
              <w:rPr>
                <w:sz w:val="26"/>
                <w:szCs w:val="26"/>
              </w:rPr>
              <w:t>Клей.</w:t>
            </w:r>
          </w:p>
          <w:p w:rsidR="00132733" w:rsidRPr="00B47884" w:rsidRDefault="00132733" w:rsidP="00310683">
            <w:pPr>
              <w:numPr>
                <w:ilvl w:val="0"/>
                <w:numId w:val="79"/>
              </w:numPr>
              <w:rPr>
                <w:sz w:val="26"/>
                <w:szCs w:val="26"/>
              </w:rPr>
            </w:pPr>
            <w:r w:rsidRPr="00B47884">
              <w:rPr>
                <w:sz w:val="26"/>
                <w:szCs w:val="26"/>
              </w:rPr>
              <w:t>Ножницы.</w:t>
            </w:r>
          </w:p>
          <w:p w:rsidR="00132733" w:rsidRPr="0047228E" w:rsidRDefault="00132733" w:rsidP="00310683">
            <w:pPr>
              <w:numPr>
                <w:ilvl w:val="0"/>
                <w:numId w:val="79"/>
              </w:numPr>
              <w:rPr>
                <w:sz w:val="26"/>
                <w:szCs w:val="26"/>
              </w:rPr>
            </w:pPr>
            <w:r w:rsidRPr="00B47884">
              <w:rPr>
                <w:sz w:val="26"/>
                <w:szCs w:val="26"/>
              </w:rPr>
              <w:t>Рамы для оформления работ. Подставки для натуры.</w:t>
            </w:r>
          </w:p>
          <w:p w:rsidR="00132733" w:rsidRPr="00B47884" w:rsidRDefault="00132733" w:rsidP="00BB5207">
            <w:pPr>
              <w:pStyle w:val="default0"/>
              <w:spacing w:line="240" w:lineRule="atLeast"/>
              <w:rPr>
                <w:sz w:val="26"/>
                <w:szCs w:val="26"/>
              </w:rPr>
            </w:pPr>
            <w:r w:rsidRPr="00B47884">
              <w:rPr>
                <w:sz w:val="26"/>
                <w:szCs w:val="26"/>
              </w:rPr>
              <w:t xml:space="preserve">Специальное оборудование для рисования: </w:t>
            </w:r>
          </w:p>
          <w:p w:rsidR="00132733" w:rsidRPr="00B47884" w:rsidRDefault="00132733" w:rsidP="00310683">
            <w:pPr>
              <w:numPr>
                <w:ilvl w:val="0"/>
                <w:numId w:val="80"/>
              </w:numPr>
              <w:rPr>
                <w:sz w:val="26"/>
                <w:szCs w:val="26"/>
              </w:rPr>
            </w:pPr>
            <w:r w:rsidRPr="00B47884">
              <w:rPr>
                <w:sz w:val="26"/>
                <w:szCs w:val="26"/>
              </w:rPr>
              <w:t>Уголки для размещения натурных подставок;</w:t>
            </w:r>
          </w:p>
          <w:p w:rsidR="00132733" w:rsidRPr="003E667C" w:rsidRDefault="00132733" w:rsidP="00310683">
            <w:pPr>
              <w:pStyle w:val="affe"/>
              <w:numPr>
                <w:ilvl w:val="0"/>
                <w:numId w:val="80"/>
              </w:numPr>
              <w:spacing w:after="0" w:line="240" w:lineRule="auto"/>
              <w:rPr>
                <w:rFonts w:eastAsia="Times New Roman"/>
                <w:sz w:val="26"/>
                <w:szCs w:val="26"/>
                <w:lang w:eastAsia="ru-RU"/>
              </w:rPr>
            </w:pPr>
            <w:r w:rsidRPr="003E667C">
              <w:rPr>
                <w:rFonts w:eastAsia="Times New Roman"/>
                <w:sz w:val="26"/>
                <w:szCs w:val="26"/>
                <w:lang w:eastAsia="ru-RU"/>
              </w:rPr>
              <w:t>Большая доска</w:t>
            </w:r>
          </w:p>
        </w:tc>
        <w:tc>
          <w:tcPr>
            <w:tcW w:w="2409" w:type="dxa"/>
            <w:tcBorders>
              <w:top w:val="single" w:sz="4" w:space="0" w:color="auto"/>
              <w:left w:val="single" w:sz="4" w:space="0" w:color="auto"/>
              <w:bottom w:val="single" w:sz="4" w:space="0" w:color="auto"/>
              <w:right w:val="single" w:sz="4" w:space="0" w:color="auto"/>
            </w:tcBorders>
          </w:tcPr>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Pr="00B47884" w:rsidRDefault="00132733" w:rsidP="00BB5207">
            <w:pPr>
              <w:spacing w:line="240" w:lineRule="atLeast"/>
              <w:jc w:val="center"/>
              <w:rPr>
                <w:b/>
                <w:sz w:val="26"/>
                <w:szCs w:val="26"/>
              </w:rPr>
            </w:pPr>
          </w:p>
        </w:tc>
      </w:tr>
      <w:tr w:rsidR="00132733" w:rsidRPr="001F5846" w:rsidTr="00D113FE">
        <w:trPr>
          <w:trHeight w:val="705"/>
        </w:trPr>
        <w:tc>
          <w:tcPr>
            <w:tcW w:w="0" w:type="auto"/>
            <w:tcBorders>
              <w:top w:val="single" w:sz="4" w:space="0" w:color="auto"/>
              <w:left w:val="single" w:sz="4" w:space="0" w:color="auto"/>
              <w:bottom w:val="single" w:sz="4" w:space="0" w:color="auto"/>
              <w:right w:val="single" w:sz="4" w:space="0" w:color="auto"/>
            </w:tcBorders>
          </w:tcPr>
          <w:p w:rsidR="00132733" w:rsidRPr="00B47884" w:rsidRDefault="00132733" w:rsidP="00BB5207">
            <w:pPr>
              <w:spacing w:line="240" w:lineRule="atLeast"/>
              <w:jc w:val="center"/>
              <w:rPr>
                <w:sz w:val="26"/>
                <w:szCs w:val="26"/>
              </w:rPr>
            </w:pPr>
            <w:r w:rsidRPr="00B47884">
              <w:rPr>
                <w:sz w:val="26"/>
                <w:szCs w:val="26"/>
              </w:rPr>
              <w:t>3. Компоненты оснащения физкультурного зала.</w:t>
            </w:r>
          </w:p>
        </w:tc>
        <w:tc>
          <w:tcPr>
            <w:tcW w:w="5859" w:type="dxa"/>
            <w:tcBorders>
              <w:top w:val="single" w:sz="4" w:space="0" w:color="auto"/>
              <w:left w:val="single" w:sz="4" w:space="0" w:color="auto"/>
              <w:bottom w:val="single" w:sz="4" w:space="0" w:color="auto"/>
              <w:right w:val="single" w:sz="4" w:space="0" w:color="auto"/>
            </w:tcBorders>
          </w:tcPr>
          <w:p w:rsidR="00132733" w:rsidRPr="00B47884" w:rsidRDefault="00132733" w:rsidP="00BB5207">
            <w:pPr>
              <w:pStyle w:val="default0"/>
              <w:spacing w:line="240" w:lineRule="atLeast"/>
              <w:rPr>
                <w:sz w:val="26"/>
                <w:szCs w:val="26"/>
              </w:rPr>
            </w:pPr>
            <w:r w:rsidRPr="00B47884">
              <w:rPr>
                <w:sz w:val="26"/>
                <w:szCs w:val="26"/>
              </w:rPr>
              <w:t xml:space="preserve">Нормативные документы, программно-методическое обеспечение, локальные акты: </w:t>
            </w:r>
          </w:p>
          <w:p w:rsidR="00132733" w:rsidRPr="00B47884" w:rsidRDefault="00132733" w:rsidP="00310683">
            <w:pPr>
              <w:numPr>
                <w:ilvl w:val="0"/>
                <w:numId w:val="81"/>
              </w:numPr>
              <w:rPr>
                <w:sz w:val="26"/>
                <w:szCs w:val="26"/>
              </w:rPr>
            </w:pPr>
            <w:r w:rsidRPr="00B47884">
              <w:rPr>
                <w:sz w:val="26"/>
                <w:szCs w:val="26"/>
              </w:rPr>
              <w:t>ФГОС НОО</w:t>
            </w:r>
          </w:p>
          <w:p w:rsidR="00132733" w:rsidRPr="00B47884" w:rsidRDefault="00132733" w:rsidP="00310683">
            <w:pPr>
              <w:numPr>
                <w:ilvl w:val="0"/>
                <w:numId w:val="81"/>
              </w:numPr>
              <w:rPr>
                <w:sz w:val="26"/>
                <w:szCs w:val="26"/>
              </w:rPr>
            </w:pPr>
            <w:r w:rsidRPr="00B47884">
              <w:rPr>
                <w:sz w:val="26"/>
                <w:szCs w:val="26"/>
              </w:rPr>
              <w:t>Должностные обязанности учителя физической культуре.</w:t>
            </w:r>
          </w:p>
          <w:p w:rsidR="00132733" w:rsidRPr="00B47884" w:rsidRDefault="00132733" w:rsidP="00BB5207">
            <w:pPr>
              <w:pStyle w:val="default0"/>
              <w:spacing w:line="240" w:lineRule="atLeast"/>
              <w:rPr>
                <w:sz w:val="26"/>
                <w:szCs w:val="26"/>
              </w:rPr>
            </w:pPr>
            <w:r w:rsidRPr="00B47884">
              <w:rPr>
                <w:sz w:val="26"/>
                <w:szCs w:val="26"/>
              </w:rPr>
              <w:t>Инструкция по технике безопасности.</w:t>
            </w:r>
            <w:r w:rsidRPr="00B47884">
              <w:rPr>
                <w:sz w:val="26"/>
                <w:szCs w:val="26"/>
              </w:rPr>
              <w:tab/>
            </w:r>
          </w:p>
          <w:p w:rsidR="00132733" w:rsidRPr="00B47884" w:rsidRDefault="00132733" w:rsidP="00BB5207">
            <w:pPr>
              <w:pStyle w:val="default0"/>
              <w:spacing w:line="240" w:lineRule="atLeas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Pr="00B47884" w:rsidRDefault="00132733" w:rsidP="00BB5207">
            <w:pPr>
              <w:spacing w:line="240" w:lineRule="atLeast"/>
              <w:jc w:val="center"/>
              <w:rPr>
                <w:b/>
                <w:sz w:val="26"/>
                <w:szCs w:val="26"/>
              </w:rPr>
            </w:pPr>
            <w:r>
              <w:rPr>
                <w:b/>
                <w:sz w:val="26"/>
                <w:szCs w:val="26"/>
              </w:rPr>
              <w:t>+</w:t>
            </w:r>
          </w:p>
        </w:tc>
      </w:tr>
      <w:tr w:rsidR="00132733" w:rsidRPr="001F5846" w:rsidTr="00D113FE">
        <w:trPr>
          <w:trHeight w:val="705"/>
        </w:trPr>
        <w:tc>
          <w:tcPr>
            <w:tcW w:w="0" w:type="auto"/>
            <w:tcBorders>
              <w:top w:val="single" w:sz="4" w:space="0" w:color="auto"/>
              <w:left w:val="single" w:sz="4" w:space="0" w:color="auto"/>
              <w:bottom w:val="single" w:sz="4" w:space="0" w:color="auto"/>
              <w:right w:val="single" w:sz="4" w:space="0" w:color="auto"/>
            </w:tcBorders>
          </w:tcPr>
          <w:p w:rsidR="00132733" w:rsidRPr="00B47884" w:rsidRDefault="00132733" w:rsidP="00BB5207">
            <w:pPr>
              <w:spacing w:line="240" w:lineRule="atLeast"/>
              <w:jc w:val="center"/>
              <w:rPr>
                <w:sz w:val="26"/>
                <w:szCs w:val="26"/>
              </w:rPr>
            </w:pPr>
          </w:p>
        </w:tc>
        <w:tc>
          <w:tcPr>
            <w:tcW w:w="5859" w:type="dxa"/>
            <w:tcBorders>
              <w:top w:val="single" w:sz="4" w:space="0" w:color="auto"/>
              <w:left w:val="single" w:sz="4" w:space="0" w:color="auto"/>
              <w:bottom w:val="single" w:sz="4" w:space="0" w:color="auto"/>
              <w:right w:val="single" w:sz="4" w:space="0" w:color="auto"/>
            </w:tcBorders>
          </w:tcPr>
          <w:p w:rsidR="00132733" w:rsidRPr="00B47884" w:rsidRDefault="00132733" w:rsidP="00BB5207">
            <w:pPr>
              <w:pStyle w:val="default0"/>
              <w:spacing w:line="240" w:lineRule="atLeast"/>
              <w:rPr>
                <w:sz w:val="26"/>
                <w:szCs w:val="26"/>
              </w:rPr>
            </w:pPr>
            <w:r w:rsidRPr="00B47884">
              <w:rPr>
                <w:sz w:val="26"/>
                <w:szCs w:val="26"/>
              </w:rPr>
              <w:t>Учебно-методические материалы:</w:t>
            </w:r>
          </w:p>
          <w:p w:rsidR="00132733" w:rsidRPr="00B47884" w:rsidRDefault="00132733" w:rsidP="00310683">
            <w:pPr>
              <w:numPr>
                <w:ilvl w:val="0"/>
                <w:numId w:val="81"/>
              </w:numPr>
              <w:rPr>
                <w:sz w:val="26"/>
                <w:szCs w:val="26"/>
              </w:rPr>
            </w:pPr>
            <w:r w:rsidRPr="00B47884">
              <w:rPr>
                <w:sz w:val="26"/>
                <w:szCs w:val="26"/>
              </w:rPr>
              <w:t>Примерная программа начального об</w:t>
            </w:r>
            <w:r w:rsidRPr="00B47884">
              <w:rPr>
                <w:sz w:val="26"/>
                <w:szCs w:val="26"/>
              </w:rPr>
              <w:softHyphen/>
              <w:t>разования по физической культуре.</w:t>
            </w:r>
          </w:p>
          <w:p w:rsidR="00132733" w:rsidRPr="00B47884" w:rsidRDefault="00132733" w:rsidP="00BB5207">
            <w:pPr>
              <w:pStyle w:val="default0"/>
              <w:spacing w:line="240" w:lineRule="atLeast"/>
              <w:rPr>
                <w:sz w:val="26"/>
                <w:szCs w:val="26"/>
              </w:rPr>
            </w:pPr>
            <w:r w:rsidRPr="00B47884">
              <w:rPr>
                <w:sz w:val="26"/>
                <w:szCs w:val="26"/>
              </w:rPr>
              <w:t>УМК</w:t>
            </w:r>
          </w:p>
          <w:p w:rsidR="00132733" w:rsidRPr="00B47884" w:rsidRDefault="00132733" w:rsidP="00310683">
            <w:pPr>
              <w:numPr>
                <w:ilvl w:val="0"/>
                <w:numId w:val="81"/>
              </w:numPr>
              <w:rPr>
                <w:sz w:val="26"/>
                <w:szCs w:val="26"/>
              </w:rPr>
            </w:pPr>
            <w:r w:rsidRPr="00B47884">
              <w:rPr>
                <w:sz w:val="26"/>
                <w:szCs w:val="26"/>
              </w:rPr>
              <w:t>по физической культуре для 1-4 классов</w:t>
            </w:r>
          </w:p>
          <w:p w:rsidR="00132733" w:rsidRPr="0047228E" w:rsidRDefault="00132733" w:rsidP="00310683">
            <w:pPr>
              <w:numPr>
                <w:ilvl w:val="0"/>
                <w:numId w:val="82"/>
              </w:numPr>
              <w:rPr>
                <w:sz w:val="26"/>
                <w:szCs w:val="26"/>
              </w:rPr>
            </w:pPr>
            <w:r w:rsidRPr="00B47884">
              <w:rPr>
                <w:sz w:val="26"/>
                <w:szCs w:val="26"/>
              </w:rPr>
              <w:t>Дидактические карточки. Образовательные программы. Учебно-методические пособия и ре</w:t>
            </w:r>
            <w:r w:rsidRPr="00B47884">
              <w:rPr>
                <w:sz w:val="26"/>
                <w:szCs w:val="26"/>
              </w:rPr>
              <w:softHyphen/>
              <w:t>комендации.</w:t>
            </w:r>
          </w:p>
        </w:tc>
        <w:tc>
          <w:tcPr>
            <w:tcW w:w="2409" w:type="dxa"/>
            <w:tcBorders>
              <w:top w:val="single" w:sz="4" w:space="0" w:color="auto"/>
              <w:left w:val="single" w:sz="4" w:space="0" w:color="auto"/>
              <w:bottom w:val="single" w:sz="4" w:space="0" w:color="auto"/>
              <w:right w:val="single" w:sz="4" w:space="0" w:color="auto"/>
            </w:tcBorders>
          </w:tcPr>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Pr="00B47884" w:rsidRDefault="00132733" w:rsidP="00BB5207">
            <w:pPr>
              <w:spacing w:line="240" w:lineRule="atLeast"/>
              <w:jc w:val="center"/>
              <w:rPr>
                <w:b/>
                <w:sz w:val="26"/>
                <w:szCs w:val="26"/>
              </w:rPr>
            </w:pPr>
          </w:p>
        </w:tc>
      </w:tr>
      <w:tr w:rsidR="00132733" w:rsidRPr="001F5846" w:rsidTr="00D113FE">
        <w:trPr>
          <w:trHeight w:val="705"/>
        </w:trPr>
        <w:tc>
          <w:tcPr>
            <w:tcW w:w="0" w:type="auto"/>
            <w:tcBorders>
              <w:top w:val="single" w:sz="4" w:space="0" w:color="auto"/>
              <w:left w:val="single" w:sz="4" w:space="0" w:color="auto"/>
              <w:bottom w:val="single" w:sz="4" w:space="0" w:color="auto"/>
              <w:right w:val="single" w:sz="4" w:space="0" w:color="auto"/>
            </w:tcBorders>
          </w:tcPr>
          <w:p w:rsidR="00132733" w:rsidRPr="00B47884" w:rsidRDefault="00132733" w:rsidP="00BB5207">
            <w:pPr>
              <w:spacing w:line="240" w:lineRule="atLeast"/>
              <w:jc w:val="center"/>
              <w:rPr>
                <w:sz w:val="26"/>
                <w:szCs w:val="26"/>
              </w:rPr>
            </w:pPr>
          </w:p>
        </w:tc>
        <w:tc>
          <w:tcPr>
            <w:tcW w:w="5859" w:type="dxa"/>
            <w:tcBorders>
              <w:top w:val="single" w:sz="4" w:space="0" w:color="auto"/>
              <w:left w:val="single" w:sz="4" w:space="0" w:color="auto"/>
              <w:bottom w:val="single" w:sz="4" w:space="0" w:color="auto"/>
              <w:right w:val="single" w:sz="4" w:space="0" w:color="auto"/>
            </w:tcBorders>
          </w:tcPr>
          <w:p w:rsidR="00132733" w:rsidRPr="00B47884" w:rsidRDefault="00132733" w:rsidP="00BB5207">
            <w:pPr>
              <w:pStyle w:val="default0"/>
              <w:spacing w:line="240" w:lineRule="atLeast"/>
              <w:rPr>
                <w:sz w:val="26"/>
                <w:szCs w:val="26"/>
              </w:rPr>
            </w:pPr>
            <w:r w:rsidRPr="00B47884">
              <w:rPr>
                <w:sz w:val="26"/>
                <w:szCs w:val="26"/>
              </w:rPr>
              <w:t>Коллекция аудио- и видеозаписей:</w:t>
            </w:r>
          </w:p>
          <w:p w:rsidR="00132733" w:rsidRPr="00B47884" w:rsidRDefault="00132733" w:rsidP="00310683">
            <w:pPr>
              <w:numPr>
                <w:ilvl w:val="0"/>
                <w:numId w:val="83"/>
              </w:numPr>
              <w:rPr>
                <w:sz w:val="26"/>
                <w:szCs w:val="26"/>
              </w:rPr>
            </w:pPr>
            <w:r w:rsidRPr="00B47884">
              <w:rPr>
                <w:sz w:val="26"/>
                <w:szCs w:val="26"/>
              </w:rPr>
              <w:t xml:space="preserve">Аудиозаписи </w:t>
            </w:r>
          </w:p>
          <w:p w:rsidR="00132733" w:rsidRPr="00B47884" w:rsidRDefault="00132733" w:rsidP="00BB5207">
            <w:pPr>
              <w:pStyle w:val="default0"/>
              <w:spacing w:line="240" w:lineRule="atLeast"/>
              <w:rPr>
                <w:sz w:val="26"/>
                <w:szCs w:val="26"/>
              </w:rPr>
            </w:pPr>
            <w:r w:rsidRPr="00B47884">
              <w:rPr>
                <w:sz w:val="26"/>
                <w:szCs w:val="26"/>
              </w:rPr>
              <w:t>ТСО, компьютерные, информационно-коммуникационные средства:</w:t>
            </w:r>
          </w:p>
          <w:p w:rsidR="00132733" w:rsidRPr="0047228E" w:rsidRDefault="00132733" w:rsidP="00310683">
            <w:pPr>
              <w:numPr>
                <w:ilvl w:val="0"/>
                <w:numId w:val="84"/>
              </w:numPr>
              <w:rPr>
                <w:sz w:val="26"/>
                <w:szCs w:val="26"/>
              </w:rPr>
            </w:pPr>
            <w:r w:rsidRPr="00B47884">
              <w:rPr>
                <w:sz w:val="26"/>
                <w:szCs w:val="26"/>
              </w:rPr>
              <w:t>Музыкальный центр.</w:t>
            </w:r>
          </w:p>
        </w:tc>
        <w:tc>
          <w:tcPr>
            <w:tcW w:w="2409" w:type="dxa"/>
            <w:tcBorders>
              <w:top w:val="single" w:sz="4" w:space="0" w:color="auto"/>
              <w:left w:val="single" w:sz="4" w:space="0" w:color="auto"/>
              <w:bottom w:val="single" w:sz="4" w:space="0" w:color="auto"/>
              <w:right w:val="single" w:sz="4" w:space="0" w:color="auto"/>
            </w:tcBorders>
          </w:tcPr>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Pr="00B47884" w:rsidRDefault="00132733" w:rsidP="00BB5207">
            <w:pPr>
              <w:spacing w:line="240" w:lineRule="atLeast"/>
              <w:jc w:val="center"/>
              <w:rPr>
                <w:b/>
                <w:sz w:val="26"/>
                <w:szCs w:val="26"/>
              </w:rPr>
            </w:pPr>
            <w:r>
              <w:rPr>
                <w:b/>
                <w:sz w:val="26"/>
                <w:szCs w:val="26"/>
              </w:rPr>
              <w:t>+</w:t>
            </w:r>
          </w:p>
        </w:tc>
      </w:tr>
      <w:tr w:rsidR="00132733" w:rsidRPr="001F5846" w:rsidTr="00D113FE">
        <w:trPr>
          <w:trHeight w:val="705"/>
        </w:trPr>
        <w:tc>
          <w:tcPr>
            <w:tcW w:w="0" w:type="auto"/>
            <w:tcBorders>
              <w:top w:val="single" w:sz="4" w:space="0" w:color="auto"/>
              <w:left w:val="single" w:sz="4" w:space="0" w:color="auto"/>
              <w:bottom w:val="single" w:sz="4" w:space="0" w:color="auto"/>
              <w:right w:val="single" w:sz="4" w:space="0" w:color="auto"/>
            </w:tcBorders>
          </w:tcPr>
          <w:p w:rsidR="00132733" w:rsidRPr="00B47884" w:rsidRDefault="00132733" w:rsidP="00BB5207">
            <w:pPr>
              <w:spacing w:line="240" w:lineRule="atLeast"/>
              <w:jc w:val="center"/>
              <w:rPr>
                <w:sz w:val="26"/>
                <w:szCs w:val="26"/>
              </w:rPr>
            </w:pPr>
          </w:p>
        </w:tc>
        <w:tc>
          <w:tcPr>
            <w:tcW w:w="5859" w:type="dxa"/>
            <w:tcBorders>
              <w:top w:val="single" w:sz="4" w:space="0" w:color="auto"/>
              <w:left w:val="single" w:sz="4" w:space="0" w:color="auto"/>
              <w:bottom w:val="single" w:sz="4" w:space="0" w:color="auto"/>
              <w:right w:val="single" w:sz="4" w:space="0" w:color="auto"/>
            </w:tcBorders>
          </w:tcPr>
          <w:p w:rsidR="00132733" w:rsidRPr="00B47884" w:rsidRDefault="00132733" w:rsidP="00BB5207">
            <w:pPr>
              <w:pStyle w:val="default0"/>
              <w:spacing w:line="240" w:lineRule="atLeast"/>
              <w:rPr>
                <w:sz w:val="26"/>
                <w:szCs w:val="26"/>
              </w:rPr>
            </w:pPr>
            <w:r w:rsidRPr="00B47884">
              <w:rPr>
                <w:sz w:val="26"/>
                <w:szCs w:val="26"/>
              </w:rPr>
              <w:t>Учебно-практическое оборудование:</w:t>
            </w:r>
          </w:p>
          <w:p w:rsidR="00132733" w:rsidRPr="00B47884" w:rsidRDefault="00132733" w:rsidP="00310683">
            <w:pPr>
              <w:numPr>
                <w:ilvl w:val="0"/>
                <w:numId w:val="85"/>
              </w:numPr>
              <w:rPr>
                <w:sz w:val="26"/>
                <w:szCs w:val="26"/>
              </w:rPr>
            </w:pPr>
            <w:r w:rsidRPr="00B47884">
              <w:rPr>
                <w:sz w:val="26"/>
                <w:szCs w:val="26"/>
              </w:rPr>
              <w:t>Бревно напольное.</w:t>
            </w:r>
          </w:p>
          <w:p w:rsidR="00132733" w:rsidRPr="00B47884" w:rsidRDefault="00132733" w:rsidP="00310683">
            <w:pPr>
              <w:numPr>
                <w:ilvl w:val="0"/>
                <w:numId w:val="85"/>
              </w:numPr>
              <w:rPr>
                <w:sz w:val="26"/>
                <w:szCs w:val="26"/>
              </w:rPr>
            </w:pPr>
            <w:r w:rsidRPr="00B47884">
              <w:rPr>
                <w:sz w:val="26"/>
                <w:szCs w:val="26"/>
              </w:rPr>
              <w:t>Перекладина гимнастическая (при</w:t>
            </w:r>
            <w:r w:rsidRPr="00B47884">
              <w:rPr>
                <w:sz w:val="26"/>
                <w:szCs w:val="26"/>
              </w:rPr>
              <w:softHyphen/>
              <w:t>стеночная).</w:t>
            </w:r>
          </w:p>
          <w:p w:rsidR="00132733" w:rsidRPr="00B47884" w:rsidRDefault="00132733" w:rsidP="00310683">
            <w:pPr>
              <w:numPr>
                <w:ilvl w:val="0"/>
                <w:numId w:val="85"/>
              </w:numPr>
              <w:rPr>
                <w:sz w:val="26"/>
                <w:szCs w:val="26"/>
              </w:rPr>
            </w:pPr>
            <w:r w:rsidRPr="00B47884">
              <w:rPr>
                <w:sz w:val="26"/>
                <w:szCs w:val="26"/>
              </w:rPr>
              <w:t>Стенка гимнастическая.</w:t>
            </w:r>
          </w:p>
          <w:p w:rsidR="00132733" w:rsidRPr="00B47884" w:rsidRDefault="00132733" w:rsidP="00310683">
            <w:pPr>
              <w:numPr>
                <w:ilvl w:val="0"/>
                <w:numId w:val="85"/>
              </w:numPr>
              <w:rPr>
                <w:sz w:val="26"/>
                <w:szCs w:val="26"/>
              </w:rPr>
            </w:pPr>
            <w:r w:rsidRPr="00B47884">
              <w:rPr>
                <w:sz w:val="26"/>
                <w:szCs w:val="26"/>
              </w:rPr>
              <w:t>Скамейка гимнастическая жёсткая (2 м; 4 м).</w:t>
            </w:r>
          </w:p>
          <w:p w:rsidR="00132733" w:rsidRPr="00B47884" w:rsidRDefault="00132733" w:rsidP="00310683">
            <w:pPr>
              <w:numPr>
                <w:ilvl w:val="0"/>
                <w:numId w:val="85"/>
              </w:numPr>
              <w:rPr>
                <w:sz w:val="26"/>
                <w:szCs w:val="26"/>
              </w:rPr>
            </w:pPr>
            <w:r w:rsidRPr="00B47884">
              <w:rPr>
                <w:sz w:val="26"/>
                <w:szCs w:val="26"/>
              </w:rPr>
              <w:t>Комплект навесного оборудования (перекладина, мишени для метания, тренировочные баскетбольные щиты).</w:t>
            </w:r>
          </w:p>
          <w:p w:rsidR="00132733" w:rsidRPr="00B47884" w:rsidRDefault="00132733" w:rsidP="00310683">
            <w:pPr>
              <w:numPr>
                <w:ilvl w:val="0"/>
                <w:numId w:val="85"/>
              </w:numPr>
              <w:rPr>
                <w:sz w:val="26"/>
                <w:szCs w:val="26"/>
              </w:rPr>
            </w:pPr>
            <w:r w:rsidRPr="00B47884">
              <w:rPr>
                <w:sz w:val="26"/>
                <w:szCs w:val="26"/>
              </w:rPr>
              <w:t>Мячи</w:t>
            </w:r>
          </w:p>
          <w:p w:rsidR="00132733" w:rsidRPr="00B47884" w:rsidRDefault="00132733" w:rsidP="00BB5207">
            <w:pPr>
              <w:pStyle w:val="default0"/>
              <w:spacing w:line="240" w:lineRule="atLeast"/>
              <w:rPr>
                <w:sz w:val="26"/>
                <w:szCs w:val="26"/>
              </w:rPr>
            </w:pPr>
            <w:r w:rsidRPr="00B47884">
              <w:rPr>
                <w:sz w:val="26"/>
                <w:szCs w:val="26"/>
              </w:rPr>
              <w:t xml:space="preserve">- набивной 1 и 2 кг, </w:t>
            </w:r>
          </w:p>
          <w:p w:rsidR="00132733" w:rsidRPr="00B47884" w:rsidRDefault="00132733" w:rsidP="00BB5207">
            <w:pPr>
              <w:pStyle w:val="default0"/>
              <w:spacing w:line="240" w:lineRule="atLeast"/>
              <w:rPr>
                <w:sz w:val="26"/>
                <w:szCs w:val="26"/>
              </w:rPr>
            </w:pPr>
            <w:r w:rsidRPr="00B47884">
              <w:rPr>
                <w:sz w:val="26"/>
                <w:szCs w:val="26"/>
              </w:rPr>
              <w:t xml:space="preserve">- мяч малый (теннисный), </w:t>
            </w:r>
          </w:p>
          <w:p w:rsidR="00132733" w:rsidRPr="00B47884" w:rsidRDefault="00132733" w:rsidP="00BB5207">
            <w:pPr>
              <w:pStyle w:val="default0"/>
              <w:spacing w:line="240" w:lineRule="atLeast"/>
              <w:rPr>
                <w:sz w:val="26"/>
                <w:szCs w:val="26"/>
              </w:rPr>
            </w:pPr>
            <w:r w:rsidRPr="00B47884">
              <w:rPr>
                <w:sz w:val="26"/>
                <w:szCs w:val="26"/>
              </w:rPr>
              <w:t xml:space="preserve">- мяч малый (мягкий), </w:t>
            </w:r>
          </w:p>
          <w:p w:rsidR="00132733" w:rsidRPr="00B47884" w:rsidRDefault="00132733" w:rsidP="00BB5207">
            <w:pPr>
              <w:pStyle w:val="default0"/>
              <w:spacing w:line="240" w:lineRule="atLeast"/>
              <w:rPr>
                <w:sz w:val="26"/>
                <w:szCs w:val="26"/>
              </w:rPr>
            </w:pPr>
            <w:r w:rsidRPr="00B47884">
              <w:rPr>
                <w:sz w:val="26"/>
                <w:szCs w:val="26"/>
              </w:rPr>
              <w:t>- мя</w:t>
            </w:r>
            <w:r w:rsidRPr="00B47884">
              <w:rPr>
                <w:sz w:val="26"/>
                <w:szCs w:val="26"/>
              </w:rPr>
              <w:softHyphen/>
              <w:t xml:space="preserve">чи баскетбольные, </w:t>
            </w:r>
          </w:p>
          <w:p w:rsidR="00132733" w:rsidRPr="00B47884" w:rsidRDefault="00132733" w:rsidP="00BB5207">
            <w:pPr>
              <w:pStyle w:val="default0"/>
              <w:spacing w:line="240" w:lineRule="atLeast"/>
              <w:rPr>
                <w:sz w:val="26"/>
                <w:szCs w:val="26"/>
              </w:rPr>
            </w:pPr>
            <w:r w:rsidRPr="00B47884">
              <w:rPr>
                <w:sz w:val="26"/>
                <w:szCs w:val="26"/>
              </w:rPr>
              <w:t xml:space="preserve">- мячи волейбольные, </w:t>
            </w:r>
          </w:p>
          <w:p w:rsidR="00132733" w:rsidRPr="00B47884" w:rsidRDefault="00132733" w:rsidP="00BB5207">
            <w:pPr>
              <w:pStyle w:val="default0"/>
              <w:spacing w:line="240" w:lineRule="atLeast"/>
              <w:rPr>
                <w:sz w:val="26"/>
                <w:szCs w:val="26"/>
              </w:rPr>
            </w:pPr>
            <w:r w:rsidRPr="00B47884">
              <w:rPr>
                <w:sz w:val="26"/>
                <w:szCs w:val="26"/>
              </w:rPr>
              <w:t xml:space="preserve"> -мячи фут</w:t>
            </w:r>
            <w:r w:rsidRPr="00B47884">
              <w:rPr>
                <w:sz w:val="26"/>
                <w:szCs w:val="26"/>
              </w:rPr>
              <w:softHyphen/>
              <w:t>больные</w:t>
            </w:r>
          </w:p>
          <w:p w:rsidR="00132733" w:rsidRPr="00B47884" w:rsidRDefault="00132733" w:rsidP="00310683">
            <w:pPr>
              <w:numPr>
                <w:ilvl w:val="0"/>
                <w:numId w:val="86"/>
              </w:numPr>
              <w:rPr>
                <w:sz w:val="26"/>
                <w:szCs w:val="26"/>
              </w:rPr>
            </w:pPr>
            <w:r w:rsidRPr="00B47884">
              <w:rPr>
                <w:sz w:val="26"/>
                <w:szCs w:val="26"/>
              </w:rPr>
              <w:t>Палка гимнастическая.</w:t>
            </w:r>
          </w:p>
          <w:p w:rsidR="00132733" w:rsidRPr="00B47884" w:rsidRDefault="00132733" w:rsidP="00310683">
            <w:pPr>
              <w:numPr>
                <w:ilvl w:val="0"/>
                <w:numId w:val="86"/>
              </w:numPr>
              <w:rPr>
                <w:sz w:val="26"/>
                <w:szCs w:val="26"/>
              </w:rPr>
            </w:pPr>
            <w:r w:rsidRPr="00B47884">
              <w:rPr>
                <w:sz w:val="26"/>
                <w:szCs w:val="26"/>
              </w:rPr>
              <w:t>Скакалка детская.</w:t>
            </w:r>
          </w:p>
          <w:p w:rsidR="00132733" w:rsidRPr="00B47884" w:rsidRDefault="00132733" w:rsidP="00310683">
            <w:pPr>
              <w:numPr>
                <w:ilvl w:val="0"/>
                <w:numId w:val="86"/>
              </w:numPr>
              <w:rPr>
                <w:sz w:val="26"/>
                <w:szCs w:val="26"/>
              </w:rPr>
            </w:pPr>
            <w:r w:rsidRPr="00B47884">
              <w:rPr>
                <w:sz w:val="26"/>
                <w:szCs w:val="26"/>
              </w:rPr>
              <w:t>Мат гимнастический.</w:t>
            </w:r>
          </w:p>
          <w:p w:rsidR="00132733" w:rsidRPr="00B47884" w:rsidRDefault="00132733" w:rsidP="00310683">
            <w:pPr>
              <w:numPr>
                <w:ilvl w:val="0"/>
                <w:numId w:val="86"/>
              </w:numPr>
              <w:rPr>
                <w:sz w:val="26"/>
                <w:szCs w:val="26"/>
              </w:rPr>
            </w:pPr>
            <w:r w:rsidRPr="00B47884">
              <w:rPr>
                <w:sz w:val="26"/>
                <w:szCs w:val="26"/>
              </w:rPr>
              <w:t>Акробатическая дорожка.</w:t>
            </w:r>
          </w:p>
          <w:p w:rsidR="00132733" w:rsidRPr="00B47884" w:rsidRDefault="00132733" w:rsidP="00310683">
            <w:pPr>
              <w:numPr>
                <w:ilvl w:val="0"/>
                <w:numId w:val="86"/>
              </w:numPr>
              <w:rPr>
                <w:sz w:val="26"/>
                <w:szCs w:val="26"/>
              </w:rPr>
            </w:pPr>
            <w:r w:rsidRPr="00B47884">
              <w:rPr>
                <w:sz w:val="26"/>
                <w:szCs w:val="26"/>
              </w:rPr>
              <w:t>Гимнастический подкидной мостик.</w:t>
            </w:r>
          </w:p>
          <w:p w:rsidR="00132733" w:rsidRPr="00B47884" w:rsidRDefault="00132733" w:rsidP="00310683">
            <w:pPr>
              <w:numPr>
                <w:ilvl w:val="0"/>
                <w:numId w:val="86"/>
              </w:numPr>
              <w:rPr>
                <w:sz w:val="26"/>
                <w:szCs w:val="26"/>
              </w:rPr>
            </w:pPr>
            <w:r w:rsidRPr="00B47884">
              <w:rPr>
                <w:sz w:val="26"/>
                <w:szCs w:val="26"/>
              </w:rPr>
              <w:t>Коврики: гимнастические, массаж</w:t>
            </w:r>
            <w:r w:rsidRPr="00B47884">
              <w:rPr>
                <w:sz w:val="26"/>
                <w:szCs w:val="26"/>
              </w:rPr>
              <w:softHyphen/>
              <w:t>ные.</w:t>
            </w:r>
          </w:p>
          <w:p w:rsidR="00132733" w:rsidRPr="00B47884" w:rsidRDefault="00132733" w:rsidP="00310683">
            <w:pPr>
              <w:numPr>
                <w:ilvl w:val="0"/>
                <w:numId w:val="86"/>
              </w:numPr>
              <w:rPr>
                <w:sz w:val="26"/>
                <w:szCs w:val="26"/>
              </w:rPr>
            </w:pPr>
            <w:r w:rsidRPr="00B47884">
              <w:rPr>
                <w:sz w:val="26"/>
                <w:szCs w:val="26"/>
              </w:rPr>
              <w:t>Кегли.</w:t>
            </w:r>
          </w:p>
          <w:p w:rsidR="00132733" w:rsidRPr="00B47884" w:rsidRDefault="00132733" w:rsidP="00310683">
            <w:pPr>
              <w:numPr>
                <w:ilvl w:val="0"/>
                <w:numId w:val="86"/>
              </w:numPr>
              <w:rPr>
                <w:sz w:val="26"/>
                <w:szCs w:val="26"/>
              </w:rPr>
            </w:pPr>
            <w:r w:rsidRPr="00B47884">
              <w:rPr>
                <w:sz w:val="26"/>
                <w:szCs w:val="26"/>
              </w:rPr>
              <w:t>Обруч пластиковый детский.</w:t>
            </w:r>
          </w:p>
          <w:p w:rsidR="00132733" w:rsidRPr="00B47884" w:rsidRDefault="00132733" w:rsidP="00310683">
            <w:pPr>
              <w:numPr>
                <w:ilvl w:val="0"/>
                <w:numId w:val="86"/>
              </w:numPr>
              <w:rPr>
                <w:sz w:val="26"/>
                <w:szCs w:val="26"/>
              </w:rPr>
            </w:pPr>
            <w:r w:rsidRPr="00B47884">
              <w:rPr>
                <w:sz w:val="26"/>
                <w:szCs w:val="26"/>
              </w:rPr>
              <w:t>Планка для прыжков в высоту.</w:t>
            </w:r>
          </w:p>
          <w:p w:rsidR="00132733" w:rsidRPr="00B47884" w:rsidRDefault="00132733" w:rsidP="00310683">
            <w:pPr>
              <w:numPr>
                <w:ilvl w:val="0"/>
                <w:numId w:val="86"/>
              </w:numPr>
              <w:rPr>
                <w:sz w:val="26"/>
                <w:szCs w:val="26"/>
              </w:rPr>
            </w:pPr>
            <w:r w:rsidRPr="00B47884">
              <w:rPr>
                <w:sz w:val="26"/>
                <w:szCs w:val="26"/>
              </w:rPr>
              <w:t>Стойка для прыжков в высоту.</w:t>
            </w:r>
          </w:p>
          <w:p w:rsidR="00132733" w:rsidRPr="00B47884" w:rsidRDefault="00132733" w:rsidP="00310683">
            <w:pPr>
              <w:numPr>
                <w:ilvl w:val="0"/>
                <w:numId w:val="86"/>
              </w:numPr>
              <w:rPr>
                <w:sz w:val="26"/>
                <w:szCs w:val="26"/>
              </w:rPr>
            </w:pPr>
            <w:r w:rsidRPr="00B47884">
              <w:rPr>
                <w:sz w:val="26"/>
                <w:szCs w:val="26"/>
              </w:rPr>
              <w:t xml:space="preserve">Флажки: </w:t>
            </w:r>
          </w:p>
          <w:p w:rsidR="00132733" w:rsidRPr="00B47884" w:rsidRDefault="00132733" w:rsidP="00BB5207">
            <w:pPr>
              <w:pStyle w:val="default0"/>
              <w:spacing w:line="240" w:lineRule="atLeast"/>
              <w:rPr>
                <w:sz w:val="26"/>
                <w:szCs w:val="26"/>
              </w:rPr>
            </w:pPr>
            <w:r w:rsidRPr="00B47884">
              <w:rPr>
                <w:sz w:val="26"/>
                <w:szCs w:val="26"/>
              </w:rPr>
              <w:t xml:space="preserve">- разметочные с опорой, </w:t>
            </w:r>
          </w:p>
          <w:p w:rsidR="00132733" w:rsidRPr="00B47884" w:rsidRDefault="00132733" w:rsidP="00BB5207">
            <w:pPr>
              <w:pStyle w:val="default0"/>
              <w:spacing w:line="240" w:lineRule="atLeast"/>
              <w:rPr>
                <w:sz w:val="26"/>
                <w:szCs w:val="26"/>
              </w:rPr>
            </w:pPr>
            <w:r w:rsidRPr="00B47884">
              <w:rPr>
                <w:sz w:val="26"/>
                <w:szCs w:val="26"/>
              </w:rPr>
              <w:t>- стартовые.</w:t>
            </w:r>
          </w:p>
          <w:p w:rsidR="00132733" w:rsidRPr="00B47884" w:rsidRDefault="00132733" w:rsidP="00310683">
            <w:pPr>
              <w:numPr>
                <w:ilvl w:val="0"/>
                <w:numId w:val="87"/>
              </w:numPr>
              <w:rPr>
                <w:sz w:val="26"/>
                <w:szCs w:val="26"/>
              </w:rPr>
            </w:pPr>
            <w:r w:rsidRPr="00B47884">
              <w:rPr>
                <w:sz w:val="26"/>
                <w:szCs w:val="26"/>
              </w:rPr>
              <w:t>Лента финишная.</w:t>
            </w:r>
          </w:p>
          <w:p w:rsidR="00132733" w:rsidRPr="00B47884" w:rsidRDefault="00132733" w:rsidP="00310683">
            <w:pPr>
              <w:numPr>
                <w:ilvl w:val="0"/>
                <w:numId w:val="87"/>
              </w:numPr>
              <w:rPr>
                <w:sz w:val="26"/>
                <w:szCs w:val="26"/>
              </w:rPr>
            </w:pPr>
            <w:r w:rsidRPr="00B47884">
              <w:rPr>
                <w:sz w:val="26"/>
                <w:szCs w:val="26"/>
              </w:rPr>
              <w:t>Дорожка разметочная резиновая для прыжков.</w:t>
            </w:r>
          </w:p>
          <w:p w:rsidR="00132733" w:rsidRPr="00B47884" w:rsidRDefault="00132733" w:rsidP="00310683">
            <w:pPr>
              <w:numPr>
                <w:ilvl w:val="0"/>
                <w:numId w:val="87"/>
              </w:numPr>
              <w:rPr>
                <w:sz w:val="26"/>
                <w:szCs w:val="26"/>
              </w:rPr>
            </w:pPr>
            <w:r w:rsidRPr="00B47884">
              <w:rPr>
                <w:sz w:val="26"/>
                <w:szCs w:val="26"/>
              </w:rPr>
              <w:t>Рулетка измерительная.</w:t>
            </w:r>
          </w:p>
          <w:p w:rsidR="00132733" w:rsidRPr="0047228E" w:rsidRDefault="00132733" w:rsidP="00310683">
            <w:pPr>
              <w:numPr>
                <w:ilvl w:val="0"/>
                <w:numId w:val="87"/>
              </w:numPr>
              <w:rPr>
                <w:sz w:val="26"/>
                <w:szCs w:val="26"/>
              </w:rPr>
            </w:pPr>
            <w:r w:rsidRPr="00B47884">
              <w:rPr>
                <w:sz w:val="26"/>
                <w:szCs w:val="26"/>
              </w:rPr>
              <w:t>Набор инструментов для подготовки прыжковых ям.</w:t>
            </w:r>
          </w:p>
          <w:p w:rsidR="00132733" w:rsidRPr="00B47884" w:rsidRDefault="00132733" w:rsidP="00310683">
            <w:pPr>
              <w:numPr>
                <w:ilvl w:val="0"/>
                <w:numId w:val="87"/>
              </w:numPr>
              <w:rPr>
                <w:sz w:val="26"/>
                <w:szCs w:val="26"/>
              </w:rPr>
            </w:pPr>
            <w:r w:rsidRPr="00B47884">
              <w:rPr>
                <w:sz w:val="26"/>
                <w:szCs w:val="26"/>
              </w:rPr>
              <w:t>Щит баскетбольный тренировочный.</w:t>
            </w:r>
          </w:p>
          <w:p w:rsidR="00132733" w:rsidRPr="00B47884" w:rsidRDefault="00132733" w:rsidP="00310683">
            <w:pPr>
              <w:numPr>
                <w:ilvl w:val="0"/>
                <w:numId w:val="87"/>
              </w:numPr>
              <w:rPr>
                <w:sz w:val="26"/>
                <w:szCs w:val="26"/>
              </w:rPr>
            </w:pPr>
            <w:r w:rsidRPr="00B47884">
              <w:rPr>
                <w:sz w:val="26"/>
                <w:szCs w:val="26"/>
              </w:rPr>
              <w:t>Сетка для переноса и хранения мячей.</w:t>
            </w:r>
          </w:p>
          <w:p w:rsidR="00132733" w:rsidRPr="00B47884" w:rsidRDefault="00132733" w:rsidP="00310683">
            <w:pPr>
              <w:numPr>
                <w:ilvl w:val="0"/>
                <w:numId w:val="87"/>
              </w:numPr>
              <w:rPr>
                <w:sz w:val="26"/>
                <w:szCs w:val="26"/>
              </w:rPr>
            </w:pPr>
            <w:r w:rsidRPr="00B47884">
              <w:rPr>
                <w:sz w:val="26"/>
                <w:szCs w:val="26"/>
              </w:rPr>
              <w:t>Жилетки игровые с номерами.</w:t>
            </w:r>
          </w:p>
          <w:p w:rsidR="00132733" w:rsidRPr="00B47884" w:rsidRDefault="00132733" w:rsidP="00310683">
            <w:pPr>
              <w:numPr>
                <w:ilvl w:val="0"/>
                <w:numId w:val="87"/>
              </w:numPr>
              <w:rPr>
                <w:sz w:val="26"/>
                <w:szCs w:val="26"/>
              </w:rPr>
            </w:pPr>
            <w:r w:rsidRPr="00B47884">
              <w:rPr>
                <w:sz w:val="26"/>
                <w:szCs w:val="26"/>
              </w:rPr>
              <w:t>Волейбольная стойка универсальная.</w:t>
            </w:r>
          </w:p>
          <w:p w:rsidR="00132733" w:rsidRPr="00B47884" w:rsidRDefault="00132733" w:rsidP="00310683">
            <w:pPr>
              <w:numPr>
                <w:ilvl w:val="0"/>
                <w:numId w:val="87"/>
              </w:numPr>
              <w:rPr>
                <w:sz w:val="26"/>
                <w:szCs w:val="26"/>
              </w:rPr>
            </w:pPr>
            <w:r w:rsidRPr="00B47884">
              <w:rPr>
                <w:sz w:val="26"/>
                <w:szCs w:val="26"/>
              </w:rPr>
              <w:t>Сетка волейбольная.</w:t>
            </w:r>
          </w:p>
          <w:p w:rsidR="00132733" w:rsidRPr="00B47884" w:rsidRDefault="00132733" w:rsidP="00310683">
            <w:pPr>
              <w:numPr>
                <w:ilvl w:val="0"/>
                <w:numId w:val="87"/>
              </w:numPr>
              <w:rPr>
                <w:sz w:val="26"/>
                <w:szCs w:val="26"/>
              </w:rPr>
            </w:pPr>
            <w:r w:rsidRPr="00B47884">
              <w:rPr>
                <w:sz w:val="26"/>
                <w:szCs w:val="26"/>
              </w:rPr>
              <w:t>Аптечка.</w:t>
            </w:r>
          </w:p>
          <w:p w:rsidR="00132733" w:rsidRPr="00B47884" w:rsidRDefault="00132733" w:rsidP="00310683">
            <w:pPr>
              <w:numPr>
                <w:ilvl w:val="0"/>
                <w:numId w:val="87"/>
              </w:numPr>
              <w:rPr>
                <w:sz w:val="26"/>
                <w:szCs w:val="26"/>
              </w:rPr>
            </w:pPr>
            <w:r w:rsidRPr="00B47884">
              <w:rPr>
                <w:sz w:val="26"/>
                <w:szCs w:val="26"/>
              </w:rPr>
              <w:t>Сетка и ракетки для игры в настольный теннис.</w:t>
            </w:r>
          </w:p>
          <w:p w:rsidR="00132733" w:rsidRPr="00B47884" w:rsidRDefault="00132733" w:rsidP="00310683">
            <w:pPr>
              <w:numPr>
                <w:ilvl w:val="0"/>
                <w:numId w:val="87"/>
              </w:numPr>
              <w:rPr>
                <w:sz w:val="26"/>
                <w:szCs w:val="26"/>
              </w:rPr>
            </w:pPr>
            <w:r w:rsidRPr="00B47884">
              <w:rPr>
                <w:sz w:val="26"/>
                <w:szCs w:val="26"/>
              </w:rPr>
              <w:t>Футбол</w:t>
            </w:r>
          </w:p>
          <w:p w:rsidR="00132733" w:rsidRPr="00B47884" w:rsidRDefault="00132733" w:rsidP="00310683">
            <w:pPr>
              <w:numPr>
                <w:ilvl w:val="0"/>
                <w:numId w:val="87"/>
              </w:numPr>
              <w:rPr>
                <w:sz w:val="26"/>
                <w:szCs w:val="26"/>
              </w:rPr>
            </w:pPr>
            <w:r w:rsidRPr="00B47884">
              <w:rPr>
                <w:sz w:val="26"/>
                <w:szCs w:val="26"/>
              </w:rPr>
              <w:t>Шахматы (с доской).</w:t>
            </w:r>
          </w:p>
          <w:p w:rsidR="00132733" w:rsidRPr="00B47884" w:rsidRDefault="00132733" w:rsidP="00310683">
            <w:pPr>
              <w:numPr>
                <w:ilvl w:val="0"/>
                <w:numId w:val="87"/>
              </w:numPr>
              <w:rPr>
                <w:sz w:val="26"/>
                <w:szCs w:val="26"/>
              </w:rPr>
            </w:pPr>
            <w:r w:rsidRPr="00B47884">
              <w:rPr>
                <w:sz w:val="26"/>
                <w:szCs w:val="26"/>
              </w:rPr>
              <w:t>Шашки (с доской)</w:t>
            </w:r>
          </w:p>
          <w:p w:rsidR="00132733" w:rsidRPr="00B47884" w:rsidRDefault="00132733" w:rsidP="00BB5207">
            <w:pPr>
              <w:pStyle w:val="default0"/>
              <w:spacing w:line="240" w:lineRule="atLeast"/>
              <w:rPr>
                <w:sz w:val="26"/>
                <w:szCs w:val="26"/>
              </w:rPr>
            </w:pPr>
            <w:r w:rsidRPr="00B47884">
              <w:rPr>
                <w:sz w:val="26"/>
                <w:szCs w:val="26"/>
              </w:rPr>
              <w:t>Контейнер с комплексом игрового инвентаря</w:t>
            </w:r>
          </w:p>
        </w:tc>
        <w:tc>
          <w:tcPr>
            <w:tcW w:w="2409" w:type="dxa"/>
            <w:tcBorders>
              <w:top w:val="single" w:sz="4" w:space="0" w:color="auto"/>
              <w:left w:val="single" w:sz="4" w:space="0" w:color="auto"/>
              <w:bottom w:val="single" w:sz="4" w:space="0" w:color="auto"/>
              <w:right w:val="single" w:sz="4" w:space="0" w:color="auto"/>
            </w:tcBorders>
          </w:tcPr>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Pr="00B47884" w:rsidRDefault="00132733" w:rsidP="00BB5207">
            <w:pPr>
              <w:spacing w:line="240" w:lineRule="atLeast"/>
              <w:jc w:val="center"/>
              <w:rPr>
                <w:b/>
                <w:sz w:val="26"/>
                <w:szCs w:val="26"/>
              </w:rPr>
            </w:pPr>
            <w:r>
              <w:rPr>
                <w:b/>
                <w:sz w:val="26"/>
                <w:szCs w:val="26"/>
              </w:rPr>
              <w:t>_</w:t>
            </w:r>
          </w:p>
        </w:tc>
      </w:tr>
      <w:tr w:rsidR="00132733" w:rsidRPr="001F5846" w:rsidTr="00D113FE">
        <w:trPr>
          <w:trHeight w:val="705"/>
        </w:trPr>
        <w:tc>
          <w:tcPr>
            <w:tcW w:w="0" w:type="auto"/>
            <w:tcBorders>
              <w:top w:val="single" w:sz="4" w:space="0" w:color="auto"/>
              <w:left w:val="single" w:sz="4" w:space="0" w:color="auto"/>
              <w:bottom w:val="single" w:sz="4" w:space="0" w:color="auto"/>
              <w:right w:val="single" w:sz="4" w:space="0" w:color="auto"/>
            </w:tcBorders>
          </w:tcPr>
          <w:p w:rsidR="00132733" w:rsidRPr="00B47884" w:rsidRDefault="00132733" w:rsidP="00BB5207">
            <w:pPr>
              <w:spacing w:line="240" w:lineRule="atLeast"/>
              <w:jc w:val="center"/>
              <w:rPr>
                <w:sz w:val="26"/>
                <w:szCs w:val="26"/>
              </w:rPr>
            </w:pPr>
          </w:p>
        </w:tc>
        <w:tc>
          <w:tcPr>
            <w:tcW w:w="5859" w:type="dxa"/>
            <w:tcBorders>
              <w:top w:val="single" w:sz="4" w:space="0" w:color="auto"/>
              <w:left w:val="single" w:sz="4" w:space="0" w:color="auto"/>
              <w:bottom w:val="single" w:sz="4" w:space="0" w:color="auto"/>
              <w:right w:val="single" w:sz="4" w:space="0" w:color="auto"/>
            </w:tcBorders>
          </w:tcPr>
          <w:p w:rsidR="00132733" w:rsidRPr="00B47884" w:rsidRDefault="00132733" w:rsidP="00BB5207">
            <w:pPr>
              <w:pStyle w:val="default0"/>
              <w:spacing w:line="240" w:lineRule="atLeast"/>
              <w:rPr>
                <w:sz w:val="26"/>
                <w:szCs w:val="26"/>
              </w:rPr>
            </w:pPr>
            <w:r w:rsidRPr="00B47884">
              <w:rPr>
                <w:sz w:val="26"/>
                <w:szCs w:val="26"/>
              </w:rPr>
              <w:t>Оборудование:</w:t>
            </w:r>
          </w:p>
          <w:p w:rsidR="00132733" w:rsidRPr="00B47884" w:rsidRDefault="00132733" w:rsidP="00BB5207">
            <w:pPr>
              <w:pStyle w:val="default0"/>
              <w:spacing w:line="240" w:lineRule="atLeast"/>
              <w:rPr>
                <w:sz w:val="26"/>
                <w:szCs w:val="26"/>
              </w:rPr>
            </w:pPr>
            <w:r w:rsidRPr="00B47884">
              <w:rPr>
                <w:sz w:val="26"/>
                <w:szCs w:val="26"/>
              </w:rPr>
              <w:t>Стол для игры в настольный теннис</w:t>
            </w:r>
          </w:p>
        </w:tc>
        <w:tc>
          <w:tcPr>
            <w:tcW w:w="2409" w:type="dxa"/>
            <w:tcBorders>
              <w:top w:val="single" w:sz="4" w:space="0" w:color="auto"/>
              <w:left w:val="single" w:sz="4" w:space="0" w:color="auto"/>
              <w:bottom w:val="single" w:sz="4" w:space="0" w:color="auto"/>
              <w:right w:val="single" w:sz="4" w:space="0" w:color="auto"/>
            </w:tcBorders>
          </w:tcPr>
          <w:p w:rsidR="00132733" w:rsidRPr="00B47884" w:rsidRDefault="00132733" w:rsidP="00BB5207">
            <w:pPr>
              <w:spacing w:line="240" w:lineRule="atLeast"/>
              <w:jc w:val="center"/>
              <w:rPr>
                <w:b/>
                <w:sz w:val="26"/>
                <w:szCs w:val="26"/>
              </w:rPr>
            </w:pPr>
            <w:r>
              <w:rPr>
                <w:b/>
                <w:sz w:val="26"/>
                <w:szCs w:val="26"/>
              </w:rPr>
              <w:t>+</w:t>
            </w:r>
          </w:p>
        </w:tc>
      </w:tr>
      <w:tr w:rsidR="00132733" w:rsidRPr="001F5846" w:rsidTr="00D113FE">
        <w:trPr>
          <w:trHeight w:val="705"/>
        </w:trPr>
        <w:tc>
          <w:tcPr>
            <w:tcW w:w="0" w:type="auto"/>
            <w:tcBorders>
              <w:top w:val="single" w:sz="4" w:space="0" w:color="auto"/>
              <w:left w:val="single" w:sz="4" w:space="0" w:color="auto"/>
              <w:bottom w:val="single" w:sz="4" w:space="0" w:color="auto"/>
              <w:right w:val="single" w:sz="4" w:space="0" w:color="auto"/>
            </w:tcBorders>
          </w:tcPr>
          <w:p w:rsidR="00132733" w:rsidRPr="00B47884" w:rsidRDefault="00132733" w:rsidP="00BB5207">
            <w:pPr>
              <w:spacing w:line="240" w:lineRule="atLeast"/>
              <w:jc w:val="center"/>
              <w:rPr>
                <w:sz w:val="26"/>
                <w:szCs w:val="26"/>
              </w:rPr>
            </w:pPr>
            <w:r w:rsidRPr="00B47884">
              <w:rPr>
                <w:sz w:val="26"/>
                <w:szCs w:val="26"/>
              </w:rPr>
              <w:t>4. Компоненты оснащения кабинета иностранного</w:t>
            </w:r>
            <w:r>
              <w:rPr>
                <w:sz w:val="26"/>
                <w:szCs w:val="26"/>
              </w:rPr>
              <w:t xml:space="preserve"> (английского языка)</w:t>
            </w:r>
            <w:r w:rsidRPr="00B47884">
              <w:rPr>
                <w:sz w:val="26"/>
                <w:szCs w:val="26"/>
              </w:rPr>
              <w:t xml:space="preserve"> языка </w:t>
            </w:r>
          </w:p>
        </w:tc>
        <w:tc>
          <w:tcPr>
            <w:tcW w:w="5859" w:type="dxa"/>
            <w:tcBorders>
              <w:top w:val="single" w:sz="4" w:space="0" w:color="auto"/>
              <w:left w:val="single" w:sz="4" w:space="0" w:color="auto"/>
              <w:bottom w:val="single" w:sz="4" w:space="0" w:color="auto"/>
              <w:right w:val="single" w:sz="4" w:space="0" w:color="auto"/>
            </w:tcBorders>
          </w:tcPr>
          <w:p w:rsidR="00132733" w:rsidRPr="00B47884" w:rsidRDefault="00132733" w:rsidP="00BB5207">
            <w:pPr>
              <w:pStyle w:val="default0"/>
              <w:spacing w:line="240" w:lineRule="atLeast"/>
              <w:rPr>
                <w:sz w:val="26"/>
                <w:szCs w:val="26"/>
              </w:rPr>
            </w:pPr>
            <w:r w:rsidRPr="00B47884">
              <w:rPr>
                <w:sz w:val="26"/>
                <w:szCs w:val="26"/>
              </w:rPr>
              <w:t xml:space="preserve">Нормативные документы, программно-методическое обеспечение, локальные акты: </w:t>
            </w:r>
          </w:p>
          <w:p w:rsidR="00132733" w:rsidRPr="00B47884" w:rsidRDefault="00132733" w:rsidP="00310683">
            <w:pPr>
              <w:numPr>
                <w:ilvl w:val="0"/>
                <w:numId w:val="81"/>
              </w:numPr>
              <w:rPr>
                <w:sz w:val="26"/>
                <w:szCs w:val="26"/>
              </w:rPr>
            </w:pPr>
            <w:r w:rsidRPr="00B47884">
              <w:rPr>
                <w:sz w:val="26"/>
                <w:szCs w:val="26"/>
              </w:rPr>
              <w:t>ФГОС НОО</w:t>
            </w:r>
          </w:p>
          <w:p w:rsidR="00132733" w:rsidRPr="00B47884" w:rsidRDefault="00132733" w:rsidP="00BB5207">
            <w:pPr>
              <w:pStyle w:val="default0"/>
              <w:spacing w:line="240" w:lineRule="atLeast"/>
              <w:rPr>
                <w:sz w:val="26"/>
                <w:szCs w:val="26"/>
              </w:rPr>
            </w:pPr>
            <w:r w:rsidRPr="00B47884">
              <w:rPr>
                <w:sz w:val="26"/>
                <w:szCs w:val="26"/>
              </w:rPr>
              <w:t>Должностные обязанности учителя иностранного языка.</w:t>
            </w:r>
          </w:p>
        </w:tc>
        <w:tc>
          <w:tcPr>
            <w:tcW w:w="2409" w:type="dxa"/>
            <w:tcBorders>
              <w:top w:val="single" w:sz="4" w:space="0" w:color="auto"/>
              <w:left w:val="single" w:sz="4" w:space="0" w:color="auto"/>
              <w:bottom w:val="single" w:sz="4" w:space="0" w:color="auto"/>
              <w:right w:val="single" w:sz="4" w:space="0" w:color="auto"/>
            </w:tcBorders>
          </w:tcPr>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Pr="00B47884" w:rsidRDefault="00132733" w:rsidP="00BB5207">
            <w:pPr>
              <w:spacing w:line="240" w:lineRule="atLeast"/>
              <w:jc w:val="center"/>
              <w:rPr>
                <w:b/>
                <w:sz w:val="26"/>
                <w:szCs w:val="26"/>
              </w:rPr>
            </w:pPr>
            <w:r>
              <w:rPr>
                <w:b/>
                <w:sz w:val="26"/>
                <w:szCs w:val="26"/>
              </w:rPr>
              <w:t>+</w:t>
            </w:r>
          </w:p>
        </w:tc>
      </w:tr>
      <w:tr w:rsidR="00132733" w:rsidRPr="001F5846" w:rsidTr="00D113FE">
        <w:trPr>
          <w:trHeight w:val="705"/>
        </w:trPr>
        <w:tc>
          <w:tcPr>
            <w:tcW w:w="0" w:type="auto"/>
            <w:tcBorders>
              <w:top w:val="single" w:sz="4" w:space="0" w:color="auto"/>
              <w:left w:val="single" w:sz="4" w:space="0" w:color="auto"/>
              <w:bottom w:val="single" w:sz="4" w:space="0" w:color="auto"/>
              <w:right w:val="single" w:sz="4" w:space="0" w:color="auto"/>
            </w:tcBorders>
          </w:tcPr>
          <w:p w:rsidR="00132733" w:rsidRPr="00B47884" w:rsidRDefault="00132733" w:rsidP="00BB5207">
            <w:pPr>
              <w:spacing w:line="240" w:lineRule="atLeast"/>
              <w:jc w:val="center"/>
              <w:rPr>
                <w:sz w:val="26"/>
                <w:szCs w:val="26"/>
              </w:rPr>
            </w:pPr>
          </w:p>
        </w:tc>
        <w:tc>
          <w:tcPr>
            <w:tcW w:w="5859" w:type="dxa"/>
            <w:tcBorders>
              <w:top w:val="single" w:sz="4" w:space="0" w:color="auto"/>
              <w:left w:val="single" w:sz="4" w:space="0" w:color="auto"/>
              <w:bottom w:val="single" w:sz="4" w:space="0" w:color="auto"/>
              <w:right w:val="single" w:sz="4" w:space="0" w:color="auto"/>
            </w:tcBorders>
          </w:tcPr>
          <w:p w:rsidR="00132733" w:rsidRPr="00B47884" w:rsidRDefault="00132733" w:rsidP="00BB5207">
            <w:pPr>
              <w:pStyle w:val="default0"/>
              <w:spacing w:line="240" w:lineRule="atLeast"/>
              <w:rPr>
                <w:sz w:val="26"/>
                <w:szCs w:val="26"/>
              </w:rPr>
            </w:pPr>
            <w:r w:rsidRPr="00B47884">
              <w:rPr>
                <w:sz w:val="26"/>
                <w:szCs w:val="26"/>
              </w:rPr>
              <w:t>Учебно-методические материалы:</w:t>
            </w:r>
          </w:p>
          <w:p w:rsidR="00132733" w:rsidRPr="00B47884" w:rsidRDefault="00132733" w:rsidP="00310683">
            <w:pPr>
              <w:numPr>
                <w:ilvl w:val="0"/>
                <w:numId w:val="81"/>
              </w:numPr>
              <w:rPr>
                <w:sz w:val="26"/>
                <w:szCs w:val="26"/>
              </w:rPr>
            </w:pPr>
            <w:r w:rsidRPr="00B47884">
              <w:rPr>
                <w:sz w:val="26"/>
                <w:szCs w:val="26"/>
              </w:rPr>
              <w:t>Примерная программа начального об</w:t>
            </w:r>
            <w:r w:rsidRPr="00B47884">
              <w:rPr>
                <w:sz w:val="26"/>
                <w:szCs w:val="26"/>
              </w:rPr>
              <w:softHyphen/>
              <w:t>разования по иностранному языку.</w:t>
            </w:r>
          </w:p>
          <w:p w:rsidR="00132733" w:rsidRPr="00B47884" w:rsidRDefault="00132733" w:rsidP="00BB5207">
            <w:pPr>
              <w:pStyle w:val="default0"/>
              <w:spacing w:line="240" w:lineRule="atLeast"/>
              <w:rPr>
                <w:sz w:val="26"/>
                <w:szCs w:val="26"/>
              </w:rPr>
            </w:pPr>
            <w:r w:rsidRPr="00B47884">
              <w:rPr>
                <w:sz w:val="26"/>
                <w:szCs w:val="26"/>
              </w:rPr>
              <w:t xml:space="preserve">УМК </w:t>
            </w:r>
          </w:p>
          <w:p w:rsidR="00132733" w:rsidRPr="00D74F66" w:rsidRDefault="00132733" w:rsidP="00310683">
            <w:pPr>
              <w:numPr>
                <w:ilvl w:val="0"/>
                <w:numId w:val="81"/>
              </w:numPr>
              <w:rPr>
                <w:sz w:val="26"/>
                <w:szCs w:val="26"/>
              </w:rPr>
            </w:pPr>
            <w:r w:rsidRPr="00B47884">
              <w:rPr>
                <w:sz w:val="26"/>
                <w:szCs w:val="26"/>
              </w:rPr>
              <w:t xml:space="preserve">по английскому языку для 2-4 классов, </w:t>
            </w:r>
          </w:p>
        </w:tc>
        <w:tc>
          <w:tcPr>
            <w:tcW w:w="2409" w:type="dxa"/>
            <w:tcBorders>
              <w:top w:val="single" w:sz="4" w:space="0" w:color="auto"/>
              <w:left w:val="single" w:sz="4" w:space="0" w:color="auto"/>
              <w:bottom w:val="single" w:sz="4" w:space="0" w:color="auto"/>
              <w:right w:val="single" w:sz="4" w:space="0" w:color="auto"/>
            </w:tcBorders>
          </w:tcPr>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Pr="00B47884" w:rsidRDefault="00132733" w:rsidP="00BB5207">
            <w:pPr>
              <w:spacing w:line="240" w:lineRule="atLeast"/>
              <w:jc w:val="center"/>
              <w:rPr>
                <w:b/>
                <w:sz w:val="26"/>
                <w:szCs w:val="26"/>
              </w:rPr>
            </w:pPr>
            <w:r>
              <w:rPr>
                <w:b/>
                <w:sz w:val="26"/>
                <w:szCs w:val="26"/>
              </w:rPr>
              <w:t>+</w:t>
            </w:r>
          </w:p>
        </w:tc>
      </w:tr>
      <w:tr w:rsidR="00132733" w:rsidRPr="001F5846" w:rsidTr="00D113FE">
        <w:trPr>
          <w:trHeight w:val="705"/>
        </w:trPr>
        <w:tc>
          <w:tcPr>
            <w:tcW w:w="0" w:type="auto"/>
            <w:tcBorders>
              <w:top w:val="single" w:sz="4" w:space="0" w:color="auto"/>
              <w:left w:val="single" w:sz="4" w:space="0" w:color="auto"/>
              <w:bottom w:val="single" w:sz="4" w:space="0" w:color="auto"/>
              <w:right w:val="single" w:sz="4" w:space="0" w:color="auto"/>
            </w:tcBorders>
          </w:tcPr>
          <w:p w:rsidR="00132733" w:rsidRPr="00B47884" w:rsidRDefault="00132733" w:rsidP="00BB5207">
            <w:pPr>
              <w:spacing w:line="240" w:lineRule="atLeast"/>
              <w:jc w:val="center"/>
              <w:rPr>
                <w:sz w:val="26"/>
                <w:szCs w:val="26"/>
              </w:rPr>
            </w:pPr>
          </w:p>
        </w:tc>
        <w:tc>
          <w:tcPr>
            <w:tcW w:w="5859" w:type="dxa"/>
            <w:tcBorders>
              <w:top w:val="single" w:sz="4" w:space="0" w:color="auto"/>
              <w:left w:val="single" w:sz="4" w:space="0" w:color="auto"/>
              <w:bottom w:val="single" w:sz="4" w:space="0" w:color="auto"/>
              <w:right w:val="single" w:sz="4" w:space="0" w:color="auto"/>
            </w:tcBorders>
          </w:tcPr>
          <w:p w:rsidR="00132733" w:rsidRPr="00B47884" w:rsidRDefault="00132733" w:rsidP="00BB5207">
            <w:pPr>
              <w:pStyle w:val="default0"/>
              <w:spacing w:line="240" w:lineRule="atLeast"/>
              <w:rPr>
                <w:sz w:val="26"/>
                <w:szCs w:val="26"/>
              </w:rPr>
            </w:pPr>
            <w:r w:rsidRPr="00B47884">
              <w:rPr>
                <w:sz w:val="26"/>
                <w:szCs w:val="26"/>
              </w:rPr>
              <w:t xml:space="preserve">Дидактические и раздаточные материалы по предмету: </w:t>
            </w:r>
          </w:p>
          <w:p w:rsidR="00132733" w:rsidRPr="00B47884" w:rsidRDefault="00132733" w:rsidP="00310683">
            <w:pPr>
              <w:numPr>
                <w:ilvl w:val="0"/>
                <w:numId w:val="88"/>
              </w:numPr>
              <w:rPr>
                <w:sz w:val="26"/>
                <w:szCs w:val="26"/>
              </w:rPr>
            </w:pPr>
            <w:r w:rsidRPr="00B47884">
              <w:rPr>
                <w:sz w:val="26"/>
                <w:szCs w:val="26"/>
              </w:rPr>
              <w:t>Алфавит (настенная таблица). Касса букв и буквосочетаний (по воз</w:t>
            </w:r>
            <w:r w:rsidRPr="00B47884">
              <w:rPr>
                <w:sz w:val="26"/>
                <w:szCs w:val="26"/>
              </w:rPr>
              <w:softHyphen/>
              <w:t>можности).</w:t>
            </w:r>
          </w:p>
          <w:p w:rsidR="00132733" w:rsidRPr="00B47884" w:rsidRDefault="00132733" w:rsidP="00310683">
            <w:pPr>
              <w:numPr>
                <w:ilvl w:val="0"/>
                <w:numId w:val="88"/>
              </w:numPr>
              <w:rPr>
                <w:sz w:val="26"/>
                <w:szCs w:val="26"/>
              </w:rPr>
            </w:pPr>
            <w:r w:rsidRPr="00B47884">
              <w:rPr>
                <w:sz w:val="26"/>
                <w:szCs w:val="26"/>
              </w:rPr>
              <w:t>Транскрипционные знаки (таблица).</w:t>
            </w:r>
          </w:p>
          <w:p w:rsidR="00132733" w:rsidRPr="00B47884" w:rsidRDefault="00132733" w:rsidP="00310683">
            <w:pPr>
              <w:numPr>
                <w:ilvl w:val="0"/>
                <w:numId w:val="88"/>
              </w:numPr>
              <w:rPr>
                <w:sz w:val="26"/>
                <w:szCs w:val="26"/>
              </w:rPr>
            </w:pPr>
            <w:r w:rsidRPr="00B47884">
              <w:rPr>
                <w:sz w:val="26"/>
                <w:szCs w:val="26"/>
              </w:rPr>
              <w:t>Грамматические таблицы к основным разделам грамматического материала, со</w:t>
            </w:r>
            <w:r w:rsidRPr="00B47884">
              <w:rPr>
                <w:sz w:val="26"/>
                <w:szCs w:val="26"/>
              </w:rPr>
              <w:softHyphen/>
              <w:t>держащегося в стандарте начального образования по иностранному языку.</w:t>
            </w:r>
          </w:p>
          <w:p w:rsidR="00132733" w:rsidRPr="00B47884" w:rsidRDefault="00132733" w:rsidP="00310683">
            <w:pPr>
              <w:numPr>
                <w:ilvl w:val="0"/>
                <w:numId w:val="88"/>
              </w:numPr>
              <w:rPr>
                <w:sz w:val="26"/>
                <w:szCs w:val="26"/>
              </w:rPr>
            </w:pPr>
            <w:r w:rsidRPr="00B47884">
              <w:rPr>
                <w:sz w:val="26"/>
                <w:szCs w:val="26"/>
              </w:rPr>
              <w:t>Наборы тематических картинок в соответствии с тематикой, определённой в стандарте начального образования по иностранному языку.</w:t>
            </w:r>
          </w:p>
          <w:p w:rsidR="00132733" w:rsidRPr="00D74F66" w:rsidRDefault="00132733" w:rsidP="00310683">
            <w:pPr>
              <w:numPr>
                <w:ilvl w:val="0"/>
                <w:numId w:val="88"/>
              </w:numPr>
              <w:rPr>
                <w:sz w:val="26"/>
                <w:szCs w:val="26"/>
              </w:rPr>
            </w:pPr>
            <w:r w:rsidRPr="00B47884">
              <w:rPr>
                <w:sz w:val="26"/>
                <w:szCs w:val="26"/>
              </w:rPr>
              <w:t>Ситуационные плакаты (магниты или иные) с раздаточным материалом по те</w:t>
            </w:r>
            <w:r w:rsidRPr="00B47884">
              <w:rPr>
                <w:sz w:val="26"/>
                <w:szCs w:val="26"/>
              </w:rPr>
              <w:softHyphen/>
              <w:t>мам: «Классная комната», «Квартира», «Детская комната», «Магазин» и т. п.</w:t>
            </w:r>
          </w:p>
        </w:tc>
        <w:tc>
          <w:tcPr>
            <w:tcW w:w="2409" w:type="dxa"/>
            <w:tcBorders>
              <w:top w:val="single" w:sz="4" w:space="0" w:color="auto"/>
              <w:left w:val="single" w:sz="4" w:space="0" w:color="auto"/>
              <w:bottom w:val="single" w:sz="4" w:space="0" w:color="auto"/>
              <w:right w:val="single" w:sz="4" w:space="0" w:color="auto"/>
            </w:tcBorders>
          </w:tcPr>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Pr="00B47884" w:rsidRDefault="00132733" w:rsidP="00BB5207">
            <w:pPr>
              <w:spacing w:line="240" w:lineRule="atLeast"/>
              <w:jc w:val="center"/>
              <w:rPr>
                <w:b/>
                <w:sz w:val="26"/>
                <w:szCs w:val="26"/>
              </w:rPr>
            </w:pPr>
            <w:r>
              <w:rPr>
                <w:b/>
                <w:sz w:val="26"/>
                <w:szCs w:val="26"/>
              </w:rPr>
              <w:t>+</w:t>
            </w:r>
          </w:p>
        </w:tc>
      </w:tr>
      <w:tr w:rsidR="00132733" w:rsidRPr="001F5846" w:rsidTr="00D113FE">
        <w:trPr>
          <w:trHeight w:val="705"/>
        </w:trPr>
        <w:tc>
          <w:tcPr>
            <w:tcW w:w="0" w:type="auto"/>
            <w:tcBorders>
              <w:top w:val="single" w:sz="4" w:space="0" w:color="auto"/>
              <w:left w:val="single" w:sz="4" w:space="0" w:color="auto"/>
              <w:bottom w:val="single" w:sz="4" w:space="0" w:color="auto"/>
              <w:right w:val="single" w:sz="4" w:space="0" w:color="auto"/>
            </w:tcBorders>
          </w:tcPr>
          <w:p w:rsidR="00132733" w:rsidRPr="00B47884" w:rsidRDefault="00132733" w:rsidP="00BB5207">
            <w:pPr>
              <w:spacing w:line="240" w:lineRule="atLeast"/>
              <w:jc w:val="center"/>
              <w:rPr>
                <w:sz w:val="26"/>
                <w:szCs w:val="26"/>
              </w:rPr>
            </w:pPr>
          </w:p>
        </w:tc>
        <w:tc>
          <w:tcPr>
            <w:tcW w:w="5859" w:type="dxa"/>
            <w:tcBorders>
              <w:top w:val="single" w:sz="4" w:space="0" w:color="auto"/>
              <w:left w:val="single" w:sz="4" w:space="0" w:color="auto"/>
              <w:bottom w:val="single" w:sz="4" w:space="0" w:color="auto"/>
              <w:right w:val="single" w:sz="4" w:space="0" w:color="auto"/>
            </w:tcBorders>
          </w:tcPr>
          <w:p w:rsidR="00132733" w:rsidRPr="00B47884" w:rsidRDefault="00132733" w:rsidP="00BB5207">
            <w:pPr>
              <w:pStyle w:val="default0"/>
              <w:spacing w:line="240" w:lineRule="atLeast"/>
              <w:rPr>
                <w:sz w:val="26"/>
                <w:szCs w:val="26"/>
              </w:rPr>
            </w:pPr>
            <w:r w:rsidRPr="00B47884">
              <w:rPr>
                <w:sz w:val="26"/>
                <w:szCs w:val="26"/>
              </w:rPr>
              <w:t xml:space="preserve">Аудиозаписи, слайды по содержанию учебного предмета: </w:t>
            </w:r>
          </w:p>
          <w:p w:rsidR="00132733" w:rsidRPr="00B47884" w:rsidRDefault="00132733" w:rsidP="00310683">
            <w:pPr>
              <w:numPr>
                <w:ilvl w:val="0"/>
                <w:numId w:val="70"/>
              </w:numPr>
              <w:rPr>
                <w:sz w:val="26"/>
                <w:szCs w:val="26"/>
              </w:rPr>
            </w:pPr>
            <w:r w:rsidRPr="00B47884">
              <w:rPr>
                <w:sz w:val="26"/>
                <w:szCs w:val="26"/>
              </w:rPr>
              <w:t>Аудиозаписи к УМК, используемым для изучения иностранного языка.</w:t>
            </w:r>
          </w:p>
          <w:p w:rsidR="00132733" w:rsidRPr="00B47884" w:rsidRDefault="00132733" w:rsidP="00310683">
            <w:pPr>
              <w:numPr>
                <w:ilvl w:val="0"/>
                <w:numId w:val="71"/>
              </w:numPr>
              <w:rPr>
                <w:sz w:val="26"/>
                <w:szCs w:val="26"/>
              </w:rPr>
            </w:pPr>
            <w:r w:rsidRPr="00B47884">
              <w:rPr>
                <w:sz w:val="26"/>
                <w:szCs w:val="26"/>
              </w:rPr>
              <w:t>Видеофильмы, соответствующие тематике, данной в стандарте начального об</w:t>
            </w:r>
            <w:r w:rsidRPr="00B47884">
              <w:rPr>
                <w:sz w:val="26"/>
                <w:szCs w:val="26"/>
              </w:rPr>
              <w:softHyphen/>
              <w:t>щего образования по иностранным языкам (по возможности).</w:t>
            </w:r>
          </w:p>
          <w:p w:rsidR="00132733" w:rsidRPr="00B47884" w:rsidRDefault="00132733" w:rsidP="00310683">
            <w:pPr>
              <w:numPr>
                <w:ilvl w:val="0"/>
                <w:numId w:val="71"/>
              </w:numPr>
              <w:rPr>
                <w:sz w:val="26"/>
                <w:szCs w:val="26"/>
              </w:rPr>
            </w:pPr>
            <w:r w:rsidRPr="00B47884">
              <w:rPr>
                <w:sz w:val="26"/>
                <w:szCs w:val="26"/>
              </w:rPr>
              <w:t>Слайды (диапозитивы), соответствующие тематике, данной в стандарте на</w:t>
            </w:r>
            <w:r w:rsidRPr="00B47884">
              <w:rPr>
                <w:sz w:val="26"/>
                <w:szCs w:val="26"/>
              </w:rPr>
              <w:softHyphen/>
              <w:t>чального общего образования по иностранным языкам (по возможности).</w:t>
            </w:r>
          </w:p>
          <w:p w:rsidR="00132733" w:rsidRPr="00B47884" w:rsidRDefault="00132733" w:rsidP="00BB5207">
            <w:pPr>
              <w:pStyle w:val="default0"/>
              <w:spacing w:line="240" w:lineRule="atLeast"/>
              <w:rPr>
                <w:sz w:val="26"/>
                <w:szCs w:val="26"/>
              </w:rPr>
            </w:pPr>
            <w:r w:rsidRPr="00B47884">
              <w:rPr>
                <w:sz w:val="26"/>
                <w:szCs w:val="26"/>
              </w:rPr>
              <w:t>Мультимедийные (цифровые) образовательные ресурсы, соответствующие стандартам обучения (по возможности)</w:t>
            </w:r>
          </w:p>
        </w:tc>
        <w:tc>
          <w:tcPr>
            <w:tcW w:w="2409" w:type="dxa"/>
            <w:tcBorders>
              <w:top w:val="single" w:sz="4" w:space="0" w:color="auto"/>
              <w:left w:val="single" w:sz="4" w:space="0" w:color="auto"/>
              <w:bottom w:val="single" w:sz="4" w:space="0" w:color="auto"/>
              <w:right w:val="single" w:sz="4" w:space="0" w:color="auto"/>
            </w:tcBorders>
          </w:tcPr>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Pr="00B47884" w:rsidRDefault="00132733" w:rsidP="00BB5207">
            <w:pPr>
              <w:spacing w:line="240" w:lineRule="atLeast"/>
              <w:jc w:val="center"/>
              <w:rPr>
                <w:b/>
                <w:sz w:val="26"/>
                <w:szCs w:val="26"/>
              </w:rPr>
            </w:pPr>
          </w:p>
        </w:tc>
      </w:tr>
      <w:tr w:rsidR="00132733" w:rsidRPr="001F5846" w:rsidTr="00D113FE">
        <w:trPr>
          <w:trHeight w:val="705"/>
        </w:trPr>
        <w:tc>
          <w:tcPr>
            <w:tcW w:w="0" w:type="auto"/>
            <w:tcBorders>
              <w:top w:val="single" w:sz="4" w:space="0" w:color="auto"/>
              <w:left w:val="single" w:sz="4" w:space="0" w:color="auto"/>
              <w:bottom w:val="single" w:sz="4" w:space="0" w:color="auto"/>
              <w:right w:val="single" w:sz="4" w:space="0" w:color="auto"/>
            </w:tcBorders>
          </w:tcPr>
          <w:p w:rsidR="00132733" w:rsidRPr="00B47884" w:rsidRDefault="00132733" w:rsidP="00BB5207">
            <w:pPr>
              <w:spacing w:line="240" w:lineRule="atLeast"/>
              <w:jc w:val="center"/>
              <w:rPr>
                <w:sz w:val="26"/>
                <w:szCs w:val="26"/>
              </w:rPr>
            </w:pPr>
          </w:p>
        </w:tc>
        <w:tc>
          <w:tcPr>
            <w:tcW w:w="5859" w:type="dxa"/>
            <w:tcBorders>
              <w:top w:val="single" w:sz="4" w:space="0" w:color="auto"/>
              <w:left w:val="single" w:sz="4" w:space="0" w:color="auto"/>
              <w:bottom w:val="single" w:sz="4" w:space="0" w:color="auto"/>
              <w:right w:val="single" w:sz="4" w:space="0" w:color="auto"/>
            </w:tcBorders>
          </w:tcPr>
          <w:p w:rsidR="00132733" w:rsidRPr="00B47884" w:rsidRDefault="00132733" w:rsidP="00BB5207">
            <w:pPr>
              <w:pStyle w:val="default0"/>
              <w:spacing w:line="240" w:lineRule="atLeast"/>
              <w:rPr>
                <w:sz w:val="26"/>
                <w:szCs w:val="26"/>
              </w:rPr>
            </w:pPr>
            <w:r w:rsidRPr="00B47884">
              <w:rPr>
                <w:sz w:val="26"/>
                <w:szCs w:val="26"/>
              </w:rPr>
              <w:t xml:space="preserve">ТСО, компьютерные, информационно-коммуникационные средства: </w:t>
            </w:r>
          </w:p>
          <w:p w:rsidR="00132733" w:rsidRPr="00B47884" w:rsidRDefault="00132733" w:rsidP="00310683">
            <w:pPr>
              <w:numPr>
                <w:ilvl w:val="0"/>
                <w:numId w:val="72"/>
              </w:numPr>
              <w:rPr>
                <w:sz w:val="26"/>
                <w:szCs w:val="26"/>
              </w:rPr>
            </w:pPr>
            <w:r w:rsidRPr="00B47884">
              <w:rPr>
                <w:sz w:val="26"/>
                <w:szCs w:val="26"/>
              </w:rPr>
              <w:t>Телевизор (по возможности).</w:t>
            </w:r>
          </w:p>
          <w:p w:rsidR="00132733" w:rsidRPr="00B47884" w:rsidRDefault="00132733" w:rsidP="00310683">
            <w:pPr>
              <w:numPr>
                <w:ilvl w:val="0"/>
                <w:numId w:val="72"/>
              </w:numPr>
              <w:rPr>
                <w:sz w:val="26"/>
                <w:szCs w:val="26"/>
              </w:rPr>
            </w:pPr>
            <w:r w:rsidRPr="00B47884">
              <w:rPr>
                <w:sz w:val="26"/>
                <w:szCs w:val="26"/>
              </w:rPr>
              <w:t>Видеомагнитофон/видеоплейер (по возможности).</w:t>
            </w:r>
          </w:p>
          <w:p w:rsidR="00132733" w:rsidRPr="00B47884" w:rsidRDefault="00132733" w:rsidP="00310683">
            <w:pPr>
              <w:numPr>
                <w:ilvl w:val="0"/>
                <w:numId w:val="72"/>
              </w:numPr>
              <w:rPr>
                <w:sz w:val="26"/>
                <w:szCs w:val="26"/>
              </w:rPr>
            </w:pPr>
            <w:r w:rsidRPr="00B47884">
              <w:rPr>
                <w:sz w:val="26"/>
                <w:szCs w:val="26"/>
              </w:rPr>
              <w:t>Аудиоцентр/магнитофон.</w:t>
            </w:r>
          </w:p>
          <w:p w:rsidR="00132733" w:rsidRPr="00B47884" w:rsidRDefault="00132733" w:rsidP="00310683">
            <w:pPr>
              <w:numPr>
                <w:ilvl w:val="0"/>
                <w:numId w:val="72"/>
              </w:numPr>
              <w:rPr>
                <w:sz w:val="26"/>
                <w:szCs w:val="26"/>
              </w:rPr>
            </w:pPr>
            <w:r w:rsidRPr="00B47884">
              <w:rPr>
                <w:sz w:val="26"/>
                <w:szCs w:val="26"/>
              </w:rPr>
              <w:t>Диапроектор.</w:t>
            </w:r>
          </w:p>
          <w:p w:rsidR="00132733" w:rsidRPr="00B47884" w:rsidRDefault="00132733" w:rsidP="00310683">
            <w:pPr>
              <w:numPr>
                <w:ilvl w:val="0"/>
                <w:numId w:val="72"/>
              </w:numPr>
              <w:rPr>
                <w:sz w:val="26"/>
                <w:szCs w:val="26"/>
              </w:rPr>
            </w:pPr>
            <w:r w:rsidRPr="00B47884">
              <w:rPr>
                <w:sz w:val="26"/>
                <w:szCs w:val="26"/>
              </w:rPr>
              <w:t>Мультимедийный проектор (по возможности).</w:t>
            </w:r>
          </w:p>
          <w:p w:rsidR="00132733" w:rsidRPr="00B47884" w:rsidRDefault="00132733" w:rsidP="00310683">
            <w:pPr>
              <w:numPr>
                <w:ilvl w:val="0"/>
                <w:numId w:val="72"/>
              </w:numPr>
              <w:rPr>
                <w:sz w:val="26"/>
                <w:szCs w:val="26"/>
              </w:rPr>
            </w:pPr>
            <w:r w:rsidRPr="00B47884">
              <w:rPr>
                <w:sz w:val="26"/>
                <w:szCs w:val="26"/>
              </w:rPr>
              <w:t>Компьютер (по возможности).</w:t>
            </w:r>
          </w:p>
          <w:p w:rsidR="00132733" w:rsidRPr="00B47884" w:rsidRDefault="00132733" w:rsidP="00310683">
            <w:pPr>
              <w:numPr>
                <w:ilvl w:val="0"/>
                <w:numId w:val="72"/>
              </w:numPr>
              <w:rPr>
                <w:sz w:val="26"/>
                <w:szCs w:val="26"/>
              </w:rPr>
            </w:pPr>
            <w:r w:rsidRPr="00B47884">
              <w:rPr>
                <w:sz w:val="26"/>
                <w:szCs w:val="26"/>
              </w:rPr>
              <w:t>Экспозиционный экран (по возможности).</w:t>
            </w:r>
          </w:p>
          <w:p w:rsidR="00132733" w:rsidRPr="00B47884" w:rsidRDefault="00132733" w:rsidP="00310683">
            <w:pPr>
              <w:numPr>
                <w:ilvl w:val="0"/>
                <w:numId w:val="72"/>
              </w:numPr>
              <w:rPr>
                <w:sz w:val="26"/>
                <w:szCs w:val="26"/>
              </w:rPr>
            </w:pPr>
            <w:r w:rsidRPr="00B47884">
              <w:rPr>
                <w:sz w:val="26"/>
                <w:szCs w:val="26"/>
              </w:rPr>
              <w:t>Сканер (по возможности).</w:t>
            </w:r>
          </w:p>
          <w:p w:rsidR="00132733" w:rsidRPr="00B47884" w:rsidRDefault="00132733" w:rsidP="00310683">
            <w:pPr>
              <w:numPr>
                <w:ilvl w:val="0"/>
                <w:numId w:val="72"/>
              </w:numPr>
              <w:rPr>
                <w:sz w:val="26"/>
                <w:szCs w:val="26"/>
              </w:rPr>
            </w:pPr>
            <w:r w:rsidRPr="00B47884">
              <w:rPr>
                <w:sz w:val="26"/>
                <w:szCs w:val="26"/>
              </w:rPr>
              <w:t>Принтер лазерный (по возможности).</w:t>
            </w:r>
          </w:p>
          <w:p w:rsidR="00132733" w:rsidRPr="00B47884" w:rsidRDefault="00132733" w:rsidP="00310683">
            <w:pPr>
              <w:numPr>
                <w:ilvl w:val="0"/>
                <w:numId w:val="72"/>
              </w:numPr>
              <w:rPr>
                <w:sz w:val="26"/>
                <w:szCs w:val="26"/>
              </w:rPr>
            </w:pPr>
            <w:r w:rsidRPr="00B47884">
              <w:rPr>
                <w:sz w:val="26"/>
                <w:szCs w:val="26"/>
              </w:rPr>
              <w:t>Принтер струйный цветной (по возможности).</w:t>
            </w:r>
          </w:p>
          <w:p w:rsidR="00132733" w:rsidRPr="00B47884" w:rsidRDefault="00132733" w:rsidP="00310683">
            <w:pPr>
              <w:numPr>
                <w:ilvl w:val="0"/>
                <w:numId w:val="72"/>
              </w:numPr>
              <w:rPr>
                <w:sz w:val="26"/>
                <w:szCs w:val="26"/>
              </w:rPr>
            </w:pPr>
            <w:r w:rsidRPr="00B47884">
              <w:rPr>
                <w:sz w:val="26"/>
                <w:szCs w:val="26"/>
              </w:rPr>
              <w:t>Фотокамера цифровая (по возможности).</w:t>
            </w:r>
          </w:p>
          <w:p w:rsidR="00132733" w:rsidRPr="00B47884" w:rsidRDefault="00132733" w:rsidP="00310683">
            <w:pPr>
              <w:numPr>
                <w:ilvl w:val="0"/>
                <w:numId w:val="72"/>
              </w:numPr>
              <w:rPr>
                <w:sz w:val="26"/>
                <w:szCs w:val="26"/>
              </w:rPr>
            </w:pPr>
            <w:r w:rsidRPr="00B47884">
              <w:rPr>
                <w:sz w:val="26"/>
                <w:szCs w:val="26"/>
              </w:rPr>
              <w:t>Видеокамера цифровая со штативом (по возможности).</w:t>
            </w:r>
          </w:p>
          <w:p w:rsidR="00132733" w:rsidRPr="00B47884" w:rsidRDefault="00132733" w:rsidP="00310683">
            <w:pPr>
              <w:numPr>
                <w:ilvl w:val="0"/>
                <w:numId w:val="72"/>
              </w:numPr>
              <w:rPr>
                <w:sz w:val="26"/>
                <w:szCs w:val="26"/>
              </w:rPr>
            </w:pPr>
            <w:r w:rsidRPr="00B47884">
              <w:rPr>
                <w:sz w:val="26"/>
                <w:szCs w:val="26"/>
              </w:rPr>
              <w:t>Лингафонные устройства, обеспечивающие связь между преподавателем и уча</w:t>
            </w:r>
            <w:r w:rsidRPr="00B47884">
              <w:rPr>
                <w:sz w:val="26"/>
                <w:szCs w:val="26"/>
              </w:rPr>
              <w:softHyphen/>
              <w:t>щимися, между учащимися (по возможности).</w:t>
            </w:r>
          </w:p>
          <w:p w:rsidR="00132733" w:rsidRPr="00B47884" w:rsidRDefault="00132733" w:rsidP="00310683">
            <w:pPr>
              <w:numPr>
                <w:ilvl w:val="0"/>
                <w:numId w:val="73"/>
              </w:numPr>
              <w:rPr>
                <w:sz w:val="26"/>
                <w:szCs w:val="26"/>
              </w:rPr>
            </w:pPr>
            <w:r w:rsidRPr="00B47884">
              <w:rPr>
                <w:sz w:val="26"/>
                <w:szCs w:val="26"/>
              </w:rPr>
              <w:t>Классная доска с набором приспособлений для крепления таблиц, постеров и картинок.</w:t>
            </w:r>
          </w:p>
          <w:p w:rsidR="00132733" w:rsidRPr="00B47884" w:rsidRDefault="00132733" w:rsidP="00310683">
            <w:pPr>
              <w:numPr>
                <w:ilvl w:val="0"/>
                <w:numId w:val="73"/>
              </w:numPr>
              <w:rPr>
                <w:sz w:val="26"/>
                <w:szCs w:val="26"/>
              </w:rPr>
            </w:pPr>
            <w:r w:rsidRPr="00B47884">
              <w:rPr>
                <w:sz w:val="26"/>
                <w:szCs w:val="26"/>
              </w:rPr>
              <w:t>Настенная доска с набором приспособ</w:t>
            </w:r>
            <w:r w:rsidRPr="00B47884">
              <w:rPr>
                <w:sz w:val="26"/>
                <w:szCs w:val="26"/>
              </w:rPr>
              <w:softHyphen/>
              <w:t>лений для крепления картинок.</w:t>
            </w:r>
          </w:p>
          <w:p w:rsidR="00132733" w:rsidRPr="00B47884" w:rsidRDefault="00132733" w:rsidP="00BB5207">
            <w:pPr>
              <w:pStyle w:val="default0"/>
              <w:spacing w:line="240" w:lineRule="atLeast"/>
              <w:rPr>
                <w:sz w:val="26"/>
                <w:szCs w:val="26"/>
              </w:rPr>
            </w:pPr>
            <w:r w:rsidRPr="00B47884">
              <w:rPr>
                <w:sz w:val="26"/>
                <w:szCs w:val="26"/>
              </w:rPr>
              <w:t>Учебно-практическое оборудование:</w:t>
            </w:r>
          </w:p>
          <w:p w:rsidR="00132733" w:rsidRPr="00B47884" w:rsidRDefault="00132733" w:rsidP="00310683">
            <w:pPr>
              <w:numPr>
                <w:ilvl w:val="0"/>
                <w:numId w:val="89"/>
              </w:numPr>
              <w:rPr>
                <w:sz w:val="26"/>
                <w:szCs w:val="26"/>
              </w:rPr>
            </w:pPr>
            <w:r w:rsidRPr="00B47884">
              <w:rPr>
                <w:sz w:val="26"/>
                <w:szCs w:val="26"/>
              </w:rPr>
              <w:t>Куклы в национальной одежде, передающие облик жителей стран изучаемого языка</w:t>
            </w:r>
          </w:p>
          <w:p w:rsidR="00132733" w:rsidRPr="00B47884" w:rsidRDefault="00132733" w:rsidP="00310683">
            <w:pPr>
              <w:numPr>
                <w:ilvl w:val="0"/>
                <w:numId w:val="89"/>
              </w:numPr>
              <w:rPr>
                <w:sz w:val="26"/>
                <w:szCs w:val="26"/>
              </w:rPr>
            </w:pPr>
            <w:r w:rsidRPr="00B47884">
              <w:rPr>
                <w:sz w:val="26"/>
                <w:szCs w:val="26"/>
              </w:rPr>
              <w:t>Лото, домино, развивающие игры на иностранном языке</w:t>
            </w:r>
          </w:p>
          <w:p w:rsidR="00132733" w:rsidRPr="00B47884" w:rsidRDefault="00132733" w:rsidP="00310683">
            <w:pPr>
              <w:numPr>
                <w:ilvl w:val="0"/>
                <w:numId w:val="89"/>
              </w:numPr>
              <w:rPr>
                <w:sz w:val="26"/>
                <w:szCs w:val="26"/>
              </w:rPr>
            </w:pPr>
            <w:r w:rsidRPr="00B47884">
              <w:rPr>
                <w:sz w:val="26"/>
                <w:szCs w:val="26"/>
              </w:rPr>
              <w:t>Наборы ролевых игр</w:t>
            </w:r>
          </w:p>
          <w:p w:rsidR="00132733" w:rsidRPr="00B47884" w:rsidRDefault="00132733" w:rsidP="00BB5207">
            <w:pPr>
              <w:pStyle w:val="default0"/>
              <w:spacing w:line="240" w:lineRule="atLeast"/>
              <w:rPr>
                <w:sz w:val="26"/>
                <w:szCs w:val="26"/>
              </w:rPr>
            </w:pPr>
          </w:p>
        </w:tc>
        <w:tc>
          <w:tcPr>
            <w:tcW w:w="2409" w:type="dxa"/>
            <w:tcBorders>
              <w:top w:val="single" w:sz="4" w:space="0" w:color="auto"/>
              <w:left w:val="single" w:sz="4" w:space="0" w:color="auto"/>
              <w:bottom w:val="single" w:sz="4" w:space="0" w:color="auto"/>
              <w:right w:val="single" w:sz="4" w:space="0" w:color="auto"/>
            </w:tcBorders>
          </w:tcPr>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Pr="00B47884" w:rsidRDefault="00132733" w:rsidP="00BB5207">
            <w:pPr>
              <w:spacing w:line="240" w:lineRule="atLeast"/>
              <w:jc w:val="center"/>
              <w:rPr>
                <w:b/>
                <w:sz w:val="26"/>
                <w:szCs w:val="26"/>
              </w:rPr>
            </w:pPr>
            <w:r>
              <w:rPr>
                <w:b/>
                <w:sz w:val="26"/>
                <w:szCs w:val="26"/>
              </w:rPr>
              <w:t>+</w:t>
            </w:r>
          </w:p>
        </w:tc>
      </w:tr>
      <w:tr w:rsidR="00132733" w:rsidRPr="001F5846" w:rsidTr="00D113FE">
        <w:trPr>
          <w:trHeight w:val="705"/>
        </w:trPr>
        <w:tc>
          <w:tcPr>
            <w:tcW w:w="0" w:type="auto"/>
            <w:tcBorders>
              <w:top w:val="single" w:sz="4" w:space="0" w:color="auto"/>
              <w:left w:val="single" w:sz="4" w:space="0" w:color="auto"/>
              <w:bottom w:val="single" w:sz="4" w:space="0" w:color="auto"/>
              <w:right w:val="single" w:sz="4" w:space="0" w:color="auto"/>
            </w:tcBorders>
          </w:tcPr>
          <w:p w:rsidR="00132733" w:rsidRPr="00B47884" w:rsidRDefault="00132733" w:rsidP="00BB5207">
            <w:pPr>
              <w:spacing w:line="240" w:lineRule="atLeast"/>
              <w:jc w:val="center"/>
              <w:rPr>
                <w:sz w:val="26"/>
                <w:szCs w:val="26"/>
              </w:rPr>
            </w:pPr>
          </w:p>
        </w:tc>
        <w:tc>
          <w:tcPr>
            <w:tcW w:w="5859" w:type="dxa"/>
            <w:tcBorders>
              <w:top w:val="single" w:sz="4" w:space="0" w:color="auto"/>
              <w:left w:val="single" w:sz="4" w:space="0" w:color="auto"/>
              <w:bottom w:val="single" w:sz="4" w:space="0" w:color="auto"/>
              <w:right w:val="single" w:sz="4" w:space="0" w:color="auto"/>
            </w:tcBorders>
          </w:tcPr>
          <w:p w:rsidR="00132733" w:rsidRPr="00B47884" w:rsidRDefault="00132733" w:rsidP="00BB5207">
            <w:pPr>
              <w:pStyle w:val="default0"/>
              <w:spacing w:line="240" w:lineRule="atLeast"/>
              <w:rPr>
                <w:sz w:val="26"/>
                <w:szCs w:val="26"/>
              </w:rPr>
            </w:pPr>
            <w:r w:rsidRPr="00B47884">
              <w:rPr>
                <w:sz w:val="26"/>
                <w:szCs w:val="26"/>
              </w:rPr>
              <w:t xml:space="preserve">Оборудование (мебель): </w:t>
            </w:r>
          </w:p>
          <w:p w:rsidR="00132733" w:rsidRPr="00B47884" w:rsidRDefault="00132733" w:rsidP="00310683">
            <w:pPr>
              <w:numPr>
                <w:ilvl w:val="0"/>
                <w:numId w:val="73"/>
              </w:numPr>
              <w:rPr>
                <w:sz w:val="26"/>
                <w:szCs w:val="26"/>
              </w:rPr>
            </w:pPr>
            <w:r w:rsidRPr="00B47884">
              <w:rPr>
                <w:sz w:val="26"/>
                <w:szCs w:val="26"/>
              </w:rPr>
              <w:t>Стол учительский с тумбой.</w:t>
            </w:r>
          </w:p>
          <w:p w:rsidR="00132733" w:rsidRPr="00B47884" w:rsidRDefault="00132733" w:rsidP="00310683">
            <w:pPr>
              <w:numPr>
                <w:ilvl w:val="0"/>
                <w:numId w:val="73"/>
              </w:numPr>
              <w:rPr>
                <w:sz w:val="26"/>
                <w:szCs w:val="26"/>
              </w:rPr>
            </w:pPr>
            <w:r w:rsidRPr="00B47884">
              <w:rPr>
                <w:sz w:val="26"/>
                <w:szCs w:val="26"/>
              </w:rPr>
              <w:t>Ученические столы 2-местные с комп</w:t>
            </w:r>
            <w:r w:rsidRPr="00B47884">
              <w:rPr>
                <w:sz w:val="26"/>
                <w:szCs w:val="26"/>
              </w:rPr>
              <w:softHyphen/>
              <w:t>лектом стульев</w:t>
            </w:r>
          </w:p>
          <w:p w:rsidR="00132733" w:rsidRPr="00B47884" w:rsidRDefault="00132733" w:rsidP="00BB5207">
            <w:pPr>
              <w:pStyle w:val="default0"/>
              <w:spacing w:line="240" w:lineRule="atLeast"/>
              <w:rPr>
                <w:sz w:val="26"/>
                <w:szCs w:val="26"/>
              </w:rPr>
            </w:pPr>
            <w:r w:rsidRPr="00B47884">
              <w:rPr>
                <w:sz w:val="26"/>
                <w:szCs w:val="26"/>
              </w:rPr>
              <w:t>Шкафы</w:t>
            </w:r>
          </w:p>
        </w:tc>
        <w:tc>
          <w:tcPr>
            <w:tcW w:w="2409" w:type="dxa"/>
            <w:tcBorders>
              <w:top w:val="single" w:sz="4" w:space="0" w:color="auto"/>
              <w:left w:val="single" w:sz="4" w:space="0" w:color="auto"/>
              <w:bottom w:val="single" w:sz="4" w:space="0" w:color="auto"/>
              <w:right w:val="single" w:sz="4" w:space="0" w:color="auto"/>
            </w:tcBorders>
          </w:tcPr>
          <w:p w:rsidR="00132733" w:rsidRDefault="00132733" w:rsidP="00BB5207">
            <w:pPr>
              <w:spacing w:line="240" w:lineRule="atLeast"/>
              <w:jc w:val="center"/>
              <w:rPr>
                <w:b/>
                <w:sz w:val="26"/>
                <w:szCs w:val="26"/>
              </w:rPr>
            </w:pP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r>
              <w:rPr>
                <w:b/>
                <w:sz w:val="26"/>
                <w:szCs w:val="26"/>
              </w:rPr>
              <w:t>+</w:t>
            </w:r>
          </w:p>
          <w:p w:rsidR="00132733" w:rsidRDefault="00132733" w:rsidP="00BB5207">
            <w:pPr>
              <w:spacing w:line="240" w:lineRule="atLeast"/>
              <w:jc w:val="center"/>
              <w:rPr>
                <w:b/>
                <w:sz w:val="26"/>
                <w:szCs w:val="26"/>
              </w:rPr>
            </w:pPr>
          </w:p>
          <w:p w:rsidR="00132733" w:rsidRPr="00B47884" w:rsidRDefault="00132733" w:rsidP="00BB5207">
            <w:pPr>
              <w:spacing w:line="240" w:lineRule="atLeast"/>
              <w:jc w:val="center"/>
              <w:rPr>
                <w:b/>
                <w:sz w:val="26"/>
                <w:szCs w:val="26"/>
              </w:rPr>
            </w:pPr>
            <w:r>
              <w:rPr>
                <w:b/>
                <w:sz w:val="26"/>
                <w:szCs w:val="26"/>
              </w:rPr>
              <w:t>+</w:t>
            </w:r>
          </w:p>
        </w:tc>
      </w:tr>
    </w:tbl>
    <w:p w:rsidR="00653A76" w:rsidRPr="00BD7394" w:rsidRDefault="00653A76" w:rsidP="005426DD">
      <w:pPr>
        <w:pStyle w:val="a8"/>
        <w:spacing w:before="0" w:line="240" w:lineRule="auto"/>
        <w:jc w:val="both"/>
        <w:rPr>
          <w:rFonts w:ascii="Times New Roman" w:hAnsi="Times New Roman"/>
          <w:color w:val="auto"/>
          <w:sz w:val="28"/>
          <w:szCs w:val="28"/>
        </w:rPr>
      </w:pPr>
    </w:p>
    <w:p w:rsidR="00653A76" w:rsidRDefault="00653A76" w:rsidP="005426DD">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 xml:space="preserve">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5426DD">
      <w:pPr>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310683">
      <w:pPr>
        <w:pStyle w:val="affe"/>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310683">
      <w:pPr>
        <w:pStyle w:val="affe"/>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310683">
      <w:pPr>
        <w:pStyle w:val="affe"/>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310683">
      <w:pPr>
        <w:pStyle w:val="affe"/>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310683">
      <w:pPr>
        <w:pStyle w:val="affe"/>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310683">
      <w:pPr>
        <w:pStyle w:val="affe"/>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310683">
      <w:pPr>
        <w:pStyle w:val="affe"/>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310683">
      <w:pPr>
        <w:pStyle w:val="affe"/>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310683">
      <w:pPr>
        <w:pStyle w:val="affe"/>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310683">
      <w:pPr>
        <w:pStyle w:val="affe"/>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310683">
      <w:pPr>
        <w:pStyle w:val="affe"/>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310683">
      <w:pPr>
        <w:pStyle w:val="affe"/>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310683">
      <w:pPr>
        <w:pStyle w:val="affe"/>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54634" w:rsidRPr="007261C4" w:rsidRDefault="00954634" w:rsidP="00310683">
      <w:pPr>
        <w:pStyle w:val="affe"/>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310683">
      <w:pPr>
        <w:pStyle w:val="affe"/>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310683">
      <w:pPr>
        <w:pStyle w:val="affe"/>
        <w:numPr>
          <w:ilvl w:val="0"/>
          <w:numId w:val="59"/>
        </w:numPr>
        <w:tabs>
          <w:tab w:val="left" w:pos="993"/>
        </w:tabs>
        <w:spacing w:after="0" w:line="24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5426DD">
      <w:pPr>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863C64" w:rsidRPr="00BD7394" w:rsidRDefault="00863C64" w:rsidP="005426DD">
      <w:pPr>
        <w:pStyle w:val="a3"/>
        <w:spacing w:line="240" w:lineRule="auto"/>
        <w:ind w:firstLine="0"/>
        <w:rPr>
          <w:rFonts w:ascii="Times New Roman" w:hAnsi="Times New Roman"/>
          <w:color w:val="auto"/>
          <w:sz w:val="28"/>
          <w:szCs w:val="28"/>
        </w:rPr>
      </w:pPr>
    </w:p>
    <w:p w:rsidR="00653A76" w:rsidRPr="0041436B" w:rsidRDefault="00971F11" w:rsidP="00971F11">
      <w:pPr>
        <w:pStyle w:val="afe"/>
        <w:spacing w:line="240" w:lineRule="auto"/>
      </w:pPr>
      <w:bookmarkStart w:id="200" w:name="_Toc288394114"/>
      <w:bookmarkStart w:id="201" w:name="_Toc288410581"/>
      <w:bookmarkStart w:id="202" w:name="_Toc288410710"/>
      <w:bookmarkStart w:id="203" w:name="_Toc294246119"/>
      <w:r>
        <w:t xml:space="preserve">3.3.5 </w:t>
      </w:r>
      <w:r w:rsidR="00653A76" w:rsidRPr="0041436B">
        <w:t>Информационно­методические условия реализации основной образовательной программы</w:t>
      </w:r>
      <w:bookmarkEnd w:id="200"/>
      <w:bookmarkEnd w:id="201"/>
      <w:bookmarkEnd w:id="202"/>
      <w:bookmarkEnd w:id="203"/>
    </w:p>
    <w:p w:rsidR="00653A76" w:rsidRPr="00BD7394" w:rsidRDefault="00653A76" w:rsidP="005426DD">
      <w:pPr>
        <w:pStyle w:val="a3"/>
        <w:spacing w:line="24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5426DD">
      <w:pPr>
        <w:pStyle w:val="a3"/>
        <w:spacing w:line="24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5426DD">
      <w:pPr>
        <w:pStyle w:val="a3"/>
        <w:spacing w:line="24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5426DD">
      <w:pPr>
        <w:pStyle w:val="21"/>
        <w:spacing w:line="240" w:lineRule="auto"/>
        <w:ind w:firstLine="851"/>
      </w:pPr>
      <w:r w:rsidRPr="00CB6752">
        <w:t>информационно­образовательные ресурсы в виде печатной продукции;</w:t>
      </w:r>
    </w:p>
    <w:p w:rsidR="00653A76" w:rsidRPr="00FF3660" w:rsidRDefault="00653A76" w:rsidP="005426DD">
      <w:pPr>
        <w:pStyle w:val="21"/>
        <w:spacing w:line="240" w:lineRule="auto"/>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5426DD">
      <w:pPr>
        <w:pStyle w:val="21"/>
        <w:spacing w:line="240" w:lineRule="auto"/>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5426DD">
      <w:pPr>
        <w:pStyle w:val="21"/>
        <w:spacing w:line="240" w:lineRule="auto"/>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5426DD">
      <w:pPr>
        <w:pStyle w:val="21"/>
        <w:spacing w:line="240" w:lineRule="auto"/>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учёт, делопроизводство, кадры и</w:t>
      </w:r>
      <w:r w:rsidRPr="005B482A">
        <w:t> </w:t>
      </w:r>
      <w:r w:rsidRPr="00BD7394">
        <w:t>т.</w:t>
      </w:r>
      <w:r w:rsidRPr="00BD7394">
        <w:t> </w:t>
      </w:r>
      <w:r w:rsidRPr="00BD7394">
        <w:t>д.).</w:t>
      </w:r>
    </w:p>
    <w:p w:rsidR="00653A76" w:rsidRPr="00BD7394" w:rsidRDefault="00653A76" w:rsidP="005426DD">
      <w:pPr>
        <w:pStyle w:val="a3"/>
        <w:spacing w:line="24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5426DD">
      <w:pPr>
        <w:pStyle w:val="21"/>
        <w:spacing w:line="240" w:lineRule="auto"/>
        <w:ind w:firstLine="851"/>
      </w:pPr>
      <w:r w:rsidRPr="00CB6752">
        <w:t>в учебной деятельности;</w:t>
      </w:r>
    </w:p>
    <w:p w:rsidR="00653A76" w:rsidRPr="0041436B" w:rsidRDefault="00653A76" w:rsidP="005426DD">
      <w:pPr>
        <w:pStyle w:val="21"/>
        <w:spacing w:line="240" w:lineRule="auto"/>
        <w:ind w:firstLine="851"/>
      </w:pPr>
      <w:r w:rsidRPr="0041436B">
        <w:t>во внеурочной деятельности;</w:t>
      </w:r>
    </w:p>
    <w:p w:rsidR="00653A76" w:rsidRPr="00797ECB" w:rsidRDefault="00653A76" w:rsidP="005426DD">
      <w:pPr>
        <w:pStyle w:val="21"/>
        <w:spacing w:line="240" w:lineRule="auto"/>
        <w:ind w:firstLine="851"/>
      </w:pPr>
      <w:r w:rsidRPr="00FF3660">
        <w:t>в естественно­научной деят</w:t>
      </w:r>
      <w:r w:rsidRPr="00797ECB">
        <w:t>ельности;</w:t>
      </w:r>
    </w:p>
    <w:p w:rsidR="00653A76" w:rsidRPr="004902B1" w:rsidRDefault="00653A76" w:rsidP="005426DD">
      <w:pPr>
        <w:pStyle w:val="21"/>
        <w:spacing w:line="240" w:lineRule="auto"/>
        <w:ind w:firstLine="851"/>
      </w:pPr>
      <w:r w:rsidRPr="004902B1">
        <w:t>при измерении, контроле и оценке результатов образования;</w:t>
      </w:r>
    </w:p>
    <w:p w:rsidR="00653A76" w:rsidRPr="00821939" w:rsidRDefault="00653A76" w:rsidP="005426DD">
      <w:pPr>
        <w:pStyle w:val="21"/>
        <w:spacing w:line="240" w:lineRule="auto"/>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5426DD">
      <w:pPr>
        <w:pStyle w:val="a3"/>
        <w:spacing w:line="24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5426DD">
      <w:pPr>
        <w:pStyle w:val="21"/>
        <w:spacing w:line="240" w:lineRule="auto"/>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5426DD">
      <w:pPr>
        <w:pStyle w:val="21"/>
        <w:spacing w:line="240" w:lineRule="auto"/>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5426DD">
      <w:pPr>
        <w:pStyle w:val="21"/>
        <w:spacing w:line="240" w:lineRule="auto"/>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трёхмерные объекты) в цифровую среду (оцифровка, сканирование);</w:t>
      </w:r>
    </w:p>
    <w:p w:rsidR="007778F0" w:rsidRDefault="00653A76" w:rsidP="005426DD">
      <w:pPr>
        <w:pStyle w:val="21"/>
        <w:spacing w:line="240" w:lineRule="auto"/>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5426DD">
      <w:pPr>
        <w:pStyle w:val="21"/>
        <w:spacing w:line="240" w:lineRule="auto"/>
        <w:ind w:firstLine="851"/>
        <w:rPr>
          <w:spacing w:val="-2"/>
        </w:rPr>
      </w:pPr>
      <w:r w:rsidRPr="00375003">
        <w:rPr>
          <w:spacing w:val="-2"/>
        </w:rPr>
        <w:t>создания виртуальных геометрических объектов, графических сообщений с проведением рукой произвольных линий;</w:t>
      </w:r>
    </w:p>
    <w:p w:rsidR="00653A76" w:rsidRPr="00BD7394" w:rsidRDefault="00653A76" w:rsidP="005426DD">
      <w:pPr>
        <w:pStyle w:val="21"/>
        <w:spacing w:line="240" w:lineRule="auto"/>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5426DD">
      <w:pPr>
        <w:pStyle w:val="21"/>
        <w:spacing w:line="240" w:lineRule="auto"/>
        <w:ind w:firstLine="851"/>
      </w:pPr>
      <w:r w:rsidRPr="00BD7394">
        <w:t>выступления с аудио­, видео­ и графическим экранным сопровождением;</w:t>
      </w:r>
    </w:p>
    <w:p w:rsidR="00653A76" w:rsidRPr="00BD7394" w:rsidRDefault="00653A76" w:rsidP="005426DD">
      <w:pPr>
        <w:pStyle w:val="21"/>
        <w:spacing w:line="240" w:lineRule="auto"/>
        <w:ind w:firstLine="851"/>
      </w:pPr>
      <w:r w:rsidRPr="00BD7394">
        <w:t>вывода информации на бумагу и</w:t>
      </w:r>
      <w:r w:rsidRPr="00BD7394">
        <w:t> </w:t>
      </w:r>
      <w:r w:rsidRPr="00BD7394">
        <w:t>т.</w:t>
      </w:r>
      <w:r w:rsidRPr="00BD7394">
        <w:t> </w:t>
      </w:r>
      <w:r w:rsidRPr="00BD7394">
        <w:t>п. и в трёхмерную материальную среду (печать);</w:t>
      </w:r>
    </w:p>
    <w:p w:rsidR="00653A76" w:rsidRPr="00BD7394" w:rsidRDefault="00653A76" w:rsidP="005426DD">
      <w:pPr>
        <w:pStyle w:val="21"/>
        <w:spacing w:line="240" w:lineRule="auto"/>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5426DD">
      <w:pPr>
        <w:pStyle w:val="21"/>
        <w:spacing w:line="240" w:lineRule="auto"/>
        <w:ind w:firstLine="851"/>
      </w:pPr>
      <w:r w:rsidRPr="00BD7394">
        <w:t>поиска и получения информации;</w:t>
      </w:r>
    </w:p>
    <w:p w:rsidR="00653A76" w:rsidRPr="00BD7394" w:rsidRDefault="00653A76" w:rsidP="005426DD">
      <w:pPr>
        <w:pStyle w:val="21"/>
        <w:spacing w:line="240" w:lineRule="auto"/>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5426DD">
      <w:pPr>
        <w:pStyle w:val="21"/>
        <w:spacing w:line="240" w:lineRule="auto"/>
        <w:ind w:firstLine="851"/>
      </w:pPr>
      <w:r w:rsidRPr="00BD7394">
        <w:rPr>
          <w:spacing w:val="2"/>
        </w:rPr>
        <w:t>вещания (подкастинга), использования аудиовидео­</w:t>
      </w:r>
      <w:r w:rsidRPr="00BD7394">
        <w:rPr>
          <w:spacing w:val="2"/>
        </w:rPr>
        <w:br/>
        <w:t>ус</w:t>
      </w:r>
      <w:r w:rsidRPr="00BD7394">
        <w:t>тройств для учебной деятельности на уроке и вне урока;</w:t>
      </w:r>
    </w:p>
    <w:p w:rsidR="00653A76" w:rsidRPr="00BD7394" w:rsidRDefault="00653A76" w:rsidP="005426DD">
      <w:pPr>
        <w:pStyle w:val="21"/>
        <w:spacing w:line="240" w:lineRule="auto"/>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5426DD">
      <w:pPr>
        <w:pStyle w:val="21"/>
        <w:spacing w:line="240" w:lineRule="auto"/>
        <w:ind w:firstLine="851"/>
      </w:pPr>
      <w:r w:rsidRPr="00BD7394">
        <w:t>создания</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5426DD">
      <w:pPr>
        <w:pStyle w:val="21"/>
        <w:spacing w:line="240" w:lineRule="auto"/>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5426DD">
      <w:pPr>
        <w:pStyle w:val="21"/>
        <w:spacing w:line="240" w:lineRule="auto"/>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5426DD">
      <w:pPr>
        <w:pStyle w:val="21"/>
        <w:spacing w:line="240" w:lineRule="auto"/>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B630CB">
        <w:t>и рисованной мультипликации;</w:t>
      </w:r>
    </w:p>
    <w:p w:rsidR="00653A76" w:rsidRPr="00BD7394" w:rsidRDefault="00653A76" w:rsidP="005426DD">
      <w:pPr>
        <w:pStyle w:val="21"/>
        <w:spacing w:line="240" w:lineRule="auto"/>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5426DD">
      <w:pPr>
        <w:pStyle w:val="21"/>
        <w:spacing w:line="240" w:lineRule="auto"/>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5426DD">
      <w:pPr>
        <w:pStyle w:val="21"/>
        <w:spacing w:line="240" w:lineRule="auto"/>
        <w:ind w:firstLine="851"/>
      </w:pPr>
      <w:r w:rsidRPr="00BD7394">
        <w:t>занятий по изучению правил дорожного движения с использованием игр, оборудования, а также компьютерных тренажёров;</w:t>
      </w:r>
    </w:p>
    <w:p w:rsidR="00653A76" w:rsidRPr="00BD7394" w:rsidRDefault="00653A76" w:rsidP="005426DD">
      <w:pPr>
        <w:pStyle w:val="21"/>
        <w:spacing w:line="240" w:lineRule="auto"/>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5426DD">
      <w:pPr>
        <w:pStyle w:val="21"/>
        <w:spacing w:line="240" w:lineRule="auto"/>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5426DD">
      <w:pPr>
        <w:pStyle w:val="21"/>
        <w:spacing w:line="240" w:lineRule="auto"/>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5426DD">
      <w:pPr>
        <w:pStyle w:val="21"/>
        <w:spacing w:line="240" w:lineRule="auto"/>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BD7394" w:rsidRDefault="00653A76" w:rsidP="005426DD">
      <w:pPr>
        <w:pStyle w:val="21"/>
        <w:spacing w:line="240" w:lineRule="auto"/>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5426DD">
      <w:pPr>
        <w:pStyle w:val="21"/>
        <w:spacing w:line="240" w:lineRule="auto"/>
        <w:ind w:firstLine="851"/>
      </w:pPr>
      <w:r w:rsidRPr="00BD7394">
        <w:t>выпуска школьных печатных изданий, работы школьного телевидения.</w:t>
      </w:r>
    </w:p>
    <w:p w:rsidR="00D113FE" w:rsidRPr="00D74F66" w:rsidRDefault="00653A76" w:rsidP="00D113FE">
      <w:pPr>
        <w:pStyle w:val="a8"/>
        <w:spacing w:before="0" w:line="360" w:lineRule="auto"/>
        <w:rPr>
          <w:rFonts w:ascii="Times New Roman" w:hAnsi="Times New Roman"/>
          <w:color w:val="auto"/>
          <w:sz w:val="24"/>
          <w:szCs w:val="24"/>
        </w:rPr>
      </w:pPr>
      <w:r w:rsidRPr="00D113FE">
        <w:rPr>
          <w:rFonts w:ascii="Times New Roman" w:hAnsi="Times New Roman"/>
          <w:b w:val="0"/>
          <w:color w:val="auto"/>
          <w:sz w:val="28"/>
          <w:szCs w:val="28"/>
        </w:rPr>
        <w:t xml:space="preserve">Все указанные виды деятельности </w:t>
      </w:r>
      <w:r w:rsidR="00532C09" w:rsidRPr="00D113FE">
        <w:rPr>
          <w:rFonts w:ascii="Times New Roman" w:hAnsi="Times New Roman"/>
          <w:b w:val="0"/>
          <w:color w:val="auto"/>
          <w:sz w:val="28"/>
          <w:szCs w:val="28"/>
        </w:rPr>
        <w:t xml:space="preserve">обеспечиваются </w:t>
      </w:r>
      <w:r w:rsidRPr="00D113FE">
        <w:rPr>
          <w:rFonts w:ascii="Times New Roman" w:hAnsi="Times New Roman"/>
          <w:b w:val="0"/>
          <w:color w:val="auto"/>
          <w:sz w:val="28"/>
          <w:szCs w:val="28"/>
        </w:rPr>
        <w:t>расходными материалами</w:t>
      </w:r>
      <w:r w:rsidRPr="00BD7394">
        <w:rPr>
          <w:rFonts w:ascii="Times New Roman" w:hAnsi="Times New Roman"/>
          <w:color w:val="auto"/>
          <w:sz w:val="28"/>
          <w:szCs w:val="28"/>
        </w:rPr>
        <w:t>.</w:t>
      </w:r>
      <w:r w:rsidR="00D113FE" w:rsidRPr="00D113FE">
        <w:rPr>
          <w:rFonts w:ascii="Times New Roman" w:hAnsi="Times New Roman"/>
          <w:color w:val="auto"/>
          <w:sz w:val="24"/>
          <w:szCs w:val="24"/>
        </w:rPr>
        <w:t xml:space="preserve"> </w:t>
      </w:r>
      <w:r w:rsidR="00D113FE" w:rsidRPr="00D74F66">
        <w:rPr>
          <w:rFonts w:ascii="Times New Roman" w:hAnsi="Times New Roman"/>
          <w:color w:val="auto"/>
          <w:sz w:val="24"/>
          <w:szCs w:val="24"/>
        </w:rPr>
        <w:t>Создание в образовательной организации информационно­образовательной среды,соответствующей требованиям ФГОС НОО</w:t>
      </w:r>
    </w:p>
    <w:tbl>
      <w:tblPr>
        <w:tblW w:w="10065" w:type="dxa"/>
        <w:tblInd w:w="85" w:type="dxa"/>
        <w:tblLayout w:type="fixed"/>
        <w:tblCellMar>
          <w:left w:w="0" w:type="dxa"/>
          <w:right w:w="0" w:type="dxa"/>
        </w:tblCellMar>
        <w:tblLook w:val="0000"/>
      </w:tblPr>
      <w:tblGrid>
        <w:gridCol w:w="510"/>
        <w:gridCol w:w="5160"/>
        <w:gridCol w:w="2127"/>
        <w:gridCol w:w="2268"/>
      </w:tblGrid>
      <w:tr w:rsidR="00D113FE" w:rsidRPr="00D74F66" w:rsidTr="00BB5207">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D113FE" w:rsidRPr="003E667C" w:rsidRDefault="00D113FE" w:rsidP="00BB5207">
            <w:pPr>
              <w:pStyle w:val="a6"/>
              <w:spacing w:line="240" w:lineRule="auto"/>
              <w:jc w:val="both"/>
              <w:rPr>
                <w:rFonts w:ascii="Times New Roman" w:hAnsi="Times New Roman"/>
                <w:color w:val="auto"/>
                <w:sz w:val="24"/>
                <w:szCs w:val="24"/>
              </w:rPr>
            </w:pPr>
            <w:r w:rsidRPr="003E667C">
              <w:rPr>
                <w:rFonts w:ascii="Times New Roman" w:hAnsi="Times New Roman"/>
                <w:color w:val="auto"/>
                <w:sz w:val="24"/>
                <w:szCs w:val="24"/>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D113FE" w:rsidRPr="003E667C" w:rsidRDefault="00D113FE" w:rsidP="00BB5207">
            <w:pPr>
              <w:pStyle w:val="a6"/>
              <w:spacing w:line="240" w:lineRule="auto"/>
              <w:jc w:val="both"/>
              <w:rPr>
                <w:rFonts w:ascii="Times New Roman" w:hAnsi="Times New Roman"/>
                <w:color w:val="auto"/>
                <w:sz w:val="24"/>
                <w:szCs w:val="24"/>
              </w:rPr>
            </w:pPr>
            <w:r w:rsidRPr="003E667C">
              <w:rPr>
                <w:rFonts w:ascii="Times New Roman" w:hAnsi="Times New Roman"/>
                <w:color w:val="auto"/>
                <w:sz w:val="24"/>
                <w:szCs w:val="24"/>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D113FE" w:rsidRPr="003E667C" w:rsidRDefault="00D113FE" w:rsidP="00BB5207">
            <w:pPr>
              <w:pStyle w:val="a6"/>
              <w:spacing w:line="240" w:lineRule="auto"/>
              <w:jc w:val="both"/>
              <w:rPr>
                <w:rFonts w:ascii="Times New Roman" w:hAnsi="Times New Roman"/>
                <w:color w:val="auto"/>
                <w:sz w:val="24"/>
                <w:szCs w:val="24"/>
              </w:rPr>
            </w:pPr>
            <w:r w:rsidRPr="003E667C">
              <w:rPr>
                <w:rFonts w:ascii="Times New Roman" w:hAnsi="Times New Roman"/>
                <w:color w:val="auto"/>
                <w:spacing w:val="-2"/>
                <w:sz w:val="24"/>
                <w:szCs w:val="24"/>
              </w:rPr>
              <w:t xml:space="preserve">Необходимое </w:t>
            </w:r>
            <w:r w:rsidRPr="003E667C">
              <w:rPr>
                <w:rFonts w:ascii="Times New Roman" w:hAnsi="Times New Roman"/>
                <w:color w:val="auto"/>
                <w:sz w:val="24"/>
                <w:szCs w:val="24"/>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D113FE" w:rsidRPr="003E667C" w:rsidRDefault="00D113FE" w:rsidP="00BB5207">
            <w:pPr>
              <w:pStyle w:val="a6"/>
              <w:spacing w:line="240" w:lineRule="auto"/>
              <w:jc w:val="both"/>
              <w:rPr>
                <w:rFonts w:ascii="Times New Roman" w:hAnsi="Times New Roman"/>
                <w:color w:val="auto"/>
                <w:sz w:val="24"/>
                <w:szCs w:val="24"/>
              </w:rPr>
            </w:pPr>
            <w:r w:rsidRPr="003E667C">
              <w:rPr>
                <w:rFonts w:ascii="Times New Roman" w:hAnsi="Times New Roman"/>
                <w:color w:val="auto"/>
                <w:sz w:val="24"/>
                <w:szCs w:val="24"/>
              </w:rPr>
              <w:t>Сроки создания условий</w:t>
            </w:r>
            <w:r w:rsidRPr="003E667C">
              <w:rPr>
                <w:rFonts w:ascii="Times New Roman" w:hAnsi="Times New Roman"/>
                <w:color w:val="auto"/>
                <w:sz w:val="24"/>
                <w:szCs w:val="24"/>
              </w:rPr>
              <w:br/>
              <w:t>в соответствии с требованиями ФГОС НОО</w:t>
            </w:r>
          </w:p>
        </w:tc>
      </w:tr>
      <w:tr w:rsidR="00D113FE" w:rsidRPr="00D74F66" w:rsidTr="00BB5207">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D113FE" w:rsidRPr="003E667C" w:rsidRDefault="00D113FE" w:rsidP="00BB5207">
            <w:pPr>
              <w:pStyle w:val="a5"/>
              <w:spacing w:line="240" w:lineRule="auto"/>
              <w:jc w:val="both"/>
              <w:rPr>
                <w:rFonts w:ascii="Times New Roman" w:hAnsi="Times New Roman"/>
                <w:color w:val="auto"/>
                <w:sz w:val="24"/>
                <w:szCs w:val="24"/>
              </w:rPr>
            </w:pPr>
            <w:r w:rsidRPr="003E667C">
              <w:rPr>
                <w:rFonts w:ascii="Times New Roman" w:hAnsi="Times New Roman"/>
                <w:color w:val="auto"/>
                <w:sz w:val="24"/>
                <w:szCs w:val="24"/>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113FE" w:rsidRPr="003E667C" w:rsidRDefault="00D113FE" w:rsidP="00BB5207">
            <w:pPr>
              <w:pStyle w:val="a5"/>
              <w:spacing w:line="240" w:lineRule="auto"/>
              <w:rPr>
                <w:rFonts w:ascii="Times New Roman" w:hAnsi="Times New Roman"/>
                <w:color w:val="auto"/>
                <w:sz w:val="24"/>
                <w:szCs w:val="24"/>
              </w:rPr>
            </w:pPr>
            <w:r w:rsidRPr="003E667C">
              <w:rPr>
                <w:rFonts w:ascii="Times New Roman" w:hAnsi="Times New Roman"/>
                <w:color w:val="auto"/>
                <w:sz w:val="24"/>
                <w:szCs w:val="24"/>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113FE" w:rsidRPr="00887AC9" w:rsidRDefault="00887AC9" w:rsidP="00BB520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11/11</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113FE" w:rsidRPr="00D74F66" w:rsidRDefault="00D113FE" w:rsidP="00BB520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2015-2016</w:t>
            </w:r>
          </w:p>
        </w:tc>
      </w:tr>
      <w:tr w:rsidR="00D113FE" w:rsidRPr="00D74F66" w:rsidTr="00BB5207">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D113FE" w:rsidRPr="003E667C" w:rsidRDefault="00D113FE" w:rsidP="00BB5207">
            <w:pPr>
              <w:pStyle w:val="a5"/>
              <w:spacing w:line="240" w:lineRule="auto"/>
              <w:jc w:val="both"/>
              <w:rPr>
                <w:rFonts w:ascii="Times New Roman" w:hAnsi="Times New Roman"/>
                <w:color w:val="auto"/>
                <w:sz w:val="24"/>
                <w:szCs w:val="24"/>
              </w:rPr>
            </w:pPr>
            <w:r w:rsidRPr="003E667C">
              <w:rPr>
                <w:rFonts w:ascii="Times New Roman" w:hAnsi="Times New Roman"/>
                <w:color w:val="auto"/>
                <w:sz w:val="24"/>
                <w:szCs w:val="24"/>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113FE" w:rsidRPr="003E667C" w:rsidRDefault="00D113FE" w:rsidP="00BB5207">
            <w:pPr>
              <w:pStyle w:val="a5"/>
              <w:spacing w:line="240" w:lineRule="auto"/>
              <w:rPr>
                <w:rFonts w:ascii="Times New Roman" w:hAnsi="Times New Roman"/>
                <w:color w:val="auto"/>
                <w:sz w:val="24"/>
                <w:szCs w:val="24"/>
              </w:rPr>
            </w:pPr>
            <w:r w:rsidRPr="003E667C">
              <w:rPr>
                <w:rFonts w:ascii="Times New Roman" w:hAnsi="Times New Roman"/>
                <w:color w:val="auto"/>
                <w:spacing w:val="-2"/>
                <w:sz w:val="24"/>
                <w:szCs w:val="24"/>
              </w:rPr>
              <w:t>Программные</w:t>
            </w:r>
            <w:r w:rsidRPr="003E667C">
              <w:rPr>
                <w:rFonts w:ascii="Times New Roman" w:hAnsi="Times New Roman"/>
                <w:color w:val="auto"/>
                <w:spacing w:val="-2"/>
                <w:sz w:val="24"/>
                <w:szCs w:val="24"/>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113FE" w:rsidRPr="00887AC9" w:rsidRDefault="00D113FE" w:rsidP="00BB5207">
            <w:pPr>
              <w:pStyle w:val="NoParagraphStyle"/>
              <w:spacing w:line="240" w:lineRule="auto"/>
              <w:jc w:val="both"/>
              <w:textAlignment w:val="auto"/>
              <w:rPr>
                <w:rFonts w:ascii="Times New Roman" w:hAnsi="Times New Roman" w:cs="Times New Roman"/>
                <w:color w:val="auto"/>
                <w:lang w:val="ru-RU"/>
              </w:rPr>
            </w:pPr>
            <w:r w:rsidRPr="00887AC9">
              <w:rPr>
                <w:rFonts w:ascii="Times New Roman" w:hAnsi="Times New Roman" w:cs="Times New Roman"/>
                <w:color w:val="auto"/>
                <w:lang w:val="ru-RU"/>
              </w:rPr>
              <w:t>16/16</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113FE" w:rsidRPr="00D74F66" w:rsidRDefault="00D113FE" w:rsidP="00BB520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D113FE" w:rsidRPr="00D74F66" w:rsidTr="00BB5207">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D113FE" w:rsidRPr="003E667C" w:rsidRDefault="00D113FE" w:rsidP="00BB5207">
            <w:pPr>
              <w:pStyle w:val="a5"/>
              <w:spacing w:line="240" w:lineRule="auto"/>
              <w:jc w:val="both"/>
              <w:rPr>
                <w:rFonts w:ascii="Times New Roman" w:hAnsi="Times New Roman"/>
                <w:color w:val="auto"/>
                <w:sz w:val="24"/>
                <w:szCs w:val="24"/>
              </w:rPr>
            </w:pPr>
            <w:r w:rsidRPr="003E667C">
              <w:rPr>
                <w:rFonts w:ascii="Times New Roman" w:hAnsi="Times New Roman"/>
                <w:color w:val="auto"/>
                <w:sz w:val="24"/>
                <w:szCs w:val="24"/>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113FE" w:rsidRPr="00887AC9" w:rsidRDefault="00D113FE" w:rsidP="00BB5207">
            <w:pPr>
              <w:pStyle w:val="a5"/>
              <w:spacing w:line="240" w:lineRule="auto"/>
              <w:rPr>
                <w:rFonts w:ascii="Times New Roman" w:hAnsi="Times New Roman"/>
                <w:color w:val="auto"/>
                <w:sz w:val="24"/>
                <w:szCs w:val="24"/>
              </w:rPr>
            </w:pPr>
            <w:r w:rsidRPr="00887AC9">
              <w:rPr>
                <w:rFonts w:ascii="Times New Roman" w:hAnsi="Times New Roman"/>
                <w:color w:val="auto"/>
                <w:spacing w:val="-3"/>
                <w:sz w:val="24"/>
                <w:szCs w:val="24"/>
              </w:rPr>
              <w:t>Обеспечение технической,</w:t>
            </w:r>
            <w:r w:rsidRPr="00887AC9">
              <w:rPr>
                <w:rFonts w:ascii="Times New Roman" w:hAnsi="Times New Roman"/>
                <w:color w:val="auto"/>
                <w:spacing w:val="-3"/>
                <w:sz w:val="24"/>
                <w:szCs w:val="24"/>
              </w:rPr>
              <w:br/>
            </w:r>
            <w:r w:rsidRPr="00887AC9">
              <w:rPr>
                <w:rFonts w:ascii="Times New Roman" w:hAnsi="Times New Roman"/>
                <w:color w:val="auto"/>
                <w:sz w:val="24"/>
                <w:szCs w:val="24"/>
              </w:rPr>
              <w:t>методической и организационной</w:t>
            </w:r>
            <w:r w:rsidRPr="00887AC9">
              <w:rPr>
                <w:rFonts w:ascii="Times New Roman" w:hAnsi="Times New Roman"/>
                <w:color w:val="auto"/>
                <w:sz w:val="24"/>
                <w:szCs w:val="24"/>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113FE" w:rsidRPr="00887AC9" w:rsidRDefault="00D113FE" w:rsidP="00BB5207">
            <w:pPr>
              <w:pStyle w:val="NoParagraphStyle"/>
              <w:spacing w:line="240" w:lineRule="auto"/>
              <w:jc w:val="both"/>
              <w:textAlignment w:val="auto"/>
              <w:rPr>
                <w:rFonts w:ascii="Times New Roman" w:hAnsi="Times New Roman" w:cs="Times New Roman"/>
                <w:color w:val="auto"/>
                <w:lang w:val="ru-RU"/>
              </w:rPr>
            </w:pPr>
            <w:r w:rsidRPr="00887AC9">
              <w:rPr>
                <w:rFonts w:ascii="Times New Roman" w:hAnsi="Times New Roman" w:cs="Times New Roman"/>
                <w:color w:val="auto"/>
                <w:lang w:val="ru-RU"/>
              </w:rPr>
              <w:t>8/8</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113FE" w:rsidRPr="00D74F66" w:rsidRDefault="00D113FE" w:rsidP="00BB520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D113FE" w:rsidRPr="00D74F66" w:rsidTr="00BB5207">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D113FE" w:rsidRPr="003E667C" w:rsidRDefault="00D113FE" w:rsidP="00BB5207">
            <w:pPr>
              <w:pStyle w:val="a5"/>
              <w:spacing w:line="240" w:lineRule="auto"/>
              <w:jc w:val="both"/>
              <w:rPr>
                <w:rFonts w:ascii="Times New Roman" w:hAnsi="Times New Roman"/>
                <w:color w:val="auto"/>
                <w:sz w:val="24"/>
                <w:szCs w:val="24"/>
              </w:rPr>
            </w:pPr>
            <w:r w:rsidRPr="003E667C">
              <w:rPr>
                <w:rFonts w:ascii="Times New Roman" w:hAnsi="Times New Roman"/>
                <w:color w:val="auto"/>
                <w:sz w:val="24"/>
                <w:szCs w:val="24"/>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113FE" w:rsidRPr="003E667C" w:rsidRDefault="00D113FE" w:rsidP="00BB5207">
            <w:pPr>
              <w:pStyle w:val="a5"/>
              <w:spacing w:line="240" w:lineRule="auto"/>
              <w:rPr>
                <w:rFonts w:ascii="Times New Roman" w:hAnsi="Times New Roman"/>
                <w:color w:val="auto"/>
                <w:sz w:val="24"/>
                <w:szCs w:val="24"/>
              </w:rPr>
            </w:pPr>
            <w:r w:rsidRPr="003E667C">
              <w:rPr>
                <w:rFonts w:ascii="Times New Roman" w:hAnsi="Times New Roman"/>
                <w:color w:val="auto"/>
                <w:sz w:val="24"/>
                <w:szCs w:val="24"/>
              </w:rPr>
              <w:t>Отображение образовательной деятельности 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113FE" w:rsidRPr="00887AC9" w:rsidRDefault="00D113FE" w:rsidP="00BB5207">
            <w:pPr>
              <w:pStyle w:val="NoParagraphStyle"/>
              <w:spacing w:line="240" w:lineRule="auto"/>
              <w:jc w:val="both"/>
              <w:textAlignment w:val="auto"/>
              <w:rPr>
                <w:rFonts w:ascii="Times New Roman" w:hAnsi="Times New Roman" w:cs="Times New Roman"/>
                <w:color w:val="auto"/>
                <w:lang w:val="ru-RU"/>
              </w:rPr>
            </w:pPr>
            <w:r w:rsidRPr="00887AC9">
              <w:rPr>
                <w:rFonts w:ascii="Times New Roman" w:hAnsi="Times New Roman" w:cs="Times New Roman"/>
                <w:color w:val="auto"/>
                <w:lang w:val="ru-RU"/>
              </w:rPr>
              <w:t>12/12</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113FE" w:rsidRPr="00D74F66" w:rsidRDefault="00D113FE" w:rsidP="00BB520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D113FE" w:rsidRPr="00D74F66" w:rsidTr="00BB5207">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D113FE" w:rsidRPr="003E667C" w:rsidRDefault="00D113FE" w:rsidP="00BB5207">
            <w:pPr>
              <w:pStyle w:val="a5"/>
              <w:spacing w:line="240" w:lineRule="auto"/>
              <w:jc w:val="both"/>
              <w:rPr>
                <w:rFonts w:ascii="Times New Roman" w:hAnsi="Times New Roman"/>
                <w:color w:val="auto"/>
                <w:sz w:val="24"/>
                <w:szCs w:val="24"/>
              </w:rPr>
            </w:pPr>
            <w:r w:rsidRPr="003E667C">
              <w:rPr>
                <w:rFonts w:ascii="Times New Roman" w:hAnsi="Times New Roman"/>
                <w:color w:val="auto"/>
                <w:sz w:val="24"/>
                <w:szCs w:val="24"/>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113FE" w:rsidRPr="003E667C" w:rsidRDefault="00D113FE" w:rsidP="00BB5207">
            <w:pPr>
              <w:pStyle w:val="a5"/>
              <w:spacing w:line="240" w:lineRule="auto"/>
              <w:rPr>
                <w:rFonts w:ascii="Times New Roman" w:hAnsi="Times New Roman"/>
                <w:color w:val="auto"/>
                <w:sz w:val="24"/>
                <w:szCs w:val="24"/>
              </w:rPr>
            </w:pPr>
            <w:r w:rsidRPr="003E667C">
              <w:rPr>
                <w:rFonts w:ascii="Times New Roman" w:hAnsi="Times New Roman"/>
                <w:color w:val="auto"/>
                <w:sz w:val="24"/>
                <w:szCs w:val="24"/>
              </w:rPr>
              <w:t>Компоненты</w:t>
            </w:r>
            <w:r w:rsidRPr="003E667C">
              <w:rPr>
                <w:rFonts w:ascii="Times New Roman" w:hAnsi="Times New Roman"/>
                <w:color w:val="auto"/>
                <w:sz w:val="24"/>
                <w:szCs w:val="24"/>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113FE" w:rsidRPr="00887AC9" w:rsidRDefault="00887AC9" w:rsidP="00BB520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2160/216</w:t>
            </w:r>
            <w:r w:rsidR="00D113FE" w:rsidRPr="00887AC9">
              <w:rPr>
                <w:rFonts w:ascii="Times New Roman" w:hAnsi="Times New Roman" w:cs="Times New Roman"/>
                <w:color w:val="auto"/>
                <w:lang w:val="ru-RU"/>
              </w:rPr>
              <w:t>0</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113FE" w:rsidRPr="00D74F66" w:rsidRDefault="00D113FE" w:rsidP="00BB520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r w:rsidR="00D113FE" w:rsidRPr="00D74F66" w:rsidTr="00BB5207">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D113FE" w:rsidRPr="003E667C" w:rsidRDefault="00D113FE" w:rsidP="00BB5207">
            <w:pPr>
              <w:pStyle w:val="a5"/>
              <w:spacing w:line="240" w:lineRule="auto"/>
              <w:jc w:val="both"/>
              <w:rPr>
                <w:rFonts w:ascii="Times New Roman" w:hAnsi="Times New Roman"/>
                <w:color w:val="auto"/>
                <w:sz w:val="24"/>
                <w:szCs w:val="24"/>
              </w:rPr>
            </w:pPr>
            <w:r w:rsidRPr="003E667C">
              <w:rPr>
                <w:rFonts w:ascii="Times New Roman" w:hAnsi="Times New Roman"/>
                <w:color w:val="auto"/>
                <w:sz w:val="24"/>
                <w:szCs w:val="24"/>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113FE" w:rsidRPr="003E667C" w:rsidRDefault="00D113FE" w:rsidP="00BB5207">
            <w:pPr>
              <w:pStyle w:val="a5"/>
              <w:spacing w:line="240" w:lineRule="auto"/>
              <w:rPr>
                <w:rFonts w:ascii="Times New Roman" w:hAnsi="Times New Roman"/>
                <w:color w:val="auto"/>
                <w:sz w:val="24"/>
                <w:szCs w:val="24"/>
              </w:rPr>
            </w:pPr>
            <w:r w:rsidRPr="003E667C">
              <w:rPr>
                <w:rFonts w:ascii="Times New Roman" w:hAnsi="Times New Roman"/>
                <w:color w:val="auto"/>
                <w:sz w:val="24"/>
                <w:szCs w:val="24"/>
              </w:rPr>
              <w:t>Компоненты на CD</w:t>
            </w:r>
            <w:r w:rsidRPr="003E667C">
              <w:rPr>
                <w:rFonts w:ascii="Times New Roman" w:hAnsi="Times New Roman"/>
                <w:color w:val="auto"/>
                <w:sz w:val="24"/>
                <w:szCs w:val="24"/>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113FE" w:rsidRPr="00887AC9" w:rsidRDefault="00887AC9" w:rsidP="00BB520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70/7</w:t>
            </w:r>
            <w:r w:rsidR="00D113FE" w:rsidRPr="00887AC9">
              <w:rPr>
                <w:rFonts w:ascii="Times New Roman" w:hAnsi="Times New Roman" w:cs="Times New Roman"/>
                <w:color w:val="auto"/>
                <w:lang w:val="ru-RU"/>
              </w:rPr>
              <w:t>0</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D113FE" w:rsidRPr="00D74F66" w:rsidRDefault="00D113FE" w:rsidP="00BB520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w:t>
            </w:r>
          </w:p>
        </w:tc>
      </w:tr>
    </w:tbl>
    <w:p w:rsidR="00D113FE" w:rsidRPr="00557F36" w:rsidRDefault="00D113FE" w:rsidP="00D113FE">
      <w:pPr>
        <w:pStyle w:val="a3"/>
        <w:spacing w:line="240" w:lineRule="auto"/>
        <w:ind w:firstLine="851"/>
        <w:rPr>
          <w:rFonts w:ascii="Times New Roman" w:hAnsi="Times New Roman"/>
          <w:color w:val="auto"/>
          <w:sz w:val="28"/>
          <w:szCs w:val="28"/>
        </w:rPr>
      </w:pPr>
    </w:p>
    <w:p w:rsidR="00653A76" w:rsidRPr="00BD7394" w:rsidRDefault="00653A76" w:rsidP="005426DD">
      <w:pPr>
        <w:pStyle w:val="a3"/>
        <w:spacing w:line="240" w:lineRule="auto"/>
        <w:ind w:firstLine="851"/>
        <w:rPr>
          <w:rFonts w:ascii="Times New Roman" w:hAnsi="Times New Roman"/>
          <w:color w:val="auto"/>
          <w:sz w:val="28"/>
          <w:szCs w:val="28"/>
        </w:rPr>
      </w:pPr>
    </w:p>
    <w:p w:rsidR="00B630CB" w:rsidRDefault="00B630CB" w:rsidP="005426DD">
      <w:pPr>
        <w:pStyle w:val="a3"/>
        <w:spacing w:line="240" w:lineRule="auto"/>
        <w:ind w:firstLine="0"/>
        <w:rPr>
          <w:rFonts w:ascii="Times New Roman" w:hAnsi="Times New Roman"/>
          <w:b/>
          <w:bCs/>
          <w:color w:val="auto"/>
          <w:spacing w:val="2"/>
          <w:sz w:val="28"/>
          <w:szCs w:val="28"/>
        </w:rPr>
      </w:pPr>
    </w:p>
    <w:p w:rsidR="00653A76" w:rsidRPr="00BD7394" w:rsidRDefault="00653A76" w:rsidP="005426DD">
      <w:pPr>
        <w:pStyle w:val="a3"/>
        <w:spacing w:line="24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5426DD">
      <w:pPr>
        <w:pStyle w:val="a3"/>
        <w:spacing w:line="24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удалённого редактирования сообщений.</w:t>
      </w:r>
    </w:p>
    <w:p w:rsidR="00653A76" w:rsidRPr="00BD7394" w:rsidRDefault="00653A76" w:rsidP="005426DD">
      <w:pPr>
        <w:pStyle w:val="a3"/>
        <w:spacing w:line="24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5426DD">
      <w:pPr>
        <w:pStyle w:val="a3"/>
        <w:spacing w:line="24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 xml:space="preserve">йдеятельности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5426DD">
      <w:pPr>
        <w:pStyle w:val="a3"/>
        <w:spacing w:line="24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(тетради­тренажёры).</w:t>
      </w:r>
    </w:p>
    <w:p w:rsidR="00653A76" w:rsidRPr="00BD7394" w:rsidRDefault="00653A76" w:rsidP="005426DD">
      <w:pPr>
        <w:pStyle w:val="a3"/>
        <w:spacing w:line="24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тренажёры; электронные практикумы.</w:t>
      </w:r>
    </w:p>
    <w:p w:rsidR="00653A76" w:rsidRDefault="00D93053" w:rsidP="005426DD">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5426DD">
      <w:pPr>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5426DD">
      <w:pPr>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5426DD">
      <w:pPr>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5426DD">
      <w:pPr>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5426DD">
      <w:pPr>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5426DD">
      <w:pPr>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5426DD">
      <w:pPr>
        <w:pStyle w:val="a3"/>
        <w:spacing w:line="240" w:lineRule="auto"/>
        <w:ind w:firstLine="709"/>
        <w:rPr>
          <w:rFonts w:ascii="Times New Roman" w:hAnsi="Times New Roman"/>
          <w:color w:val="auto"/>
          <w:sz w:val="28"/>
          <w:szCs w:val="28"/>
        </w:rPr>
      </w:pPr>
    </w:p>
    <w:p w:rsidR="00954634" w:rsidRPr="00F17F7A" w:rsidRDefault="00954634" w:rsidP="005426DD">
      <w:pPr>
        <w:pStyle w:val="3"/>
      </w:pPr>
      <w:bookmarkStart w:id="204" w:name="_Toc410963397"/>
      <w:bookmarkStart w:id="205" w:name="_Toc410964363"/>
      <w:bookmarkStart w:id="206" w:name="_Toc288394115"/>
      <w:bookmarkStart w:id="207" w:name="_Toc288410582"/>
      <w:bookmarkStart w:id="208" w:name="_Toc288410711"/>
      <w:r w:rsidRPr="00F17F7A">
        <w:t>3.3.6. Механизмы достижения целевых ориентиров в системе условий</w:t>
      </w:r>
      <w:bookmarkEnd w:id="204"/>
      <w:bookmarkEnd w:id="205"/>
    </w:p>
    <w:p w:rsidR="005D7693" w:rsidRDefault="005D7693" w:rsidP="005426DD">
      <w:pPr>
        <w:ind w:firstLine="709"/>
        <w:jc w:val="both"/>
        <w:rPr>
          <w:sz w:val="28"/>
          <w:szCs w:val="28"/>
        </w:rPr>
      </w:pPr>
    </w:p>
    <w:p w:rsidR="00954634" w:rsidRPr="007261C4" w:rsidRDefault="00954634" w:rsidP="005426DD">
      <w:pPr>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5426DD">
      <w:pPr>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310683">
      <w:pPr>
        <w:pStyle w:val="affe"/>
        <w:numPr>
          <w:ilvl w:val="0"/>
          <w:numId w:val="60"/>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310683">
      <w:pPr>
        <w:pStyle w:val="affe"/>
        <w:numPr>
          <w:ilvl w:val="0"/>
          <w:numId w:val="60"/>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310683">
      <w:pPr>
        <w:pStyle w:val="affe"/>
        <w:numPr>
          <w:ilvl w:val="0"/>
          <w:numId w:val="60"/>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310683">
      <w:pPr>
        <w:pStyle w:val="affe"/>
        <w:numPr>
          <w:ilvl w:val="0"/>
          <w:numId w:val="60"/>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310683">
      <w:pPr>
        <w:pStyle w:val="affe"/>
        <w:numPr>
          <w:ilvl w:val="0"/>
          <w:numId w:val="60"/>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5426DD">
      <w:pPr>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310683">
      <w:pPr>
        <w:pStyle w:val="affe"/>
        <w:numPr>
          <w:ilvl w:val="0"/>
          <w:numId w:val="60"/>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310683">
      <w:pPr>
        <w:pStyle w:val="affe"/>
        <w:numPr>
          <w:ilvl w:val="0"/>
          <w:numId w:val="60"/>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310683">
      <w:pPr>
        <w:pStyle w:val="affe"/>
        <w:numPr>
          <w:ilvl w:val="0"/>
          <w:numId w:val="60"/>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310683">
      <w:pPr>
        <w:pStyle w:val="affe"/>
        <w:numPr>
          <w:ilvl w:val="0"/>
          <w:numId w:val="60"/>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310683">
      <w:pPr>
        <w:pStyle w:val="affe"/>
        <w:numPr>
          <w:ilvl w:val="0"/>
          <w:numId w:val="60"/>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5426DD">
      <w:pPr>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310683">
      <w:pPr>
        <w:pStyle w:val="affe"/>
        <w:numPr>
          <w:ilvl w:val="0"/>
          <w:numId w:val="60"/>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310683">
      <w:pPr>
        <w:pStyle w:val="affe"/>
        <w:numPr>
          <w:ilvl w:val="0"/>
          <w:numId w:val="60"/>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310683">
      <w:pPr>
        <w:pStyle w:val="affe"/>
        <w:numPr>
          <w:ilvl w:val="0"/>
          <w:numId w:val="60"/>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310683">
      <w:pPr>
        <w:pStyle w:val="affe"/>
        <w:numPr>
          <w:ilvl w:val="0"/>
          <w:numId w:val="60"/>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310683">
      <w:pPr>
        <w:pStyle w:val="affe"/>
        <w:numPr>
          <w:ilvl w:val="0"/>
          <w:numId w:val="60"/>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310683">
      <w:pPr>
        <w:pStyle w:val="affe"/>
        <w:numPr>
          <w:ilvl w:val="0"/>
          <w:numId w:val="60"/>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5426DD">
      <w:pPr>
        <w:rPr>
          <w:b/>
          <w:sz w:val="28"/>
          <w:szCs w:val="28"/>
        </w:rPr>
      </w:pPr>
    </w:p>
    <w:p w:rsidR="00653A76" w:rsidRPr="00F17F7A" w:rsidRDefault="00653A76" w:rsidP="005426DD">
      <w:pPr>
        <w:rPr>
          <w:b/>
          <w:sz w:val="28"/>
          <w:szCs w:val="28"/>
        </w:rPr>
      </w:pPr>
      <w:r w:rsidRPr="00F17F7A">
        <w:rPr>
          <w:b/>
          <w:sz w:val="28"/>
          <w:szCs w:val="28"/>
        </w:rPr>
        <w:t>Модель сетевого графика(дорожной карты) по формированию необходимой системы условий реализации основной образовательной программы</w:t>
      </w:r>
      <w:bookmarkEnd w:id="206"/>
      <w:bookmarkEnd w:id="207"/>
      <w:bookmarkEnd w:id="208"/>
    </w:p>
    <w:tbl>
      <w:tblPr>
        <w:tblW w:w="0" w:type="auto"/>
        <w:tblInd w:w="85" w:type="dxa"/>
        <w:tblLayout w:type="fixed"/>
        <w:tblCellMar>
          <w:left w:w="0" w:type="dxa"/>
          <w:right w:w="0" w:type="dxa"/>
        </w:tblCellMar>
        <w:tblLook w:val="000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5426DD">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5426DD">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5426DD">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5426DD">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5426DD">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5426D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5426DD">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5426DD">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а</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br/>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учётом требований к мини</w:t>
            </w:r>
            <w:r w:rsidR="00653A76" w:rsidRPr="00BD7394">
              <w:rPr>
                <w:rFonts w:ascii="Times New Roman" w:hAnsi="Times New Roman"/>
                <w:color w:val="auto"/>
                <w:spacing w:val="-2"/>
                <w:sz w:val="28"/>
                <w:szCs w:val="28"/>
              </w:rPr>
              <w:t>мальной оснащённости учебно</w:t>
            </w:r>
            <w:r w:rsidR="007E3D6D" w:rsidRPr="00BD7394">
              <w:rPr>
                <w:rFonts w:ascii="Times New Roman" w:hAnsi="Times New Roman"/>
                <w:color w:val="auto"/>
                <w:spacing w:val="-2"/>
                <w:sz w:val="28"/>
                <w:szCs w:val="28"/>
              </w:rPr>
              <w:t>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653A76" w:rsidRPr="00BD7394" w:rsidRDefault="00653A76"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объёма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5426D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5426DD">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5426DD">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5426DD">
            <w:pPr>
              <w:tabs>
                <w:tab w:val="left" w:pos="4500"/>
                <w:tab w:val="left" w:pos="9180"/>
                <w:tab w:val="left" w:pos="9360"/>
              </w:tabs>
              <w:autoSpaceDE w:val="0"/>
              <w:autoSpaceDN w:val="0"/>
              <w:adjustRightInd w:val="0"/>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 xml:space="preserve">ательных отношенийпо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5426DD">
            <w:pPr>
              <w:pStyle w:val="a5"/>
              <w:spacing w:line="240" w:lineRule="auto"/>
              <w:jc w:val="both"/>
              <w:rPr>
                <w:rFonts w:ascii="Times New Roman" w:hAnsi="Times New Roman"/>
                <w:color w:val="auto"/>
                <w:sz w:val="28"/>
                <w:szCs w:val="28"/>
              </w:rPr>
            </w:pPr>
          </w:p>
          <w:p w:rsidR="002D0462" w:rsidRPr="00BD7394" w:rsidRDefault="002D0462" w:rsidP="005426DD">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5426DD">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5426D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5426DD">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5426DD">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5426DD">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5426D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5426DD">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5426D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5426DD">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5426DD">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5426D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Обеспечение публичной отчётности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5426DD">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5426DD">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размещённым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5426DD">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5426DD">
            <w:pPr>
              <w:pStyle w:val="NoParagraphStyle"/>
              <w:spacing w:line="240" w:lineRule="auto"/>
              <w:jc w:val="both"/>
              <w:textAlignment w:val="auto"/>
              <w:rPr>
                <w:rFonts w:ascii="Times New Roman" w:hAnsi="Times New Roman" w:cs="Times New Roman"/>
                <w:color w:val="auto"/>
                <w:sz w:val="28"/>
                <w:szCs w:val="28"/>
                <w:lang w:val="ru-RU"/>
              </w:rPr>
            </w:pPr>
          </w:p>
        </w:tc>
      </w:tr>
    </w:tbl>
    <w:p w:rsidR="00D113FE" w:rsidRPr="00CF125C" w:rsidRDefault="00971F11" w:rsidP="00D113FE">
      <w:pPr>
        <w:jc w:val="center"/>
        <w:rPr>
          <w:sz w:val="28"/>
        </w:rPr>
      </w:pPr>
      <w:r>
        <w:rPr>
          <w:sz w:val="28"/>
        </w:rPr>
        <w:t xml:space="preserve">                                                                                          Приложение</w:t>
      </w:r>
    </w:p>
    <w:p w:rsidR="00D113FE" w:rsidRDefault="00D113FE" w:rsidP="00D113FE">
      <w:pPr>
        <w:jc w:val="center"/>
        <w:rPr>
          <w:b/>
          <w:sz w:val="28"/>
        </w:rPr>
      </w:pPr>
    </w:p>
    <w:p w:rsidR="00D113FE" w:rsidRDefault="00D113FE" w:rsidP="00D113FE">
      <w:pPr>
        <w:jc w:val="center"/>
        <w:rPr>
          <w:b/>
          <w:sz w:val="28"/>
        </w:rPr>
      </w:pPr>
      <w:r>
        <w:rPr>
          <w:b/>
          <w:sz w:val="28"/>
        </w:rPr>
        <w:t>Положение</w:t>
      </w:r>
    </w:p>
    <w:p w:rsidR="00D113FE" w:rsidRPr="00431055" w:rsidRDefault="00D113FE" w:rsidP="00D113FE">
      <w:pPr>
        <w:pStyle w:val="Default"/>
        <w:jc w:val="center"/>
        <w:rPr>
          <w:sz w:val="28"/>
          <w:szCs w:val="28"/>
        </w:rPr>
      </w:pPr>
      <w:r w:rsidRPr="00431055">
        <w:rPr>
          <w:b/>
          <w:bCs/>
          <w:sz w:val="28"/>
          <w:szCs w:val="28"/>
        </w:rPr>
        <w:t xml:space="preserve">об итоговой оценке качества освоения </w:t>
      </w:r>
      <w:r>
        <w:rPr>
          <w:b/>
          <w:bCs/>
          <w:sz w:val="28"/>
          <w:szCs w:val="28"/>
        </w:rPr>
        <w:t>основной образовательной программы начального общего образования</w:t>
      </w:r>
    </w:p>
    <w:p w:rsidR="00D113FE" w:rsidRDefault="00D113FE" w:rsidP="00D113FE">
      <w:pPr>
        <w:jc w:val="center"/>
        <w:rPr>
          <w:b/>
          <w:sz w:val="28"/>
        </w:rPr>
      </w:pPr>
      <w:r>
        <w:rPr>
          <w:b/>
          <w:sz w:val="28"/>
        </w:rPr>
        <w:t>муниципального   бюджетного общеобразовательного учреждения основной общеобразовательной школой № 36 муниципального образования Каневской район</w:t>
      </w:r>
    </w:p>
    <w:p w:rsidR="00D113FE" w:rsidRDefault="00D113FE" w:rsidP="00D113FE">
      <w:pPr>
        <w:jc w:val="center"/>
        <w:rPr>
          <w:b/>
          <w:sz w:val="28"/>
        </w:rPr>
      </w:pPr>
    </w:p>
    <w:p w:rsidR="00D113FE" w:rsidRPr="00431055" w:rsidRDefault="00D113FE" w:rsidP="00D113FE">
      <w:pPr>
        <w:pStyle w:val="Default"/>
        <w:rPr>
          <w:sz w:val="28"/>
          <w:szCs w:val="28"/>
        </w:rPr>
      </w:pPr>
    </w:p>
    <w:p w:rsidR="00D113FE" w:rsidRPr="00431055" w:rsidRDefault="00D113FE" w:rsidP="00D113FE">
      <w:pPr>
        <w:pStyle w:val="Default"/>
        <w:jc w:val="center"/>
        <w:rPr>
          <w:sz w:val="28"/>
          <w:szCs w:val="28"/>
        </w:rPr>
      </w:pPr>
      <w:r w:rsidRPr="00431055">
        <w:rPr>
          <w:b/>
          <w:bCs/>
          <w:sz w:val="28"/>
          <w:szCs w:val="28"/>
        </w:rPr>
        <w:t>I.</w:t>
      </w:r>
      <w:r>
        <w:rPr>
          <w:b/>
          <w:bCs/>
          <w:sz w:val="28"/>
          <w:szCs w:val="28"/>
        </w:rPr>
        <w:t xml:space="preserve">   </w:t>
      </w:r>
      <w:r w:rsidRPr="00431055">
        <w:rPr>
          <w:b/>
          <w:bCs/>
          <w:sz w:val="28"/>
          <w:szCs w:val="28"/>
        </w:rPr>
        <w:t>Общие положения</w:t>
      </w:r>
    </w:p>
    <w:p w:rsidR="00D113FE" w:rsidRPr="00431055" w:rsidRDefault="00D113FE" w:rsidP="00D113FE">
      <w:pPr>
        <w:pStyle w:val="Default"/>
        <w:jc w:val="both"/>
        <w:rPr>
          <w:sz w:val="28"/>
          <w:szCs w:val="28"/>
        </w:rPr>
      </w:pPr>
      <w:r>
        <w:rPr>
          <w:sz w:val="28"/>
          <w:szCs w:val="28"/>
        </w:rPr>
        <w:t xml:space="preserve">        </w:t>
      </w:r>
      <w:r w:rsidRPr="00431055">
        <w:rPr>
          <w:sz w:val="28"/>
          <w:szCs w:val="28"/>
        </w:rPr>
        <w:t xml:space="preserve">1.1 Настоящие Положение определяет цели, задачи, содержание и порядок оценки результатов освоения ООП НОО, а также права и обязанности оценочных процедур. </w:t>
      </w:r>
    </w:p>
    <w:p w:rsidR="00D113FE" w:rsidRPr="00431055" w:rsidRDefault="00D113FE" w:rsidP="00D113FE">
      <w:pPr>
        <w:pStyle w:val="Default"/>
        <w:jc w:val="both"/>
        <w:rPr>
          <w:sz w:val="28"/>
          <w:szCs w:val="28"/>
        </w:rPr>
      </w:pPr>
      <w:r>
        <w:rPr>
          <w:sz w:val="28"/>
          <w:szCs w:val="28"/>
        </w:rPr>
        <w:t xml:space="preserve">        </w:t>
      </w:r>
      <w:r w:rsidRPr="00431055">
        <w:rPr>
          <w:sz w:val="28"/>
          <w:szCs w:val="28"/>
        </w:rPr>
        <w:t xml:space="preserve">1.2 Настоящее положение разработано на основе: </w:t>
      </w:r>
    </w:p>
    <w:p w:rsidR="00D113FE" w:rsidRPr="00431055" w:rsidRDefault="00D113FE" w:rsidP="00D113FE">
      <w:pPr>
        <w:pStyle w:val="Default"/>
        <w:jc w:val="both"/>
        <w:rPr>
          <w:sz w:val="28"/>
          <w:szCs w:val="28"/>
        </w:rPr>
      </w:pPr>
      <w:r w:rsidRPr="00431055">
        <w:rPr>
          <w:sz w:val="28"/>
          <w:szCs w:val="28"/>
        </w:rPr>
        <w:t>- Закона РФ</w:t>
      </w:r>
      <w:r>
        <w:rPr>
          <w:sz w:val="28"/>
          <w:szCs w:val="28"/>
        </w:rPr>
        <w:t xml:space="preserve"> от 29.12.2012 г. </w:t>
      </w:r>
      <w:r w:rsidRPr="00431055">
        <w:rPr>
          <w:sz w:val="28"/>
          <w:szCs w:val="28"/>
        </w:rPr>
        <w:t xml:space="preserve"> «Об образовании</w:t>
      </w:r>
      <w:r>
        <w:rPr>
          <w:sz w:val="28"/>
          <w:szCs w:val="28"/>
        </w:rPr>
        <w:t xml:space="preserve"> в Российской Федерации»</w:t>
      </w:r>
      <w:r w:rsidRPr="00431055">
        <w:rPr>
          <w:sz w:val="28"/>
          <w:szCs w:val="28"/>
        </w:rPr>
        <w:t xml:space="preserve">; </w:t>
      </w:r>
    </w:p>
    <w:p w:rsidR="00D113FE" w:rsidRDefault="00D113FE" w:rsidP="00D113FE">
      <w:pPr>
        <w:pStyle w:val="Default"/>
        <w:jc w:val="both"/>
        <w:rPr>
          <w:sz w:val="28"/>
          <w:szCs w:val="28"/>
        </w:rPr>
      </w:pPr>
      <w:r w:rsidRPr="00431055">
        <w:rPr>
          <w:sz w:val="28"/>
          <w:szCs w:val="28"/>
        </w:rPr>
        <w:t>-</w:t>
      </w:r>
      <w:r>
        <w:rPr>
          <w:sz w:val="28"/>
          <w:szCs w:val="28"/>
        </w:rPr>
        <w:t xml:space="preserve"> </w:t>
      </w:r>
      <w:r w:rsidRPr="00431055">
        <w:rPr>
          <w:sz w:val="28"/>
          <w:szCs w:val="28"/>
        </w:rPr>
        <w:t xml:space="preserve">Федерального государственного образовательного стандарта начального </w:t>
      </w:r>
      <w:r>
        <w:rPr>
          <w:sz w:val="28"/>
          <w:szCs w:val="28"/>
        </w:rPr>
        <w:t xml:space="preserve">    </w:t>
      </w:r>
    </w:p>
    <w:p w:rsidR="00D113FE" w:rsidRPr="00431055" w:rsidRDefault="00D113FE" w:rsidP="00D113FE">
      <w:pPr>
        <w:pStyle w:val="Default"/>
        <w:jc w:val="both"/>
        <w:rPr>
          <w:sz w:val="28"/>
          <w:szCs w:val="28"/>
        </w:rPr>
      </w:pPr>
      <w:r>
        <w:rPr>
          <w:sz w:val="28"/>
          <w:szCs w:val="28"/>
        </w:rPr>
        <w:t xml:space="preserve">  </w:t>
      </w:r>
      <w:r w:rsidRPr="00431055">
        <w:rPr>
          <w:sz w:val="28"/>
          <w:szCs w:val="28"/>
        </w:rPr>
        <w:t xml:space="preserve">общего образования; </w:t>
      </w:r>
    </w:p>
    <w:p w:rsidR="00D113FE" w:rsidRPr="00431055" w:rsidRDefault="00D113FE" w:rsidP="00D113FE">
      <w:pPr>
        <w:pStyle w:val="Default"/>
        <w:jc w:val="both"/>
        <w:rPr>
          <w:sz w:val="28"/>
          <w:szCs w:val="28"/>
        </w:rPr>
      </w:pPr>
      <w:r w:rsidRPr="00431055">
        <w:rPr>
          <w:sz w:val="28"/>
          <w:szCs w:val="28"/>
        </w:rPr>
        <w:t xml:space="preserve">- Основной образовательной программы НОО школы; </w:t>
      </w:r>
    </w:p>
    <w:p w:rsidR="00D113FE" w:rsidRPr="00431055" w:rsidRDefault="00D113FE" w:rsidP="00D113FE">
      <w:pPr>
        <w:pStyle w:val="Default"/>
        <w:jc w:val="both"/>
        <w:rPr>
          <w:sz w:val="28"/>
          <w:szCs w:val="28"/>
        </w:rPr>
      </w:pPr>
      <w:r>
        <w:rPr>
          <w:sz w:val="28"/>
          <w:szCs w:val="28"/>
        </w:rPr>
        <w:t>-Устава МБОУ ООШ № 36.</w:t>
      </w:r>
    </w:p>
    <w:p w:rsidR="00D113FE" w:rsidRPr="00431055" w:rsidRDefault="00D113FE" w:rsidP="00D113FE">
      <w:pPr>
        <w:pStyle w:val="Default"/>
        <w:jc w:val="both"/>
        <w:rPr>
          <w:sz w:val="28"/>
          <w:szCs w:val="28"/>
        </w:rPr>
      </w:pPr>
      <w:r>
        <w:rPr>
          <w:sz w:val="28"/>
          <w:szCs w:val="28"/>
        </w:rPr>
        <w:t xml:space="preserve">        </w:t>
      </w:r>
      <w:r w:rsidRPr="00431055">
        <w:rPr>
          <w:sz w:val="28"/>
          <w:szCs w:val="28"/>
        </w:rPr>
        <w:t>2. Настоящие Положение разработано с целью разъяснения принц</w:t>
      </w:r>
      <w:r>
        <w:rPr>
          <w:sz w:val="28"/>
          <w:szCs w:val="28"/>
        </w:rPr>
        <w:t>ипов и особенностей организации</w:t>
      </w:r>
      <w:r w:rsidRPr="00431055">
        <w:rPr>
          <w:sz w:val="28"/>
          <w:szCs w:val="28"/>
        </w:rPr>
        <w:t xml:space="preserve"> порядка итоговой аттестации в условиях реализации ФГОС НОО. </w:t>
      </w:r>
    </w:p>
    <w:p w:rsidR="00D113FE" w:rsidRPr="00431055" w:rsidRDefault="00D113FE" w:rsidP="00D113FE">
      <w:pPr>
        <w:pStyle w:val="Default"/>
        <w:jc w:val="both"/>
        <w:rPr>
          <w:sz w:val="28"/>
          <w:szCs w:val="28"/>
        </w:rPr>
      </w:pPr>
      <w:r>
        <w:rPr>
          <w:sz w:val="28"/>
          <w:szCs w:val="28"/>
        </w:rPr>
        <w:t xml:space="preserve">      </w:t>
      </w:r>
      <w:r w:rsidRPr="00431055">
        <w:rPr>
          <w:sz w:val="28"/>
          <w:szCs w:val="28"/>
        </w:rPr>
        <w:t xml:space="preserve">3. Предметом итоговой оценки является достижение предметных и метапредметных результатов освоения основной общеобразовательной программы начального общего образования.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w:t>
      </w:r>
    </w:p>
    <w:p w:rsidR="00D113FE" w:rsidRPr="00904315" w:rsidRDefault="00D113FE" w:rsidP="00D113FE">
      <w:pPr>
        <w:pStyle w:val="Default"/>
        <w:jc w:val="both"/>
      </w:pPr>
      <w:r>
        <w:rPr>
          <w:sz w:val="28"/>
          <w:szCs w:val="28"/>
        </w:rPr>
        <w:t xml:space="preserve">       </w:t>
      </w:r>
      <w:r w:rsidRPr="00431055">
        <w:rPr>
          <w:sz w:val="28"/>
          <w:szCs w:val="28"/>
        </w:rPr>
        <w:t xml:space="preserve">4. </w:t>
      </w:r>
      <w:r>
        <w:rPr>
          <w:sz w:val="28"/>
          <w:szCs w:val="28"/>
        </w:rPr>
        <w:t xml:space="preserve"> </w:t>
      </w:r>
      <w:r w:rsidRPr="00431055">
        <w:rPr>
          <w:sz w:val="28"/>
          <w:szCs w:val="28"/>
        </w:rPr>
        <w:t>Не подлежат итоговой о</w:t>
      </w:r>
      <w:r>
        <w:rPr>
          <w:sz w:val="28"/>
          <w:szCs w:val="28"/>
        </w:rPr>
        <w:t xml:space="preserve">ценке качества освоения ООП НОО  </w:t>
      </w:r>
      <w:r w:rsidRPr="00431055">
        <w:rPr>
          <w:sz w:val="28"/>
          <w:szCs w:val="28"/>
        </w:rPr>
        <w:t>результаты индивидуальных достижений обучающихся</w:t>
      </w:r>
      <w:r>
        <w:rPr>
          <w:sz w:val="28"/>
          <w:szCs w:val="28"/>
        </w:rPr>
        <w:t>,</w:t>
      </w:r>
      <w:r w:rsidRPr="00431055">
        <w:rPr>
          <w:sz w:val="28"/>
          <w:szCs w:val="28"/>
        </w:rPr>
        <w:t xml:space="preserve"> такие </w:t>
      </w:r>
      <w:r>
        <w:t xml:space="preserve"> </w:t>
      </w:r>
      <w:r>
        <w:rPr>
          <w:sz w:val="28"/>
          <w:szCs w:val="28"/>
        </w:rPr>
        <w:t>как ценностные ориентации, индивидуальные личностные характеристики.</w:t>
      </w:r>
    </w:p>
    <w:p w:rsidR="00D113FE" w:rsidRPr="00431055" w:rsidRDefault="00D113FE" w:rsidP="00D113FE">
      <w:pPr>
        <w:pStyle w:val="Default"/>
        <w:jc w:val="both"/>
        <w:rPr>
          <w:sz w:val="28"/>
          <w:szCs w:val="28"/>
        </w:rPr>
      </w:pPr>
      <w:r>
        <w:rPr>
          <w:sz w:val="28"/>
          <w:szCs w:val="28"/>
        </w:rPr>
        <w:t xml:space="preserve">      </w:t>
      </w:r>
      <w:r w:rsidRPr="00431055">
        <w:rPr>
          <w:sz w:val="28"/>
          <w:szCs w:val="28"/>
        </w:rPr>
        <w:t xml:space="preserve"> 5. В итоговой оценке выделяются две составляющие: </w:t>
      </w:r>
    </w:p>
    <w:p w:rsidR="00D113FE" w:rsidRPr="00431055" w:rsidRDefault="00D113FE" w:rsidP="00D113FE">
      <w:pPr>
        <w:pStyle w:val="Default"/>
        <w:jc w:val="both"/>
        <w:rPr>
          <w:sz w:val="28"/>
          <w:szCs w:val="28"/>
        </w:rPr>
      </w:pPr>
      <w:r w:rsidRPr="00431055">
        <w:rPr>
          <w:sz w:val="28"/>
          <w:szCs w:val="28"/>
        </w:rPr>
        <w:t xml:space="preserve">-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ООП НОО; </w:t>
      </w:r>
    </w:p>
    <w:p w:rsidR="00D113FE" w:rsidRPr="00431055" w:rsidRDefault="00D113FE" w:rsidP="00D113FE">
      <w:pPr>
        <w:pStyle w:val="Default"/>
        <w:jc w:val="both"/>
        <w:rPr>
          <w:sz w:val="28"/>
          <w:szCs w:val="28"/>
        </w:rPr>
      </w:pPr>
      <w:r w:rsidRPr="00431055">
        <w:rPr>
          <w:sz w:val="28"/>
          <w:szCs w:val="28"/>
        </w:rPr>
        <w:t xml:space="preserve">- 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следующем уровне общего образования. </w:t>
      </w:r>
    </w:p>
    <w:p w:rsidR="00D113FE" w:rsidRDefault="00D113FE" w:rsidP="00D113FE">
      <w:pPr>
        <w:pStyle w:val="Default"/>
        <w:jc w:val="both"/>
        <w:rPr>
          <w:b/>
          <w:bCs/>
          <w:sz w:val="28"/>
          <w:szCs w:val="28"/>
        </w:rPr>
      </w:pPr>
    </w:p>
    <w:p w:rsidR="00D113FE" w:rsidRDefault="00D113FE" w:rsidP="00D113FE">
      <w:pPr>
        <w:pStyle w:val="Default"/>
        <w:jc w:val="both"/>
        <w:rPr>
          <w:b/>
          <w:bCs/>
          <w:sz w:val="28"/>
          <w:szCs w:val="28"/>
        </w:rPr>
      </w:pPr>
    </w:p>
    <w:p w:rsidR="00D113FE" w:rsidRDefault="00D113FE" w:rsidP="00D113FE">
      <w:pPr>
        <w:pStyle w:val="Default"/>
        <w:jc w:val="both"/>
        <w:rPr>
          <w:b/>
          <w:bCs/>
          <w:sz w:val="28"/>
          <w:szCs w:val="28"/>
        </w:rPr>
      </w:pPr>
    </w:p>
    <w:p w:rsidR="00D113FE" w:rsidRPr="00431055" w:rsidRDefault="00D113FE" w:rsidP="00D113FE">
      <w:pPr>
        <w:pStyle w:val="Default"/>
        <w:jc w:val="both"/>
        <w:rPr>
          <w:sz w:val="28"/>
          <w:szCs w:val="28"/>
        </w:rPr>
      </w:pPr>
      <w:r w:rsidRPr="00431055">
        <w:rPr>
          <w:b/>
          <w:bCs/>
          <w:sz w:val="28"/>
          <w:szCs w:val="28"/>
        </w:rPr>
        <w:t xml:space="preserve">II. </w:t>
      </w:r>
    </w:p>
    <w:p w:rsidR="00D113FE" w:rsidRPr="00431055" w:rsidRDefault="00D113FE" w:rsidP="00D113FE">
      <w:pPr>
        <w:pStyle w:val="Default"/>
        <w:jc w:val="both"/>
        <w:rPr>
          <w:sz w:val="28"/>
          <w:szCs w:val="28"/>
        </w:rPr>
      </w:pPr>
      <w:r>
        <w:rPr>
          <w:sz w:val="28"/>
          <w:szCs w:val="28"/>
        </w:rPr>
        <w:t xml:space="preserve">          </w:t>
      </w:r>
      <w:r w:rsidRPr="00431055">
        <w:rPr>
          <w:sz w:val="28"/>
          <w:szCs w:val="28"/>
        </w:rPr>
        <w:t xml:space="preserve">1. Итоговая аттестация проводится по окончанию начальной ступени обучения не ранее середины апреля текущего года.. </w:t>
      </w:r>
    </w:p>
    <w:p w:rsidR="00D113FE" w:rsidRPr="00431055" w:rsidRDefault="00D113FE" w:rsidP="00D113FE">
      <w:pPr>
        <w:pStyle w:val="Default"/>
        <w:jc w:val="both"/>
        <w:rPr>
          <w:sz w:val="28"/>
          <w:szCs w:val="28"/>
        </w:rPr>
      </w:pPr>
      <w:r>
        <w:rPr>
          <w:sz w:val="28"/>
          <w:szCs w:val="28"/>
        </w:rPr>
        <w:t xml:space="preserve">           </w:t>
      </w:r>
      <w:r w:rsidRPr="00431055">
        <w:rPr>
          <w:sz w:val="28"/>
          <w:szCs w:val="28"/>
        </w:rPr>
        <w:t xml:space="preserve">2.Итоговая аттестация включает в себя две согласованные между собой системы оценок: внешнюю оценку (или оценку, осуществляемую внешними по отношению к школе службами) и внутреннюю оценку (или оценку, осуществляемую самой школой). </w:t>
      </w:r>
    </w:p>
    <w:p w:rsidR="00D113FE" w:rsidRDefault="00D113FE" w:rsidP="00D113FE">
      <w:pPr>
        <w:pStyle w:val="Default"/>
        <w:jc w:val="both"/>
        <w:rPr>
          <w:sz w:val="28"/>
          <w:szCs w:val="28"/>
        </w:rPr>
      </w:pPr>
      <w:r>
        <w:rPr>
          <w:sz w:val="28"/>
          <w:szCs w:val="28"/>
        </w:rPr>
        <w:t xml:space="preserve">           </w:t>
      </w:r>
      <w:r w:rsidRPr="00431055">
        <w:rPr>
          <w:sz w:val="28"/>
          <w:szCs w:val="28"/>
        </w:rPr>
        <w:t xml:space="preserve">3. Основным инструментом итоговой оценки выпускников начальной школы являются итоговые работы – система заданий различного уровня </w:t>
      </w:r>
      <w:r>
        <w:rPr>
          <w:sz w:val="28"/>
          <w:szCs w:val="28"/>
        </w:rPr>
        <w:t xml:space="preserve">по  русскому языку, математике. Используются следующие формы контроля и учёт достижений обучающих </w:t>
      </w:r>
    </w:p>
    <w:p w:rsidR="00D113FE" w:rsidRDefault="00D113FE" w:rsidP="00D113FE">
      <w:pPr>
        <w:pStyle w:val="Default"/>
        <w:jc w:val="both"/>
        <w:rPr>
          <w:sz w:val="28"/>
          <w:szCs w:val="28"/>
        </w:rPr>
      </w:pPr>
      <w:r>
        <w:rPr>
          <w:sz w:val="28"/>
          <w:szCs w:val="28"/>
        </w:rPr>
        <w:t xml:space="preserve">- контрольная работа, в т. ч.  краевая  контрольная работа; </w:t>
      </w:r>
    </w:p>
    <w:p w:rsidR="00D113FE" w:rsidRDefault="00D113FE" w:rsidP="00D113FE">
      <w:pPr>
        <w:pStyle w:val="Default"/>
        <w:jc w:val="both"/>
        <w:rPr>
          <w:sz w:val="28"/>
          <w:szCs w:val="28"/>
        </w:rPr>
      </w:pPr>
      <w:r>
        <w:rPr>
          <w:sz w:val="28"/>
          <w:szCs w:val="28"/>
        </w:rPr>
        <w:t xml:space="preserve">- контрольный диктант с грамматическим заданием; </w:t>
      </w:r>
    </w:p>
    <w:p w:rsidR="00D113FE" w:rsidRDefault="00D113FE" w:rsidP="00D113FE">
      <w:pPr>
        <w:pStyle w:val="Default"/>
        <w:jc w:val="both"/>
        <w:rPr>
          <w:sz w:val="28"/>
          <w:szCs w:val="28"/>
        </w:rPr>
      </w:pPr>
      <w:r>
        <w:rPr>
          <w:sz w:val="28"/>
          <w:szCs w:val="28"/>
        </w:rPr>
        <w:t xml:space="preserve">- контрольная текстовая работа, включающая задания с вариантом правильного ответа, дополненная заданиями с краткой формулировкой ответа; </w:t>
      </w:r>
    </w:p>
    <w:p w:rsidR="00D113FE" w:rsidRDefault="00D113FE" w:rsidP="00D113FE">
      <w:pPr>
        <w:pStyle w:val="Default"/>
        <w:jc w:val="both"/>
        <w:rPr>
          <w:sz w:val="28"/>
          <w:szCs w:val="28"/>
        </w:rPr>
      </w:pPr>
      <w:r>
        <w:rPr>
          <w:sz w:val="28"/>
          <w:szCs w:val="28"/>
        </w:rPr>
        <w:t xml:space="preserve">- комплексная работа. </w:t>
      </w:r>
    </w:p>
    <w:p w:rsidR="00D113FE" w:rsidRDefault="00D113FE" w:rsidP="00D113FE">
      <w:pPr>
        <w:pStyle w:val="Default"/>
        <w:jc w:val="both"/>
        <w:rPr>
          <w:sz w:val="28"/>
          <w:szCs w:val="28"/>
        </w:rPr>
      </w:pPr>
      <w:r>
        <w:rPr>
          <w:sz w:val="28"/>
          <w:szCs w:val="28"/>
        </w:rPr>
        <w:t xml:space="preserve">         4. Количество тематических, проектных работ и итоговых работ установлено по каждому предмету в соответствии с рабочей программой. </w:t>
      </w:r>
    </w:p>
    <w:p w:rsidR="00D113FE" w:rsidRDefault="00D113FE" w:rsidP="00D113FE">
      <w:pPr>
        <w:pStyle w:val="Default"/>
        <w:jc w:val="both"/>
        <w:rPr>
          <w:sz w:val="28"/>
          <w:szCs w:val="28"/>
        </w:rPr>
      </w:pPr>
      <w:r>
        <w:rPr>
          <w:sz w:val="28"/>
          <w:szCs w:val="28"/>
        </w:rPr>
        <w:t xml:space="preserve">        5. Решение о переводе обучающегося в следующий класс с учётом результатов промежуточной и итоговой аттестации обучающихся на заседании Педагогического совета и оформляется приказом по школе. </w:t>
      </w:r>
    </w:p>
    <w:p w:rsidR="00D113FE" w:rsidRPr="00E20305" w:rsidRDefault="00D113FE" w:rsidP="00D113FE">
      <w:pPr>
        <w:pStyle w:val="Default"/>
        <w:jc w:val="both"/>
        <w:rPr>
          <w:sz w:val="28"/>
          <w:szCs w:val="28"/>
        </w:rPr>
      </w:pPr>
      <w:r>
        <w:rPr>
          <w:sz w:val="28"/>
          <w:szCs w:val="28"/>
        </w:rPr>
        <w:t xml:space="preserve">9. Обучающиеся,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задолженнность в течение следующего учебного года </w:t>
      </w:r>
    </w:p>
    <w:p w:rsidR="00D113FE" w:rsidRDefault="00D113FE" w:rsidP="00D113FE">
      <w:pPr>
        <w:pStyle w:val="Default"/>
        <w:rPr>
          <w:b/>
          <w:bCs/>
          <w:sz w:val="28"/>
          <w:szCs w:val="28"/>
        </w:rPr>
      </w:pPr>
    </w:p>
    <w:p w:rsidR="00D113FE" w:rsidRDefault="00D113FE" w:rsidP="00D113FE">
      <w:pPr>
        <w:pStyle w:val="Default"/>
        <w:rPr>
          <w:sz w:val="28"/>
          <w:szCs w:val="28"/>
        </w:rPr>
      </w:pPr>
      <w:r>
        <w:rPr>
          <w:b/>
          <w:bCs/>
          <w:sz w:val="28"/>
          <w:szCs w:val="28"/>
        </w:rPr>
        <w:t xml:space="preserve">III. </w:t>
      </w:r>
    </w:p>
    <w:p w:rsidR="00D113FE" w:rsidRDefault="00D113FE" w:rsidP="00D113FE">
      <w:pPr>
        <w:pStyle w:val="Default"/>
        <w:jc w:val="both"/>
        <w:rPr>
          <w:sz w:val="28"/>
          <w:szCs w:val="28"/>
        </w:rPr>
      </w:pPr>
      <w:r>
        <w:rPr>
          <w:sz w:val="28"/>
          <w:szCs w:val="28"/>
        </w:rPr>
        <w:t xml:space="preserve">        3.1.На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 </w:t>
      </w:r>
    </w:p>
    <w:p w:rsidR="00D113FE" w:rsidRDefault="00D113FE" w:rsidP="00D113FE">
      <w:pPr>
        <w:pStyle w:val="Default"/>
        <w:jc w:val="both"/>
        <w:rPr>
          <w:sz w:val="28"/>
          <w:szCs w:val="28"/>
        </w:rPr>
      </w:pPr>
      <w:r>
        <w:rPr>
          <w:sz w:val="28"/>
          <w:szCs w:val="28"/>
        </w:rPr>
        <w:t xml:space="preserve">        3.2.На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 и овладение следующими метапредметными действиями: </w:t>
      </w:r>
    </w:p>
    <w:p w:rsidR="00D113FE" w:rsidRDefault="00D113FE" w:rsidP="00D113FE">
      <w:pPr>
        <w:pStyle w:val="Default"/>
        <w:jc w:val="both"/>
        <w:rPr>
          <w:sz w:val="28"/>
          <w:szCs w:val="28"/>
        </w:rPr>
      </w:pPr>
      <w:r>
        <w:rPr>
          <w:sz w:val="28"/>
          <w:szCs w:val="28"/>
        </w:rPr>
        <w:t xml:space="preserve">- речевыми, среди которых следует выделить навыки осознанного чтения и работы с информацией; </w:t>
      </w:r>
    </w:p>
    <w:p w:rsidR="00D113FE" w:rsidRDefault="00D113FE" w:rsidP="00D113FE">
      <w:pPr>
        <w:pStyle w:val="Default"/>
        <w:jc w:val="both"/>
        <w:rPr>
          <w:sz w:val="28"/>
          <w:szCs w:val="28"/>
        </w:rPr>
      </w:pPr>
      <w:r>
        <w:rPr>
          <w:sz w:val="28"/>
          <w:szCs w:val="28"/>
        </w:rPr>
        <w:t xml:space="preserve">- коммуникативными, необходимыми для учебного сотрудничества с учителем и сверстниками. </w:t>
      </w:r>
    </w:p>
    <w:p w:rsidR="00D113FE" w:rsidRDefault="00D113FE" w:rsidP="00D113FE">
      <w:pPr>
        <w:pStyle w:val="Default"/>
        <w:jc w:val="both"/>
        <w:rPr>
          <w:sz w:val="28"/>
          <w:szCs w:val="28"/>
        </w:rPr>
      </w:pPr>
      <w:r>
        <w:rPr>
          <w:sz w:val="28"/>
          <w:szCs w:val="28"/>
        </w:rPr>
        <w:t xml:space="preserve">          3.3.Итоговая оценка выпускника формируется на основе средней  арифметической  оценки  по всем учебным предметам за четыре учебных  четверти с  учетом  оценок за выполнение  итоговых (краевых)  контрольных </w:t>
      </w:r>
    </w:p>
    <w:p w:rsidR="00D113FE" w:rsidRDefault="00D113FE" w:rsidP="00D113FE">
      <w:pPr>
        <w:pStyle w:val="Default"/>
        <w:pageBreakBefore/>
        <w:jc w:val="both"/>
        <w:rPr>
          <w:sz w:val="28"/>
          <w:szCs w:val="28"/>
        </w:rPr>
      </w:pPr>
      <w:r>
        <w:rPr>
          <w:sz w:val="28"/>
          <w:szCs w:val="28"/>
        </w:rPr>
        <w:t xml:space="preserve">работ по русскому языку, математике и комплексной работы на межпредметной основе. </w:t>
      </w:r>
    </w:p>
    <w:p w:rsidR="00D113FE" w:rsidRDefault="00D113FE" w:rsidP="00D113FE">
      <w:pPr>
        <w:pStyle w:val="Default"/>
        <w:jc w:val="both"/>
        <w:rPr>
          <w:sz w:val="28"/>
          <w:szCs w:val="28"/>
        </w:rPr>
      </w:pPr>
      <w:r>
        <w:rPr>
          <w:sz w:val="28"/>
          <w:szCs w:val="28"/>
        </w:rPr>
        <w:t xml:space="preserve">      3.4. Для формирования итоговой оценки используются как результаты краевых диагностических работ по русскому и математике, так и итоговые работы, предложенные в рамках УМК. </w:t>
      </w:r>
    </w:p>
    <w:p w:rsidR="00D113FE" w:rsidRPr="00E20305" w:rsidRDefault="00D113FE" w:rsidP="00D113FE">
      <w:pPr>
        <w:pStyle w:val="Default"/>
        <w:rPr>
          <w:b/>
          <w:bCs/>
          <w:sz w:val="28"/>
          <w:szCs w:val="28"/>
        </w:rPr>
      </w:pPr>
      <w:r>
        <w:rPr>
          <w:b/>
          <w:bCs/>
          <w:sz w:val="28"/>
          <w:szCs w:val="28"/>
        </w:rPr>
        <w:t xml:space="preserve"> </w:t>
      </w:r>
      <w:r>
        <w:rPr>
          <w:b/>
          <w:bCs/>
          <w:sz w:val="28"/>
          <w:szCs w:val="28"/>
          <w:lang w:val="en-US"/>
        </w:rPr>
        <w:t>VI</w:t>
      </w:r>
    </w:p>
    <w:p w:rsidR="00D113FE" w:rsidRDefault="00D113FE" w:rsidP="00D113FE">
      <w:pPr>
        <w:pStyle w:val="Default"/>
        <w:jc w:val="both"/>
        <w:rPr>
          <w:sz w:val="28"/>
          <w:szCs w:val="28"/>
        </w:rPr>
      </w:pPr>
      <w:r>
        <w:rPr>
          <w:sz w:val="28"/>
          <w:szCs w:val="28"/>
        </w:rPr>
        <w:t xml:space="preserve">1. Итоговое оценивание осуществляется по признакам уровневой успешности: </w:t>
      </w:r>
    </w:p>
    <w:p w:rsidR="00D113FE" w:rsidRDefault="00D113FE" w:rsidP="00D113FE">
      <w:pPr>
        <w:pStyle w:val="Default"/>
        <w:jc w:val="both"/>
        <w:rPr>
          <w:sz w:val="28"/>
          <w:szCs w:val="28"/>
        </w:rPr>
      </w:pPr>
      <w:r>
        <w:rPr>
          <w:sz w:val="28"/>
          <w:szCs w:val="28"/>
        </w:rPr>
        <w:t xml:space="preserve">- необходимый уровень – выполнено правильно не менее 65% заданий базового уровня, освоена внешняя сторона алгоритма, правила; </w:t>
      </w:r>
    </w:p>
    <w:p w:rsidR="00D113FE" w:rsidRDefault="00D113FE" w:rsidP="00D113FE">
      <w:pPr>
        <w:pStyle w:val="Default"/>
        <w:jc w:val="both"/>
        <w:rPr>
          <w:sz w:val="28"/>
          <w:szCs w:val="28"/>
        </w:rPr>
      </w:pPr>
      <w:r>
        <w:rPr>
          <w:sz w:val="28"/>
          <w:szCs w:val="28"/>
        </w:rPr>
        <w:t xml:space="preserve">- предметный уровень – правильно выполнены задания, построенные на базовом учебном материале, освоена опорная система знаний и способов действий по предмету, необходимая для продолжения образования в основной школе; - максимальный уровень – обучающимися продемонстрировано усвоение опорной системы знаний на уровне осознанного произвольного овладения учебными действиями, а также использовать, преобразовывать знание (способ действия) для решения задач в новых условиях, новых структурах действия. </w:t>
      </w:r>
    </w:p>
    <w:p w:rsidR="00D113FE" w:rsidRDefault="00D113FE" w:rsidP="00D113FE">
      <w:pPr>
        <w:pStyle w:val="Default"/>
        <w:jc w:val="both"/>
        <w:rPr>
          <w:sz w:val="28"/>
          <w:szCs w:val="28"/>
        </w:rPr>
      </w:pPr>
      <w:r w:rsidRPr="00E20305">
        <w:rPr>
          <w:sz w:val="28"/>
          <w:szCs w:val="28"/>
        </w:rPr>
        <w:t xml:space="preserve">          </w:t>
      </w:r>
      <w:r>
        <w:rPr>
          <w:sz w:val="28"/>
          <w:szCs w:val="28"/>
        </w:rPr>
        <w:t xml:space="preserve">2. Основным инструментом итоговой оценки являются итоговые предметные и комплексные работы. </w:t>
      </w:r>
    </w:p>
    <w:p w:rsidR="00D113FE" w:rsidRDefault="00D113FE" w:rsidP="00D113FE">
      <w:pPr>
        <w:pStyle w:val="Default"/>
        <w:jc w:val="both"/>
        <w:rPr>
          <w:sz w:val="28"/>
          <w:szCs w:val="28"/>
        </w:rPr>
      </w:pPr>
      <w:r w:rsidRPr="00E20305">
        <w:rPr>
          <w:sz w:val="28"/>
          <w:szCs w:val="28"/>
        </w:rPr>
        <w:t xml:space="preserve">          </w:t>
      </w:r>
      <w:r>
        <w:rPr>
          <w:sz w:val="28"/>
          <w:szCs w:val="28"/>
        </w:rPr>
        <w:t xml:space="preserve">3. В структуре работ по математике и русскому языку в соответствии с требованиями ФГОС НОО выделяется две группы заданий: </w:t>
      </w:r>
    </w:p>
    <w:p w:rsidR="00D113FE" w:rsidRDefault="00D113FE" w:rsidP="00D113FE">
      <w:pPr>
        <w:pStyle w:val="Default"/>
        <w:jc w:val="both"/>
        <w:rPr>
          <w:sz w:val="28"/>
          <w:szCs w:val="28"/>
        </w:rPr>
      </w:pPr>
      <w:r>
        <w:rPr>
          <w:sz w:val="28"/>
          <w:szCs w:val="28"/>
        </w:rPr>
        <w:t xml:space="preserve">- в первую группу (основная часть – 70% объёма работы) входят задания, в которых указан способ решения. Поэтому выполнение этих заданий является обязательным для всех обучающихся, а полученные результаты как показатель успешности достижения обучающимся базового уровня знаний (не менее 50% заданий базового уровня); - во вторую группу (дополнительная часть – 30% объёма работы) входят задания повышенного (эрудиционного) уровня. Успешное выполнение используется исключительно для дополнительного поощрения обучающихся. </w:t>
      </w:r>
    </w:p>
    <w:p w:rsidR="00D113FE" w:rsidRDefault="00D113FE" w:rsidP="00D113FE">
      <w:pPr>
        <w:pStyle w:val="Default"/>
        <w:jc w:val="both"/>
        <w:rPr>
          <w:sz w:val="28"/>
          <w:szCs w:val="28"/>
        </w:rPr>
      </w:pPr>
      <w:r w:rsidRPr="00E20305">
        <w:rPr>
          <w:sz w:val="28"/>
          <w:szCs w:val="28"/>
        </w:rPr>
        <w:t xml:space="preserve">        </w:t>
      </w:r>
      <w:r>
        <w:rPr>
          <w:sz w:val="28"/>
          <w:szCs w:val="28"/>
        </w:rPr>
        <w:t xml:space="preserve">4. При анализе и интерпретации результатов выполнения работ предлагаются следующие критерии сформированности умений: минимальный для базового уровня – 50% и оптимальный – 65%. </w:t>
      </w:r>
    </w:p>
    <w:p w:rsidR="00D113FE" w:rsidRDefault="00D113FE" w:rsidP="00D113FE">
      <w:pPr>
        <w:pStyle w:val="Default"/>
        <w:jc w:val="both"/>
        <w:rPr>
          <w:sz w:val="28"/>
          <w:szCs w:val="28"/>
        </w:rPr>
      </w:pPr>
      <w:r w:rsidRPr="00E20305">
        <w:rPr>
          <w:sz w:val="28"/>
          <w:szCs w:val="28"/>
        </w:rPr>
        <w:t xml:space="preserve">        </w:t>
      </w:r>
      <w:r>
        <w:rPr>
          <w:sz w:val="28"/>
          <w:szCs w:val="28"/>
        </w:rPr>
        <w:t xml:space="preserve">5. Результат итоговой оценки освоения ООП НОО фиксируется в индивидуальном оценочном листе обучающегося и используется для принятия решения о переводе на следующий уровень общего образования. </w:t>
      </w:r>
    </w:p>
    <w:p w:rsidR="00D113FE" w:rsidRDefault="00D113FE" w:rsidP="00D113FE">
      <w:pPr>
        <w:pStyle w:val="Default"/>
        <w:jc w:val="both"/>
        <w:rPr>
          <w:sz w:val="28"/>
          <w:szCs w:val="28"/>
        </w:rPr>
      </w:pPr>
      <w:r w:rsidRPr="00E20305">
        <w:rPr>
          <w:sz w:val="28"/>
          <w:szCs w:val="28"/>
        </w:rPr>
        <w:t xml:space="preserve">        </w:t>
      </w:r>
      <w:r>
        <w:rPr>
          <w:sz w:val="28"/>
          <w:szCs w:val="28"/>
        </w:rPr>
        <w:t xml:space="preserve">6. Форма индивидуального оценочного листа, разработанная и утверждённая  в МБОУООШ №36, прилагается. </w:t>
      </w:r>
    </w:p>
    <w:p w:rsidR="00D113FE" w:rsidRDefault="00D113FE" w:rsidP="00D113FE">
      <w:pPr>
        <w:pStyle w:val="Default"/>
        <w:jc w:val="both"/>
        <w:rPr>
          <w:sz w:val="28"/>
          <w:szCs w:val="28"/>
        </w:rPr>
      </w:pPr>
      <w:r>
        <w:rPr>
          <w:sz w:val="28"/>
          <w:szCs w:val="28"/>
        </w:rPr>
        <w:t xml:space="preserve">        7.Заполнений индивидуальный оценочный лист является основанием для принятия педагогическим советом решения о переводе обучающегося на следующий уровень общего образования (о переводе в 5-ый класс). </w:t>
      </w:r>
    </w:p>
    <w:p w:rsidR="00D113FE" w:rsidRDefault="00D113FE" w:rsidP="00D113FE">
      <w:pPr>
        <w:jc w:val="both"/>
        <w:rPr>
          <w:sz w:val="28"/>
          <w:szCs w:val="28"/>
        </w:rPr>
      </w:pPr>
      <w:r>
        <w:rPr>
          <w:sz w:val="28"/>
          <w:szCs w:val="28"/>
        </w:rPr>
        <w:t>8. Индивидуальный оценочный лист хранится в   личном деле  обучающегося.</w:t>
      </w:r>
    </w:p>
    <w:p w:rsidR="00D113FE" w:rsidRDefault="00D113FE" w:rsidP="00D113FE">
      <w:pPr>
        <w:jc w:val="both"/>
        <w:rPr>
          <w:sz w:val="28"/>
          <w:szCs w:val="28"/>
        </w:rPr>
      </w:pPr>
    </w:p>
    <w:p w:rsidR="00D113FE" w:rsidRDefault="00D113FE" w:rsidP="00D113FE">
      <w:pPr>
        <w:jc w:val="both"/>
        <w:rPr>
          <w:sz w:val="28"/>
          <w:szCs w:val="28"/>
        </w:rPr>
      </w:pPr>
    </w:p>
    <w:p w:rsidR="00D113FE" w:rsidRDefault="00D113FE" w:rsidP="00D113FE">
      <w:pPr>
        <w:jc w:val="both"/>
        <w:rPr>
          <w:sz w:val="28"/>
          <w:szCs w:val="28"/>
        </w:rPr>
      </w:pPr>
    </w:p>
    <w:p w:rsidR="00D113FE" w:rsidRDefault="00D113FE" w:rsidP="00D113FE">
      <w:pPr>
        <w:jc w:val="both"/>
        <w:rPr>
          <w:sz w:val="28"/>
          <w:szCs w:val="28"/>
        </w:rPr>
      </w:pPr>
    </w:p>
    <w:p w:rsidR="00D113FE" w:rsidRDefault="00D113FE" w:rsidP="00D113FE">
      <w:pPr>
        <w:jc w:val="center"/>
        <w:rPr>
          <w:b/>
          <w:sz w:val="28"/>
          <w:szCs w:val="28"/>
        </w:rPr>
      </w:pPr>
    </w:p>
    <w:p w:rsidR="00EB7ECB" w:rsidRDefault="00EB7ECB" w:rsidP="00EB7ECB">
      <w:pPr>
        <w:jc w:val="center"/>
        <w:rPr>
          <w:b/>
          <w:sz w:val="28"/>
          <w:szCs w:val="28"/>
        </w:rPr>
      </w:pPr>
      <w:r>
        <w:rPr>
          <w:b/>
          <w:sz w:val="28"/>
          <w:szCs w:val="28"/>
        </w:rPr>
        <w:t>Индивидуальный  оценочный  лист обучающегося</w:t>
      </w:r>
    </w:p>
    <w:p w:rsidR="00EB7ECB" w:rsidRDefault="00EB7ECB" w:rsidP="00EB7ECB">
      <w:pPr>
        <w:jc w:val="center"/>
        <w:rPr>
          <w:b/>
          <w:sz w:val="28"/>
          <w:szCs w:val="28"/>
        </w:rPr>
      </w:pPr>
      <w:r>
        <w:rPr>
          <w:b/>
          <w:sz w:val="28"/>
          <w:szCs w:val="28"/>
        </w:rPr>
        <w:t>4 класса МБОУ ООШ №36</w:t>
      </w:r>
    </w:p>
    <w:p w:rsidR="00EB7ECB" w:rsidRDefault="00EB7ECB" w:rsidP="00EB7ECB">
      <w:pPr>
        <w:jc w:val="center"/>
        <w:rPr>
          <w:b/>
          <w:sz w:val="28"/>
          <w:szCs w:val="28"/>
        </w:rPr>
      </w:pPr>
    </w:p>
    <w:p w:rsidR="00EB7ECB" w:rsidRDefault="00EB7ECB" w:rsidP="00EB7ECB">
      <w:pPr>
        <w:jc w:val="center"/>
        <w:rPr>
          <w:b/>
          <w:sz w:val="28"/>
          <w:szCs w:val="28"/>
        </w:rPr>
      </w:pPr>
      <w:r>
        <w:rPr>
          <w:b/>
          <w:sz w:val="28"/>
          <w:szCs w:val="28"/>
        </w:rPr>
        <w:t xml:space="preserve">__________________________________________________________________ </w:t>
      </w:r>
    </w:p>
    <w:p w:rsidR="00EB7ECB" w:rsidRDefault="00EB7ECB" w:rsidP="00EB7ECB">
      <w:pPr>
        <w:jc w:val="center"/>
        <w:rPr>
          <w:b/>
          <w:sz w:val="28"/>
          <w:szCs w:val="28"/>
        </w:rPr>
      </w:pPr>
    </w:p>
    <w:p w:rsidR="00EB7ECB" w:rsidRDefault="00EB7ECB" w:rsidP="00EB7ECB">
      <w:pPr>
        <w:rPr>
          <w:b/>
          <w:sz w:val="28"/>
          <w:szCs w:val="28"/>
        </w:rPr>
      </w:pPr>
      <w:r>
        <w:rPr>
          <w:b/>
          <w:sz w:val="28"/>
          <w:szCs w:val="28"/>
        </w:rPr>
        <w:t>Раздел 1</w:t>
      </w:r>
    </w:p>
    <w:tbl>
      <w:tblPr>
        <w:tblStyle w:val="afff1"/>
        <w:tblW w:w="10170" w:type="dxa"/>
        <w:tblInd w:w="-818" w:type="dxa"/>
        <w:tblLayout w:type="fixed"/>
        <w:tblLook w:val="04A0"/>
      </w:tblPr>
      <w:tblGrid>
        <w:gridCol w:w="570"/>
        <w:gridCol w:w="2371"/>
        <w:gridCol w:w="1700"/>
        <w:gridCol w:w="1560"/>
        <w:gridCol w:w="1417"/>
        <w:gridCol w:w="1276"/>
        <w:gridCol w:w="1276"/>
      </w:tblGrid>
      <w:tr w:rsidR="00EB7ECB" w:rsidTr="00571DC3">
        <w:tc>
          <w:tcPr>
            <w:tcW w:w="5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p w:rsidR="00EB7ECB" w:rsidRDefault="00EB7ECB" w:rsidP="00571DC3">
            <w:pPr>
              <w:jc w:val="center"/>
              <w:rPr>
                <w:b/>
                <w:sz w:val="28"/>
                <w:szCs w:val="28"/>
              </w:rPr>
            </w:pPr>
            <w:r>
              <w:rPr>
                <w:b/>
                <w:sz w:val="28"/>
                <w:szCs w:val="28"/>
              </w:rPr>
              <w:t>№</w:t>
            </w:r>
          </w:p>
        </w:tc>
        <w:tc>
          <w:tcPr>
            <w:tcW w:w="23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p w:rsidR="00EB7ECB" w:rsidRDefault="00EB7ECB" w:rsidP="00571DC3">
            <w:pPr>
              <w:jc w:val="center"/>
              <w:rPr>
                <w:b/>
                <w:sz w:val="28"/>
                <w:szCs w:val="28"/>
              </w:rPr>
            </w:pPr>
            <w:r>
              <w:rPr>
                <w:b/>
                <w:sz w:val="28"/>
                <w:szCs w:val="28"/>
              </w:rPr>
              <w:t>Учебный предмет</w:t>
            </w:r>
          </w:p>
        </w:tc>
        <w:tc>
          <w:tcPr>
            <w:tcW w:w="46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jc w:val="center"/>
              <w:rPr>
                <w:b/>
                <w:sz w:val="28"/>
                <w:szCs w:val="28"/>
              </w:rPr>
            </w:pPr>
            <w:r>
              <w:rPr>
                <w:b/>
                <w:sz w:val="28"/>
                <w:szCs w:val="28"/>
              </w:rPr>
              <w:t>Предметные  результаты</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jc w:val="center"/>
              <w:rPr>
                <w:b/>
                <w:sz w:val="28"/>
                <w:szCs w:val="28"/>
              </w:rPr>
            </w:pPr>
            <w:r>
              <w:rPr>
                <w:b/>
                <w:sz w:val="28"/>
                <w:szCs w:val="28"/>
              </w:rPr>
              <w:t>Метапредметные результаты</w:t>
            </w:r>
          </w:p>
        </w:tc>
      </w:tr>
      <w:tr w:rsidR="00EB7ECB" w:rsidTr="00571DC3">
        <w:tc>
          <w:tcPr>
            <w:tcW w:w="5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7ECB" w:rsidRDefault="00EB7ECB" w:rsidP="00571DC3">
            <w:pPr>
              <w:rPr>
                <w:b/>
                <w:sz w:val="28"/>
                <w:szCs w:val="28"/>
              </w:rPr>
            </w:pPr>
          </w:p>
        </w:tc>
        <w:tc>
          <w:tcPr>
            <w:tcW w:w="23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7ECB" w:rsidRDefault="00EB7ECB" w:rsidP="00571DC3">
            <w:pPr>
              <w:rPr>
                <w:b/>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jc w:val="center"/>
              <w:rPr>
                <w:b/>
                <w:sz w:val="28"/>
                <w:szCs w:val="28"/>
              </w:rPr>
            </w:pPr>
            <w:r>
              <w:rPr>
                <w:b/>
                <w:sz w:val="28"/>
                <w:szCs w:val="28"/>
              </w:rPr>
              <w:t xml:space="preserve">Результаты  промежуточной аттестации по итогам  </w:t>
            </w:r>
          </w:p>
          <w:p w:rsidR="00EB7ECB" w:rsidRDefault="00EB7ECB" w:rsidP="00571DC3">
            <w:pPr>
              <w:jc w:val="center"/>
              <w:rPr>
                <w:b/>
                <w:sz w:val="28"/>
                <w:szCs w:val="28"/>
              </w:rPr>
            </w:pPr>
            <w:r>
              <w:rPr>
                <w:b/>
                <w:sz w:val="28"/>
                <w:szCs w:val="28"/>
              </w:rPr>
              <w:t>2014-2015</w:t>
            </w:r>
          </w:p>
          <w:p w:rsidR="00EB7ECB" w:rsidRDefault="00EB7ECB" w:rsidP="00571DC3">
            <w:pPr>
              <w:jc w:val="center"/>
              <w:rPr>
                <w:b/>
                <w:sz w:val="28"/>
                <w:szCs w:val="28"/>
              </w:rPr>
            </w:pPr>
            <w:r>
              <w:rPr>
                <w:b/>
                <w:sz w:val="28"/>
                <w:szCs w:val="28"/>
              </w:rPr>
              <w:t xml:space="preserve"> учебного  года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jc w:val="center"/>
              <w:rPr>
                <w:b/>
                <w:sz w:val="28"/>
                <w:szCs w:val="28"/>
              </w:rPr>
            </w:pPr>
            <w:r>
              <w:rPr>
                <w:b/>
                <w:sz w:val="28"/>
                <w:szCs w:val="28"/>
              </w:rPr>
              <w:t>Результаты итоговых работ по учебному  предмету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p w:rsidR="00EB7ECB" w:rsidRDefault="00EB7ECB" w:rsidP="00571DC3">
            <w:pPr>
              <w:jc w:val="center"/>
              <w:rPr>
                <w:b/>
                <w:sz w:val="28"/>
                <w:szCs w:val="28"/>
              </w:rPr>
            </w:pPr>
            <w:r>
              <w:rPr>
                <w:b/>
                <w:sz w:val="28"/>
                <w:szCs w:val="28"/>
              </w:rPr>
              <w:t>Итоговая</w:t>
            </w:r>
          </w:p>
          <w:p w:rsidR="00EB7ECB" w:rsidRDefault="00EB7ECB" w:rsidP="00571DC3">
            <w:pPr>
              <w:jc w:val="center"/>
              <w:rPr>
                <w:b/>
                <w:sz w:val="28"/>
                <w:szCs w:val="28"/>
              </w:rPr>
            </w:pPr>
            <w:r>
              <w:rPr>
                <w:b/>
                <w:sz w:val="28"/>
                <w:szCs w:val="28"/>
              </w:rPr>
              <w:t>оценка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jc w:val="center"/>
              <w:rPr>
                <w:b/>
                <w:sz w:val="28"/>
                <w:szCs w:val="28"/>
              </w:rPr>
            </w:pPr>
            <w:r>
              <w:rPr>
                <w:b/>
                <w:sz w:val="28"/>
                <w:szCs w:val="28"/>
              </w:rPr>
              <w:t>Результаты комплексной</w:t>
            </w:r>
          </w:p>
          <w:p w:rsidR="00EB7ECB" w:rsidRDefault="00EB7ECB" w:rsidP="00571DC3">
            <w:pPr>
              <w:jc w:val="center"/>
              <w:rPr>
                <w:b/>
                <w:sz w:val="28"/>
                <w:szCs w:val="28"/>
              </w:rPr>
            </w:pPr>
            <w:r>
              <w:rPr>
                <w:b/>
                <w:sz w:val="28"/>
                <w:szCs w:val="28"/>
              </w:rPr>
              <w:t>мониторинговой работы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p w:rsidR="00EB7ECB" w:rsidRDefault="00EB7ECB" w:rsidP="00571DC3">
            <w:pPr>
              <w:jc w:val="center"/>
              <w:rPr>
                <w:b/>
                <w:sz w:val="28"/>
                <w:szCs w:val="28"/>
              </w:rPr>
            </w:pPr>
          </w:p>
          <w:p w:rsidR="00EB7ECB" w:rsidRDefault="00EB7ECB" w:rsidP="00571DC3">
            <w:pPr>
              <w:jc w:val="center"/>
              <w:rPr>
                <w:b/>
                <w:sz w:val="28"/>
                <w:szCs w:val="28"/>
              </w:rPr>
            </w:pPr>
            <w:r>
              <w:rPr>
                <w:b/>
                <w:sz w:val="28"/>
                <w:szCs w:val="28"/>
              </w:rPr>
              <w:t>%</w:t>
            </w:r>
          </w:p>
        </w:tc>
      </w:tr>
      <w:tr w:rsidR="00EB7ECB" w:rsidTr="00571DC3">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jc w:val="center"/>
              <w:rPr>
                <w:b/>
                <w:sz w:val="28"/>
                <w:szCs w:val="28"/>
              </w:rPr>
            </w:pPr>
            <w:r>
              <w:rPr>
                <w:b/>
                <w:sz w:val="28"/>
                <w:szCs w:val="28"/>
              </w:rPr>
              <w:t>1</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jc w:val="center"/>
              <w:rPr>
                <w:sz w:val="28"/>
                <w:szCs w:val="28"/>
              </w:rPr>
            </w:pPr>
            <w:r>
              <w:rPr>
                <w:sz w:val="28"/>
                <w:szCs w:val="28"/>
              </w:rPr>
              <w:t>Русский  язык</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p w:rsidR="00EB7ECB" w:rsidRDefault="00EB7ECB" w:rsidP="00571DC3">
            <w:pPr>
              <w:jc w:val="center"/>
              <w:rPr>
                <w:b/>
                <w:sz w:val="28"/>
                <w:szCs w:val="28"/>
              </w:rPr>
            </w:pPr>
          </w:p>
          <w:p w:rsidR="00EB7ECB" w:rsidRDefault="00EB7ECB" w:rsidP="00571DC3">
            <w:pPr>
              <w:jc w:val="center"/>
              <w:rPr>
                <w:b/>
                <w:sz w:val="28"/>
                <w:szCs w:val="28"/>
              </w:rPr>
            </w:pPr>
          </w:p>
          <w:p w:rsidR="00EB7ECB" w:rsidRDefault="00EB7ECB" w:rsidP="00571DC3">
            <w:pPr>
              <w:jc w:val="center"/>
              <w:rPr>
                <w:b/>
                <w:sz w:val="28"/>
                <w:szCs w:val="28"/>
              </w:rPr>
            </w:pPr>
          </w:p>
          <w:p w:rsidR="00EB7ECB" w:rsidRDefault="00EB7ECB" w:rsidP="00571DC3">
            <w:pPr>
              <w:jc w:val="center"/>
              <w:rPr>
                <w:b/>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r>
      <w:tr w:rsidR="00EB7ECB" w:rsidTr="00571DC3">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jc w:val="center"/>
              <w:rPr>
                <w:b/>
                <w:sz w:val="28"/>
                <w:szCs w:val="28"/>
              </w:rPr>
            </w:pPr>
            <w:r>
              <w:rPr>
                <w:b/>
                <w:sz w:val="28"/>
                <w:szCs w:val="28"/>
              </w:rPr>
              <w:t>2</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jc w:val="center"/>
              <w:rPr>
                <w:sz w:val="28"/>
                <w:szCs w:val="28"/>
              </w:rPr>
            </w:pPr>
            <w:r>
              <w:rPr>
                <w:sz w:val="28"/>
                <w:szCs w:val="28"/>
              </w:rPr>
              <w:t>Литературное чтение</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7ECB" w:rsidRDefault="00EB7ECB" w:rsidP="00571DC3">
            <w:pPr>
              <w:rPr>
                <w:b/>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r>
      <w:tr w:rsidR="00EB7ECB" w:rsidTr="00571DC3">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jc w:val="center"/>
              <w:rPr>
                <w:b/>
                <w:sz w:val="28"/>
                <w:szCs w:val="28"/>
              </w:rPr>
            </w:pPr>
            <w:r>
              <w:rPr>
                <w:b/>
                <w:sz w:val="28"/>
                <w:szCs w:val="28"/>
              </w:rPr>
              <w:t>3</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jc w:val="center"/>
              <w:rPr>
                <w:sz w:val="28"/>
                <w:szCs w:val="28"/>
              </w:rPr>
            </w:pPr>
            <w:r>
              <w:rPr>
                <w:sz w:val="28"/>
                <w:szCs w:val="28"/>
              </w:rPr>
              <w:t>Английский язык</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7ECB" w:rsidRDefault="00EB7ECB" w:rsidP="00571DC3">
            <w:pPr>
              <w:rPr>
                <w:b/>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r>
      <w:tr w:rsidR="00EB7ECB" w:rsidTr="00571DC3">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jc w:val="center"/>
              <w:rPr>
                <w:b/>
                <w:sz w:val="28"/>
                <w:szCs w:val="28"/>
              </w:rPr>
            </w:pPr>
            <w:r>
              <w:rPr>
                <w:b/>
                <w:sz w:val="28"/>
                <w:szCs w:val="28"/>
              </w:rPr>
              <w:t>4</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jc w:val="center"/>
              <w:rPr>
                <w:sz w:val="28"/>
                <w:szCs w:val="28"/>
              </w:rPr>
            </w:pPr>
            <w:r>
              <w:rPr>
                <w:sz w:val="28"/>
                <w:szCs w:val="28"/>
              </w:rPr>
              <w:t xml:space="preserve">Математика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7ECB" w:rsidRDefault="00EB7ECB" w:rsidP="00571DC3">
            <w:pPr>
              <w:rPr>
                <w:b/>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r>
      <w:tr w:rsidR="00EB7ECB" w:rsidTr="00571DC3">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jc w:val="center"/>
              <w:rPr>
                <w:b/>
                <w:sz w:val="28"/>
                <w:szCs w:val="28"/>
              </w:rPr>
            </w:pPr>
            <w:r>
              <w:rPr>
                <w:b/>
                <w:sz w:val="28"/>
                <w:szCs w:val="28"/>
              </w:rPr>
              <w:t>5</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jc w:val="center"/>
              <w:rPr>
                <w:sz w:val="28"/>
                <w:szCs w:val="28"/>
              </w:rPr>
            </w:pPr>
            <w:r>
              <w:rPr>
                <w:sz w:val="28"/>
                <w:szCs w:val="28"/>
              </w:rPr>
              <w:t>Окружающий  мир</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7ECB" w:rsidRDefault="00EB7ECB" w:rsidP="00571DC3">
            <w:pPr>
              <w:rPr>
                <w:b/>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r>
      <w:tr w:rsidR="00EB7ECB" w:rsidTr="00571DC3">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jc w:val="center"/>
              <w:rPr>
                <w:b/>
                <w:sz w:val="28"/>
                <w:szCs w:val="28"/>
              </w:rPr>
            </w:pPr>
            <w:r>
              <w:rPr>
                <w:b/>
                <w:sz w:val="28"/>
                <w:szCs w:val="28"/>
              </w:rPr>
              <w:t>6</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jc w:val="center"/>
              <w:rPr>
                <w:sz w:val="28"/>
                <w:szCs w:val="28"/>
              </w:rPr>
            </w:pPr>
            <w:r>
              <w:rPr>
                <w:sz w:val="28"/>
                <w:szCs w:val="28"/>
              </w:rPr>
              <w:t>ОРКСЭ</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7ECB" w:rsidRDefault="00EB7ECB" w:rsidP="00571DC3">
            <w:pPr>
              <w:rPr>
                <w:b/>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r>
      <w:tr w:rsidR="00EB7ECB" w:rsidTr="00571DC3">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jc w:val="center"/>
              <w:rPr>
                <w:b/>
                <w:sz w:val="28"/>
                <w:szCs w:val="28"/>
              </w:rPr>
            </w:pPr>
            <w:r>
              <w:rPr>
                <w:b/>
                <w:sz w:val="28"/>
                <w:szCs w:val="28"/>
              </w:rPr>
              <w:t>7</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jc w:val="center"/>
              <w:rPr>
                <w:sz w:val="28"/>
                <w:szCs w:val="28"/>
              </w:rPr>
            </w:pPr>
            <w:r>
              <w:rPr>
                <w:sz w:val="28"/>
                <w:szCs w:val="28"/>
              </w:rPr>
              <w:t>Музыка</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7ECB" w:rsidRDefault="00EB7ECB" w:rsidP="00571DC3">
            <w:pPr>
              <w:rPr>
                <w:b/>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r>
      <w:tr w:rsidR="00EB7ECB" w:rsidTr="00571DC3">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jc w:val="center"/>
              <w:rPr>
                <w:b/>
                <w:sz w:val="28"/>
                <w:szCs w:val="28"/>
              </w:rPr>
            </w:pPr>
            <w:r>
              <w:rPr>
                <w:b/>
                <w:sz w:val="28"/>
                <w:szCs w:val="28"/>
              </w:rPr>
              <w:t>8</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jc w:val="center"/>
              <w:rPr>
                <w:sz w:val="28"/>
                <w:szCs w:val="28"/>
              </w:rPr>
            </w:pPr>
            <w:r>
              <w:rPr>
                <w:sz w:val="28"/>
                <w:szCs w:val="28"/>
              </w:rPr>
              <w:t>Изобразительное  искусство</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7ECB" w:rsidRDefault="00EB7ECB" w:rsidP="00571DC3">
            <w:pPr>
              <w:rPr>
                <w:b/>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r>
      <w:tr w:rsidR="00EB7ECB" w:rsidTr="00571DC3">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jc w:val="center"/>
              <w:rPr>
                <w:b/>
                <w:sz w:val="28"/>
                <w:szCs w:val="28"/>
              </w:rPr>
            </w:pPr>
            <w:r>
              <w:rPr>
                <w:b/>
                <w:sz w:val="28"/>
                <w:szCs w:val="28"/>
              </w:rPr>
              <w:t>9</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jc w:val="center"/>
              <w:rPr>
                <w:sz w:val="28"/>
                <w:szCs w:val="28"/>
              </w:rPr>
            </w:pPr>
            <w:r>
              <w:rPr>
                <w:sz w:val="28"/>
                <w:szCs w:val="28"/>
              </w:rPr>
              <w:t>Технология</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7ECB" w:rsidRDefault="00EB7ECB" w:rsidP="00571DC3">
            <w:pPr>
              <w:rPr>
                <w:b/>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r>
      <w:tr w:rsidR="00EB7ECB" w:rsidTr="00571DC3">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jc w:val="center"/>
              <w:rPr>
                <w:b/>
                <w:sz w:val="28"/>
                <w:szCs w:val="28"/>
              </w:rPr>
            </w:pPr>
            <w:r>
              <w:rPr>
                <w:b/>
                <w:sz w:val="28"/>
                <w:szCs w:val="28"/>
              </w:rPr>
              <w:t>10</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jc w:val="center"/>
              <w:rPr>
                <w:sz w:val="28"/>
                <w:szCs w:val="28"/>
              </w:rPr>
            </w:pPr>
            <w:r>
              <w:rPr>
                <w:sz w:val="28"/>
                <w:szCs w:val="28"/>
              </w:rPr>
              <w:t>Физическая культура</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7ECB" w:rsidRDefault="00EB7ECB" w:rsidP="00571DC3">
            <w:pPr>
              <w:rPr>
                <w:b/>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r>
      <w:tr w:rsidR="00EB7ECB" w:rsidTr="00571DC3">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jc w:val="center"/>
              <w:rPr>
                <w:b/>
                <w:sz w:val="28"/>
                <w:szCs w:val="28"/>
              </w:rPr>
            </w:pPr>
            <w:r>
              <w:rPr>
                <w:b/>
                <w:sz w:val="28"/>
                <w:szCs w:val="28"/>
              </w:rPr>
              <w:t>11</w:t>
            </w:r>
          </w:p>
        </w:tc>
        <w:tc>
          <w:tcPr>
            <w:tcW w:w="2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jc w:val="center"/>
              <w:rPr>
                <w:sz w:val="28"/>
                <w:szCs w:val="28"/>
              </w:rPr>
            </w:pPr>
            <w:r>
              <w:rPr>
                <w:sz w:val="28"/>
                <w:szCs w:val="28"/>
              </w:rPr>
              <w:t xml:space="preserve">Кубановедение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7ECB" w:rsidRDefault="00EB7ECB" w:rsidP="00571DC3">
            <w:pPr>
              <w:rPr>
                <w:b/>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r>
      <w:tr w:rsidR="00EB7ECB" w:rsidTr="00571DC3">
        <w:tc>
          <w:tcPr>
            <w:tcW w:w="6201"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r>
      <w:tr w:rsidR="00EB7ECB" w:rsidTr="00571DC3">
        <w:tc>
          <w:tcPr>
            <w:tcW w:w="6201"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7ECB" w:rsidRDefault="00EB7ECB" w:rsidP="00571DC3">
            <w:pPr>
              <w:rPr>
                <w:b/>
                <w:sz w:val="28"/>
                <w:szCs w:val="28"/>
              </w:rPr>
            </w:pPr>
          </w:p>
        </w:tc>
        <w:tc>
          <w:tcPr>
            <w:tcW w:w="3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b/>
                <w:sz w:val="28"/>
                <w:szCs w:val="28"/>
              </w:rPr>
            </w:pPr>
          </w:p>
        </w:tc>
      </w:tr>
    </w:tbl>
    <w:p w:rsidR="00EB7ECB" w:rsidRDefault="00EB7ECB" w:rsidP="00EB7ECB">
      <w:pPr>
        <w:jc w:val="center"/>
        <w:rPr>
          <w:b/>
          <w:sz w:val="28"/>
          <w:szCs w:val="28"/>
        </w:rPr>
      </w:pPr>
    </w:p>
    <w:p w:rsidR="00EB7ECB" w:rsidRDefault="00EB7ECB" w:rsidP="00EB7ECB">
      <w:pPr>
        <w:rPr>
          <w:b/>
          <w:sz w:val="28"/>
          <w:szCs w:val="28"/>
        </w:rPr>
      </w:pPr>
      <w:r>
        <w:rPr>
          <w:b/>
          <w:sz w:val="28"/>
          <w:szCs w:val="28"/>
        </w:rPr>
        <w:t>Раздел 2</w:t>
      </w:r>
    </w:p>
    <w:p w:rsidR="00EB7ECB" w:rsidRDefault="00EB7ECB" w:rsidP="00EB7ECB">
      <w:pPr>
        <w:jc w:val="center"/>
        <w:rPr>
          <w:b/>
          <w:sz w:val="28"/>
          <w:szCs w:val="28"/>
        </w:rPr>
      </w:pPr>
      <w:r>
        <w:rPr>
          <w:b/>
          <w:sz w:val="28"/>
          <w:szCs w:val="28"/>
        </w:rPr>
        <w:t xml:space="preserve">Вывод  об уровне  освоения основной образовательной </w:t>
      </w:r>
    </w:p>
    <w:p w:rsidR="00EB7ECB" w:rsidRDefault="00EB7ECB" w:rsidP="00EB7ECB">
      <w:pPr>
        <w:jc w:val="center"/>
        <w:rPr>
          <w:b/>
          <w:sz w:val="28"/>
          <w:szCs w:val="28"/>
        </w:rPr>
      </w:pPr>
      <w:r>
        <w:rPr>
          <w:b/>
          <w:sz w:val="28"/>
          <w:szCs w:val="28"/>
        </w:rPr>
        <w:t>программы начального общего  образования</w:t>
      </w:r>
    </w:p>
    <w:p w:rsidR="00EB7ECB" w:rsidRDefault="00EB7ECB" w:rsidP="00EB7ECB">
      <w:pPr>
        <w:rPr>
          <w:b/>
          <w:sz w:val="28"/>
          <w:szCs w:val="28"/>
        </w:rPr>
      </w:pPr>
    </w:p>
    <w:tbl>
      <w:tblPr>
        <w:tblStyle w:val="afff1"/>
        <w:tblW w:w="0" w:type="auto"/>
        <w:tblLayout w:type="fixed"/>
        <w:tblLook w:val="04A0"/>
      </w:tblPr>
      <w:tblGrid>
        <w:gridCol w:w="516"/>
        <w:gridCol w:w="5121"/>
        <w:gridCol w:w="1559"/>
        <w:gridCol w:w="2375"/>
      </w:tblGrid>
      <w:tr w:rsidR="00EB7ECB" w:rsidTr="00571DC3">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rPr>
                <w:sz w:val="28"/>
                <w:szCs w:val="28"/>
              </w:rPr>
            </w:pPr>
            <w:r>
              <w:rPr>
                <w:sz w:val="28"/>
                <w:szCs w:val="28"/>
              </w:rPr>
              <w:t>№</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jc w:val="center"/>
              <w:rPr>
                <w:sz w:val="28"/>
                <w:szCs w:val="28"/>
              </w:rPr>
            </w:pPr>
            <w:r>
              <w:rPr>
                <w:sz w:val="28"/>
                <w:szCs w:val="28"/>
              </w:rPr>
              <w:t>Уровень  освоения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jc w:val="center"/>
              <w:rPr>
                <w:sz w:val="28"/>
                <w:szCs w:val="28"/>
              </w:rPr>
            </w:pPr>
            <w:r>
              <w:rPr>
                <w:sz w:val="28"/>
                <w:szCs w:val="28"/>
              </w:rPr>
              <w:t>Итоговая оценка</w:t>
            </w: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rPr>
                <w:sz w:val="20"/>
                <w:szCs w:val="20"/>
              </w:rPr>
            </w:pPr>
            <w:r>
              <w:rPr>
                <w:sz w:val="20"/>
                <w:szCs w:val="20"/>
              </w:rPr>
              <w:t>Результаты итоговых работ по учебному предмету, комплексной мониторинговой работы</w:t>
            </w:r>
          </w:p>
        </w:tc>
      </w:tr>
      <w:tr w:rsidR="00EB7ECB" w:rsidTr="00571DC3">
        <w:trPr>
          <w:trHeight w:val="801"/>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rPr>
                <w:sz w:val="28"/>
                <w:szCs w:val="28"/>
              </w:rPr>
            </w:pPr>
            <w:r>
              <w:rPr>
                <w:sz w:val="28"/>
                <w:szCs w:val="28"/>
              </w:rPr>
              <w:t>1</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both"/>
              <w:rPr>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sz w:val="28"/>
                <w:szCs w:val="28"/>
              </w:rPr>
            </w:pPr>
          </w:p>
        </w:tc>
        <w:tc>
          <w:tcPr>
            <w:tcW w:w="2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rPr>
                <w:sz w:val="28"/>
                <w:szCs w:val="28"/>
              </w:rPr>
            </w:pPr>
          </w:p>
          <w:p w:rsidR="00EB7ECB" w:rsidRDefault="00EB7ECB" w:rsidP="00571DC3">
            <w:pPr>
              <w:jc w:val="center"/>
              <w:rPr>
                <w:sz w:val="28"/>
                <w:szCs w:val="28"/>
              </w:rPr>
            </w:pPr>
          </w:p>
        </w:tc>
      </w:tr>
    </w:tbl>
    <w:p w:rsidR="00EB7ECB" w:rsidRDefault="00EB7ECB" w:rsidP="00EB7ECB">
      <w:pPr>
        <w:rPr>
          <w:b/>
          <w:sz w:val="28"/>
          <w:szCs w:val="28"/>
        </w:rPr>
      </w:pPr>
    </w:p>
    <w:p w:rsidR="00EB7ECB" w:rsidRDefault="00EB7ECB" w:rsidP="00EB7ECB">
      <w:pPr>
        <w:rPr>
          <w:sz w:val="28"/>
          <w:szCs w:val="28"/>
        </w:rPr>
      </w:pPr>
      <w:r>
        <w:rPr>
          <w:sz w:val="28"/>
          <w:szCs w:val="28"/>
        </w:rPr>
        <w:t>Учитель</w:t>
      </w:r>
      <w:r w:rsidR="00971F11">
        <w:rPr>
          <w:sz w:val="28"/>
          <w:szCs w:val="28"/>
        </w:rPr>
        <w:t xml:space="preserve"> ____________________________  </w:t>
      </w:r>
    </w:p>
    <w:p w:rsidR="00EB7ECB" w:rsidRDefault="00EB7ECB" w:rsidP="00EB7ECB">
      <w:pPr>
        <w:rPr>
          <w:b/>
          <w:sz w:val="28"/>
          <w:szCs w:val="28"/>
        </w:rPr>
      </w:pPr>
    </w:p>
    <w:p w:rsidR="00EB7ECB" w:rsidRDefault="00EB7ECB" w:rsidP="00EB7ECB">
      <w:pPr>
        <w:rPr>
          <w:b/>
          <w:sz w:val="28"/>
          <w:szCs w:val="28"/>
        </w:rPr>
      </w:pPr>
    </w:p>
    <w:p w:rsidR="00EB7ECB" w:rsidRDefault="00EB7ECB" w:rsidP="00EB7ECB">
      <w:pPr>
        <w:rPr>
          <w:b/>
          <w:sz w:val="28"/>
          <w:szCs w:val="28"/>
        </w:rPr>
      </w:pPr>
      <w:r>
        <w:rPr>
          <w:b/>
          <w:sz w:val="28"/>
          <w:szCs w:val="28"/>
        </w:rPr>
        <w:t>Раздел 2</w:t>
      </w:r>
    </w:p>
    <w:p w:rsidR="00EB7ECB" w:rsidRDefault="00EB7ECB" w:rsidP="00EB7ECB">
      <w:pPr>
        <w:jc w:val="center"/>
        <w:rPr>
          <w:b/>
          <w:sz w:val="28"/>
          <w:szCs w:val="28"/>
        </w:rPr>
      </w:pPr>
      <w:r>
        <w:rPr>
          <w:b/>
          <w:sz w:val="28"/>
          <w:szCs w:val="28"/>
        </w:rPr>
        <w:t xml:space="preserve">Вывод  об уровне  освоения основной образовательной </w:t>
      </w:r>
    </w:p>
    <w:p w:rsidR="00EB7ECB" w:rsidRDefault="00EB7ECB" w:rsidP="00EB7ECB">
      <w:pPr>
        <w:jc w:val="center"/>
        <w:rPr>
          <w:b/>
          <w:sz w:val="28"/>
          <w:szCs w:val="28"/>
        </w:rPr>
      </w:pPr>
      <w:r>
        <w:rPr>
          <w:b/>
          <w:sz w:val="28"/>
          <w:szCs w:val="28"/>
        </w:rPr>
        <w:t>программы начального общего  образования</w:t>
      </w:r>
    </w:p>
    <w:p w:rsidR="00EB7ECB" w:rsidRDefault="00EB7ECB" w:rsidP="00EB7ECB">
      <w:pPr>
        <w:rPr>
          <w:b/>
          <w:sz w:val="28"/>
          <w:szCs w:val="28"/>
        </w:rPr>
      </w:pPr>
    </w:p>
    <w:tbl>
      <w:tblPr>
        <w:tblStyle w:val="afff1"/>
        <w:tblW w:w="0" w:type="auto"/>
        <w:tblLayout w:type="fixed"/>
        <w:tblLook w:val="04A0"/>
      </w:tblPr>
      <w:tblGrid>
        <w:gridCol w:w="516"/>
        <w:gridCol w:w="5121"/>
        <w:gridCol w:w="2126"/>
        <w:gridCol w:w="1808"/>
      </w:tblGrid>
      <w:tr w:rsidR="00EB7ECB" w:rsidTr="00571DC3">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rPr>
                <w:sz w:val="28"/>
                <w:szCs w:val="28"/>
              </w:rPr>
            </w:pPr>
            <w:r>
              <w:rPr>
                <w:sz w:val="28"/>
                <w:szCs w:val="28"/>
              </w:rPr>
              <w:t>№</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jc w:val="center"/>
              <w:rPr>
                <w:sz w:val="28"/>
                <w:szCs w:val="28"/>
              </w:rPr>
            </w:pPr>
            <w:r>
              <w:rPr>
                <w:sz w:val="28"/>
                <w:szCs w:val="28"/>
              </w:rPr>
              <w:t>Уровень  освоения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jc w:val="center"/>
              <w:rPr>
                <w:sz w:val="28"/>
                <w:szCs w:val="28"/>
              </w:rPr>
            </w:pPr>
            <w:r>
              <w:rPr>
                <w:sz w:val="28"/>
                <w:szCs w:val="28"/>
              </w:rPr>
              <w:t>Итоговая оценка</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rPr>
                <w:sz w:val="28"/>
                <w:szCs w:val="28"/>
              </w:rPr>
            </w:pPr>
            <w:r>
              <w:rPr>
                <w:sz w:val="28"/>
                <w:szCs w:val="28"/>
              </w:rPr>
              <w:t>Результаты итоговых работ по учебному предмету, комплексной мониторинговой работы</w:t>
            </w:r>
          </w:p>
        </w:tc>
      </w:tr>
      <w:tr w:rsidR="00EB7ECB" w:rsidTr="00571DC3">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rPr>
                <w:sz w:val="28"/>
                <w:szCs w:val="28"/>
              </w:rPr>
            </w:pPr>
            <w:r>
              <w:rPr>
                <w:sz w:val="28"/>
                <w:szCs w:val="28"/>
              </w:rPr>
              <w:t>1</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jc w:val="both"/>
              <w:rPr>
                <w:sz w:val="28"/>
                <w:szCs w:val="28"/>
              </w:rPr>
            </w:pPr>
            <w:r>
              <w:rPr>
                <w:sz w:val="28"/>
                <w:szCs w:val="28"/>
              </w:rPr>
              <w:t>Обучающийся овладел на высоком уровне опорной системой знаний,</w:t>
            </w:r>
          </w:p>
          <w:p w:rsidR="00EB7ECB" w:rsidRDefault="00EB7ECB" w:rsidP="00571DC3">
            <w:pPr>
              <w:jc w:val="both"/>
              <w:rPr>
                <w:sz w:val="28"/>
                <w:szCs w:val="28"/>
              </w:rPr>
            </w:pPr>
            <w:r>
              <w:rPr>
                <w:sz w:val="28"/>
                <w:szCs w:val="28"/>
              </w:rPr>
              <w:t>необходимой для продолжения образования на следующем уровне, на уровне осознанного произвольного овладения учебными действиями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sz w:val="28"/>
                <w:szCs w:val="28"/>
              </w:rPr>
            </w:pPr>
          </w:p>
          <w:p w:rsidR="00EB7ECB" w:rsidRDefault="00EB7ECB" w:rsidP="00571DC3">
            <w:pPr>
              <w:jc w:val="center"/>
              <w:rPr>
                <w:sz w:val="28"/>
                <w:szCs w:val="28"/>
              </w:rPr>
            </w:pPr>
            <w:r>
              <w:rPr>
                <w:sz w:val="28"/>
                <w:szCs w:val="28"/>
              </w:rPr>
              <w:t>«отлично»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rPr>
                <w:sz w:val="28"/>
                <w:szCs w:val="28"/>
              </w:rPr>
            </w:pPr>
          </w:p>
          <w:p w:rsidR="00EB7ECB" w:rsidRDefault="00EB7ECB" w:rsidP="00571DC3">
            <w:pPr>
              <w:jc w:val="center"/>
              <w:rPr>
                <w:sz w:val="28"/>
                <w:szCs w:val="28"/>
              </w:rPr>
            </w:pPr>
            <w:r>
              <w:rPr>
                <w:sz w:val="28"/>
                <w:szCs w:val="28"/>
              </w:rPr>
              <w:t>90-100%</w:t>
            </w:r>
          </w:p>
          <w:p w:rsidR="00EB7ECB" w:rsidRDefault="00EB7ECB" w:rsidP="00571DC3">
            <w:pPr>
              <w:jc w:val="center"/>
              <w:rPr>
                <w:sz w:val="28"/>
                <w:szCs w:val="28"/>
              </w:rPr>
            </w:pPr>
            <w:r>
              <w:rPr>
                <w:sz w:val="28"/>
                <w:szCs w:val="28"/>
              </w:rPr>
              <w:t>заданий базового  уровня</w:t>
            </w:r>
          </w:p>
        </w:tc>
      </w:tr>
      <w:tr w:rsidR="00EB7ECB" w:rsidTr="00571DC3">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rPr>
                <w:sz w:val="28"/>
                <w:szCs w:val="28"/>
              </w:rPr>
            </w:pPr>
            <w:r>
              <w:rPr>
                <w:sz w:val="28"/>
                <w:szCs w:val="28"/>
              </w:rPr>
              <w:t>2</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jc w:val="both"/>
              <w:rPr>
                <w:sz w:val="28"/>
                <w:szCs w:val="28"/>
              </w:rPr>
            </w:pPr>
            <w:r>
              <w:rPr>
                <w:sz w:val="28"/>
                <w:szCs w:val="28"/>
              </w:rPr>
              <w:t>Обучающийся овладел на повышенном  уровне опорной системой знаний,</w:t>
            </w:r>
          </w:p>
          <w:p w:rsidR="00EB7ECB" w:rsidRDefault="00EB7ECB" w:rsidP="00571DC3">
            <w:pPr>
              <w:jc w:val="both"/>
              <w:rPr>
                <w:sz w:val="28"/>
                <w:szCs w:val="28"/>
              </w:rPr>
            </w:pPr>
            <w:r>
              <w:rPr>
                <w:sz w:val="28"/>
                <w:szCs w:val="28"/>
              </w:rPr>
              <w:t>необходимой для продолжения образования на следующем уровне, на уровне осознанного произвольного овладения учебными действиями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sz w:val="28"/>
                <w:szCs w:val="28"/>
              </w:rPr>
            </w:pPr>
          </w:p>
          <w:p w:rsidR="00EB7ECB" w:rsidRDefault="00EB7ECB" w:rsidP="00571DC3">
            <w:pPr>
              <w:jc w:val="center"/>
              <w:rPr>
                <w:sz w:val="28"/>
                <w:szCs w:val="28"/>
              </w:rPr>
            </w:pPr>
          </w:p>
          <w:p w:rsidR="00EB7ECB" w:rsidRDefault="00EB7ECB" w:rsidP="00571DC3">
            <w:pPr>
              <w:jc w:val="center"/>
              <w:rPr>
                <w:sz w:val="28"/>
                <w:szCs w:val="28"/>
              </w:rPr>
            </w:pPr>
            <w:r>
              <w:rPr>
                <w:sz w:val="28"/>
                <w:szCs w:val="28"/>
              </w:rPr>
              <w:t>«хорошо»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sz w:val="28"/>
                <w:szCs w:val="28"/>
              </w:rPr>
            </w:pPr>
          </w:p>
          <w:p w:rsidR="00EB7ECB" w:rsidRDefault="00EB7ECB" w:rsidP="00571DC3">
            <w:pPr>
              <w:jc w:val="center"/>
              <w:rPr>
                <w:sz w:val="28"/>
                <w:szCs w:val="28"/>
              </w:rPr>
            </w:pPr>
            <w:r>
              <w:rPr>
                <w:sz w:val="28"/>
                <w:szCs w:val="28"/>
              </w:rPr>
              <w:t>66-89%</w:t>
            </w:r>
          </w:p>
          <w:p w:rsidR="00EB7ECB" w:rsidRDefault="00EB7ECB" w:rsidP="00571DC3">
            <w:pPr>
              <w:jc w:val="center"/>
              <w:rPr>
                <w:sz w:val="28"/>
                <w:szCs w:val="28"/>
              </w:rPr>
            </w:pPr>
            <w:r>
              <w:rPr>
                <w:sz w:val="28"/>
                <w:szCs w:val="28"/>
              </w:rPr>
              <w:t>заданий базового  уровня</w:t>
            </w:r>
          </w:p>
        </w:tc>
      </w:tr>
      <w:tr w:rsidR="00EB7ECB" w:rsidTr="00571DC3">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rPr>
                <w:sz w:val="28"/>
                <w:szCs w:val="28"/>
              </w:rPr>
            </w:pPr>
            <w:r>
              <w:rPr>
                <w:sz w:val="28"/>
                <w:szCs w:val="28"/>
              </w:rPr>
              <w:t>3</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rPr>
                <w:sz w:val="28"/>
                <w:szCs w:val="28"/>
              </w:rPr>
            </w:pPr>
            <w:r>
              <w:rPr>
                <w:sz w:val="28"/>
                <w:szCs w:val="28"/>
              </w:rPr>
              <w:t>Обучающийся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rPr>
                <w:sz w:val="28"/>
                <w:szCs w:val="28"/>
              </w:rPr>
            </w:pPr>
          </w:p>
          <w:p w:rsidR="00EB7ECB" w:rsidRDefault="00EB7ECB" w:rsidP="00571DC3">
            <w:pPr>
              <w:rPr>
                <w:sz w:val="28"/>
                <w:szCs w:val="28"/>
              </w:rPr>
            </w:pPr>
            <w:r>
              <w:rPr>
                <w:sz w:val="28"/>
                <w:szCs w:val="28"/>
              </w:rPr>
              <w:t xml:space="preserve"> «удовлетворительно»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sz w:val="28"/>
                <w:szCs w:val="28"/>
              </w:rPr>
            </w:pPr>
          </w:p>
          <w:p w:rsidR="00EB7ECB" w:rsidRDefault="00EB7ECB" w:rsidP="00571DC3">
            <w:pPr>
              <w:jc w:val="center"/>
              <w:rPr>
                <w:sz w:val="28"/>
                <w:szCs w:val="28"/>
              </w:rPr>
            </w:pPr>
            <w:r>
              <w:rPr>
                <w:sz w:val="28"/>
                <w:szCs w:val="28"/>
              </w:rPr>
              <w:t>31-65% заданий базового уровня</w:t>
            </w:r>
          </w:p>
        </w:tc>
      </w:tr>
      <w:tr w:rsidR="00EB7ECB" w:rsidTr="00571DC3">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rPr>
                <w:sz w:val="28"/>
                <w:szCs w:val="28"/>
              </w:rPr>
            </w:pPr>
            <w:r>
              <w:rPr>
                <w:sz w:val="28"/>
                <w:szCs w:val="28"/>
              </w:rPr>
              <w:t>4</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rPr>
                <w:sz w:val="28"/>
                <w:szCs w:val="28"/>
              </w:rPr>
            </w:pPr>
            <w:r>
              <w:rPr>
                <w:sz w:val="28"/>
                <w:szCs w:val="28"/>
              </w:rPr>
              <w:t>Обучающийся не овладел опорной  системой  знаний  и учебными действиями, необходимыми для  продолжения образования на следующем  уровне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ECB" w:rsidRDefault="00EB7ECB" w:rsidP="00571DC3">
            <w:pPr>
              <w:rPr>
                <w:sz w:val="28"/>
                <w:szCs w:val="28"/>
              </w:rPr>
            </w:pPr>
            <w:r>
              <w:rPr>
                <w:sz w:val="28"/>
                <w:szCs w:val="28"/>
              </w:rPr>
              <w:t>результат как минимум по одному  учебному  предмету «неудовлетворительно»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ECB" w:rsidRDefault="00EB7ECB" w:rsidP="00571DC3">
            <w:pPr>
              <w:jc w:val="center"/>
              <w:rPr>
                <w:sz w:val="28"/>
                <w:szCs w:val="28"/>
              </w:rPr>
            </w:pPr>
          </w:p>
          <w:p w:rsidR="00EB7ECB" w:rsidRDefault="00EB7ECB" w:rsidP="00571DC3">
            <w:pPr>
              <w:jc w:val="center"/>
              <w:rPr>
                <w:sz w:val="28"/>
                <w:szCs w:val="28"/>
              </w:rPr>
            </w:pPr>
            <w:r>
              <w:rPr>
                <w:sz w:val="28"/>
                <w:szCs w:val="28"/>
              </w:rPr>
              <w:t>0-30% заданий базового уровня</w:t>
            </w:r>
          </w:p>
        </w:tc>
      </w:tr>
    </w:tbl>
    <w:p w:rsidR="00EB7ECB" w:rsidRDefault="00EB7ECB" w:rsidP="00EB7ECB">
      <w:pPr>
        <w:rPr>
          <w:sz w:val="28"/>
          <w:szCs w:val="28"/>
        </w:rPr>
      </w:pPr>
    </w:p>
    <w:p w:rsidR="00EB7ECB" w:rsidRDefault="00EB7ECB" w:rsidP="00EB7ECB">
      <w:pPr>
        <w:rPr>
          <w:sz w:val="28"/>
          <w:szCs w:val="28"/>
        </w:rPr>
      </w:pPr>
    </w:p>
    <w:p w:rsidR="00EB7ECB" w:rsidRDefault="00EB7ECB" w:rsidP="00EB7ECB">
      <w:pPr>
        <w:rPr>
          <w:sz w:val="28"/>
          <w:szCs w:val="28"/>
        </w:rPr>
      </w:pPr>
    </w:p>
    <w:p w:rsidR="00EB7ECB" w:rsidRDefault="00EB7ECB" w:rsidP="00EB7ECB">
      <w:pPr>
        <w:rPr>
          <w:sz w:val="28"/>
          <w:szCs w:val="28"/>
        </w:rPr>
      </w:pPr>
    </w:p>
    <w:p w:rsidR="00EB7ECB" w:rsidRDefault="00EB7ECB" w:rsidP="00EB7ECB">
      <w:pPr>
        <w:rPr>
          <w:sz w:val="28"/>
          <w:szCs w:val="28"/>
        </w:rPr>
      </w:pPr>
    </w:p>
    <w:p w:rsidR="00D113FE" w:rsidRDefault="00D113FE" w:rsidP="00EB7ECB">
      <w:pPr>
        <w:rPr>
          <w:b/>
          <w:sz w:val="28"/>
          <w:szCs w:val="28"/>
        </w:rPr>
      </w:pPr>
    </w:p>
    <w:sectPr w:rsidR="00D113FE"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BF3" w:rsidRDefault="00011BF3">
      <w:r>
        <w:separator/>
      </w:r>
    </w:p>
  </w:endnote>
  <w:endnote w:type="continuationSeparator" w:id="1">
    <w:p w:rsidR="00011BF3" w:rsidRDefault="00011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F11" w:rsidRDefault="002149B1" w:rsidP="00E32AC6">
    <w:pPr>
      <w:pStyle w:val="af4"/>
      <w:framePr w:wrap="around" w:vAnchor="text" w:hAnchor="margin" w:xAlign="right" w:y="1"/>
      <w:rPr>
        <w:rStyle w:val="af6"/>
      </w:rPr>
    </w:pPr>
    <w:r>
      <w:rPr>
        <w:rStyle w:val="af6"/>
      </w:rPr>
      <w:fldChar w:fldCharType="begin"/>
    </w:r>
    <w:r w:rsidR="00971F11">
      <w:rPr>
        <w:rStyle w:val="af6"/>
      </w:rPr>
      <w:instrText xml:space="preserve">PAGE  </w:instrText>
    </w:r>
    <w:r>
      <w:rPr>
        <w:rStyle w:val="af6"/>
      </w:rPr>
      <w:fldChar w:fldCharType="end"/>
    </w:r>
  </w:p>
  <w:p w:rsidR="00971F11" w:rsidRDefault="00971F11" w:rsidP="00BD7394">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F11" w:rsidRDefault="002149B1" w:rsidP="00E32AC6">
    <w:pPr>
      <w:pStyle w:val="af4"/>
      <w:framePr w:wrap="around" w:vAnchor="text" w:hAnchor="margin" w:xAlign="right" w:y="1"/>
      <w:rPr>
        <w:rStyle w:val="af6"/>
      </w:rPr>
    </w:pPr>
    <w:r>
      <w:rPr>
        <w:rStyle w:val="af6"/>
      </w:rPr>
      <w:fldChar w:fldCharType="begin"/>
    </w:r>
    <w:r w:rsidR="00971F11">
      <w:rPr>
        <w:rStyle w:val="af6"/>
      </w:rPr>
      <w:instrText xml:space="preserve">PAGE  </w:instrText>
    </w:r>
    <w:r>
      <w:rPr>
        <w:rStyle w:val="af6"/>
      </w:rPr>
      <w:fldChar w:fldCharType="separate"/>
    </w:r>
    <w:r w:rsidR="00BC56C7">
      <w:rPr>
        <w:rStyle w:val="af6"/>
        <w:noProof/>
      </w:rPr>
      <w:t>1</w:t>
    </w:r>
    <w:r>
      <w:rPr>
        <w:rStyle w:val="af6"/>
      </w:rPr>
      <w:fldChar w:fldCharType="end"/>
    </w:r>
  </w:p>
  <w:p w:rsidR="00971F11" w:rsidRDefault="00971F11" w:rsidP="00AE7AED">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BF3" w:rsidRDefault="00011BF3">
      <w:r>
        <w:separator/>
      </w:r>
    </w:p>
  </w:footnote>
  <w:footnote w:type="continuationSeparator" w:id="1">
    <w:p w:rsidR="00011BF3" w:rsidRDefault="00011BF3">
      <w:r>
        <w:continuationSeparator/>
      </w:r>
    </w:p>
  </w:footnote>
  <w:footnote w:id="2">
    <w:p w:rsidR="00971F11" w:rsidRPr="00A94410" w:rsidRDefault="00971F11" w:rsidP="00413904">
      <w:pPr>
        <w:pStyle w:val="affb"/>
        <w:rPr>
          <w:sz w:val="22"/>
          <w:szCs w:val="22"/>
        </w:rPr>
      </w:pPr>
      <w:r w:rsidRPr="00413904">
        <w:rPr>
          <w:rStyle w:val="affd"/>
          <w:sz w:val="22"/>
          <w:szCs w:val="22"/>
        </w:rPr>
        <w:footnoteRef/>
      </w:r>
      <w:r w:rsidRPr="00A94410">
        <w:rPr>
          <w:sz w:val="22"/>
          <w:szCs w:val="22"/>
        </w:rPr>
        <w:t xml:space="preserve"> Изучается во всех разделах курса.</w:t>
      </w:r>
    </w:p>
  </w:footnote>
  <w:footnote w:id="3">
    <w:p w:rsidR="00971F11" w:rsidRPr="00A94410" w:rsidRDefault="00971F11" w:rsidP="00413904">
      <w:pPr>
        <w:pStyle w:val="affb"/>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971F11" w:rsidRPr="00BD7394" w:rsidRDefault="00971F11" w:rsidP="00BD7394">
      <w:pPr>
        <w:pStyle w:val="af3"/>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971F11" w:rsidRPr="00413904" w:rsidRDefault="00971F11">
      <w:pPr>
        <w:pStyle w:val="affb"/>
        <w:rPr>
          <w:sz w:val="20"/>
          <w:szCs w:val="20"/>
        </w:rPr>
      </w:pPr>
      <w:r w:rsidRPr="002F30AF">
        <w:rPr>
          <w:rStyle w:val="affd"/>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6">
    <w:p w:rsidR="00971F11" w:rsidRDefault="00971F11" w:rsidP="00653A76">
      <w:pPr>
        <w:pStyle w:val="af3"/>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971F11" w:rsidRDefault="00971F11" w:rsidP="00653A76">
      <w:pPr>
        <w:pStyle w:val="af3"/>
      </w:pPr>
    </w:p>
  </w:footnote>
  <w:footnote w:id="7">
    <w:p w:rsidR="00971F11" w:rsidRDefault="00971F11" w:rsidP="00653A76">
      <w:pPr>
        <w:pStyle w:val="af3"/>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971F11" w:rsidRDefault="00971F11" w:rsidP="00653A76">
      <w:pPr>
        <w:pStyle w:val="af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3"/>
    <w:lvl w:ilvl="0">
      <w:start w:val="1"/>
      <w:numFmt w:val="decimal"/>
      <w:lvlText w:val="%1."/>
      <w:lvlJc w:val="left"/>
      <w:pPr>
        <w:tabs>
          <w:tab w:val="num" w:pos="696"/>
        </w:tabs>
        <w:ind w:left="696" w:hanging="360"/>
      </w:pPr>
    </w:lvl>
  </w:abstractNum>
  <w:abstractNum w:abstractNumId="2">
    <w:nsid w:val="00000010"/>
    <w:multiLevelType w:val="singleLevel"/>
    <w:tmpl w:val="00000010"/>
    <w:name w:val="WW8Num20"/>
    <w:lvl w:ilvl="0">
      <w:start w:val="1"/>
      <w:numFmt w:val="decimal"/>
      <w:lvlText w:val="%1."/>
      <w:lvlJc w:val="left"/>
      <w:pPr>
        <w:tabs>
          <w:tab w:val="num" w:pos="624"/>
        </w:tabs>
        <w:ind w:left="624" w:hanging="360"/>
      </w:pPr>
    </w:lvl>
  </w:abstractNum>
  <w:abstractNum w:abstractNumId="3">
    <w:nsid w:val="00000012"/>
    <w:multiLevelType w:val="singleLevel"/>
    <w:tmpl w:val="00000012"/>
    <w:name w:val="WW8Num22"/>
    <w:lvl w:ilvl="0">
      <w:start w:val="1"/>
      <w:numFmt w:val="decimal"/>
      <w:lvlText w:val="%1."/>
      <w:lvlJc w:val="left"/>
      <w:pPr>
        <w:tabs>
          <w:tab w:val="num" w:pos="552"/>
        </w:tabs>
        <w:ind w:left="552" w:hanging="360"/>
      </w:pPr>
    </w:lvl>
  </w:abstractNum>
  <w:abstractNum w:abstractNumId="4">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036D148E"/>
    <w:multiLevelType w:val="hybridMultilevel"/>
    <w:tmpl w:val="A64AD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06FE618C"/>
    <w:multiLevelType w:val="hybridMultilevel"/>
    <w:tmpl w:val="F5FA3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0B53189"/>
    <w:multiLevelType w:val="hybridMultilevel"/>
    <w:tmpl w:val="0CDE1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54B13D5"/>
    <w:multiLevelType w:val="hybridMultilevel"/>
    <w:tmpl w:val="FC527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4E088B"/>
    <w:multiLevelType w:val="hybridMultilevel"/>
    <w:tmpl w:val="EF681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C617CBF"/>
    <w:multiLevelType w:val="hybridMultilevel"/>
    <w:tmpl w:val="0FE8B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1FF950F6"/>
    <w:multiLevelType w:val="hybridMultilevel"/>
    <w:tmpl w:val="7298D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00177E9"/>
    <w:multiLevelType w:val="hybridMultilevel"/>
    <w:tmpl w:val="D80CE6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058149B"/>
    <w:multiLevelType w:val="hybridMultilevel"/>
    <w:tmpl w:val="4C92E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2">
    <w:nsid w:val="238A0B32"/>
    <w:multiLevelType w:val="hybridMultilevel"/>
    <w:tmpl w:val="80CEC2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25D50DB7"/>
    <w:multiLevelType w:val="hybridMultilevel"/>
    <w:tmpl w:val="BA167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39A11722"/>
    <w:multiLevelType w:val="hybridMultilevel"/>
    <w:tmpl w:val="5F827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18F4996"/>
    <w:multiLevelType w:val="hybridMultilevel"/>
    <w:tmpl w:val="95D0C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5D12286"/>
    <w:multiLevelType w:val="hybridMultilevel"/>
    <w:tmpl w:val="5BB22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8EB2FC6"/>
    <w:multiLevelType w:val="hybridMultilevel"/>
    <w:tmpl w:val="A50A0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FFF21F6"/>
    <w:multiLevelType w:val="hybridMultilevel"/>
    <w:tmpl w:val="9DF8B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1335687"/>
    <w:multiLevelType w:val="hybridMultilevel"/>
    <w:tmpl w:val="E042FAE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53CE415F"/>
    <w:multiLevelType w:val="hybridMultilevel"/>
    <w:tmpl w:val="3536A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3E256E3"/>
    <w:multiLevelType w:val="hybridMultilevel"/>
    <w:tmpl w:val="4AB2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55765609"/>
    <w:multiLevelType w:val="hybridMultilevel"/>
    <w:tmpl w:val="AD4E0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4">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nsid w:val="5F3E085F"/>
    <w:multiLevelType w:val="hybridMultilevel"/>
    <w:tmpl w:val="22FCA4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1">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65FD672E"/>
    <w:multiLevelType w:val="hybridMultilevel"/>
    <w:tmpl w:val="5C2C9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4">
    <w:nsid w:val="666E4C4E"/>
    <w:multiLevelType w:val="hybridMultilevel"/>
    <w:tmpl w:val="41409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6B2F289F"/>
    <w:multiLevelType w:val="multilevel"/>
    <w:tmpl w:val="26B0ADAE"/>
    <w:lvl w:ilvl="0">
      <w:start w:val="3"/>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7">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D37236D"/>
    <w:multiLevelType w:val="hybridMultilevel"/>
    <w:tmpl w:val="838E4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6DEB12F4"/>
    <w:multiLevelType w:val="hybridMultilevel"/>
    <w:tmpl w:val="99EED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2">
    <w:nsid w:val="6E74337E"/>
    <w:multiLevelType w:val="hybridMultilevel"/>
    <w:tmpl w:val="C4A81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3C75BE6"/>
    <w:multiLevelType w:val="hybridMultilevel"/>
    <w:tmpl w:val="92B6E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7">
    <w:nsid w:val="78A22708"/>
    <w:multiLevelType w:val="hybridMultilevel"/>
    <w:tmpl w:val="25327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9"/>
  </w:num>
  <w:num w:numId="3">
    <w:abstractNumId w:val="16"/>
  </w:num>
  <w:num w:numId="4">
    <w:abstractNumId w:val="31"/>
  </w:num>
  <w:num w:numId="5">
    <w:abstractNumId w:val="77"/>
  </w:num>
  <w:num w:numId="6">
    <w:abstractNumId w:val="10"/>
  </w:num>
  <w:num w:numId="7">
    <w:abstractNumId w:val="44"/>
  </w:num>
  <w:num w:numId="8">
    <w:abstractNumId w:val="66"/>
  </w:num>
  <w:num w:numId="9">
    <w:abstractNumId w:val="8"/>
  </w:num>
  <w:num w:numId="10">
    <w:abstractNumId w:val="41"/>
  </w:num>
  <w:num w:numId="11">
    <w:abstractNumId w:val="71"/>
  </w:num>
  <w:num w:numId="12">
    <w:abstractNumId w:val="65"/>
  </w:num>
  <w:num w:numId="13">
    <w:abstractNumId w:val="37"/>
  </w:num>
  <w:num w:numId="14">
    <w:abstractNumId w:val="89"/>
  </w:num>
  <w:num w:numId="15">
    <w:abstractNumId w:val="39"/>
  </w:num>
  <w:num w:numId="16">
    <w:abstractNumId w:val="53"/>
  </w:num>
  <w:num w:numId="17">
    <w:abstractNumId w:val="15"/>
  </w:num>
  <w:num w:numId="18">
    <w:abstractNumId w:val="19"/>
  </w:num>
  <w:num w:numId="19">
    <w:abstractNumId w:val="23"/>
  </w:num>
  <w:num w:numId="20">
    <w:abstractNumId w:val="47"/>
  </w:num>
  <w:num w:numId="21">
    <w:abstractNumId w:val="58"/>
  </w:num>
  <w:num w:numId="22">
    <w:abstractNumId w:val="68"/>
  </w:num>
  <w:num w:numId="23">
    <w:abstractNumId w:val="64"/>
  </w:num>
  <w:num w:numId="24">
    <w:abstractNumId w:val="42"/>
  </w:num>
  <w:num w:numId="25">
    <w:abstractNumId w:val="46"/>
  </w:num>
  <w:num w:numId="26">
    <w:abstractNumId w:val="35"/>
  </w:num>
  <w:num w:numId="27">
    <w:abstractNumId w:val="27"/>
  </w:num>
  <w:num w:numId="28">
    <w:abstractNumId w:val="6"/>
  </w:num>
  <w:num w:numId="29">
    <w:abstractNumId w:val="26"/>
  </w:num>
  <w:num w:numId="30">
    <w:abstractNumId w:val="24"/>
  </w:num>
  <w:num w:numId="31">
    <w:abstractNumId w:val="38"/>
  </w:num>
  <w:num w:numId="32">
    <w:abstractNumId w:val="22"/>
  </w:num>
  <w:num w:numId="33">
    <w:abstractNumId w:val="81"/>
  </w:num>
  <w:num w:numId="34">
    <w:abstractNumId w:val="63"/>
  </w:num>
  <w:num w:numId="35">
    <w:abstractNumId w:val="52"/>
  </w:num>
  <w:num w:numId="36">
    <w:abstractNumId w:val="34"/>
  </w:num>
  <w:num w:numId="37">
    <w:abstractNumId w:val="18"/>
  </w:num>
  <w:num w:numId="38">
    <w:abstractNumId w:val="12"/>
  </w:num>
  <w:num w:numId="39">
    <w:abstractNumId w:val="5"/>
  </w:num>
  <w:num w:numId="40">
    <w:abstractNumId w:val="43"/>
  </w:num>
  <w:num w:numId="41">
    <w:abstractNumId w:val="4"/>
  </w:num>
  <w:num w:numId="42">
    <w:abstractNumId w:val="75"/>
  </w:num>
  <w:num w:numId="43">
    <w:abstractNumId w:val="9"/>
  </w:num>
  <w:num w:numId="44">
    <w:abstractNumId w:val="69"/>
  </w:num>
  <w:num w:numId="45">
    <w:abstractNumId w:val="51"/>
  </w:num>
  <w:num w:numId="46">
    <w:abstractNumId w:val="55"/>
  </w:num>
  <w:num w:numId="47">
    <w:abstractNumId w:val="13"/>
  </w:num>
  <w:num w:numId="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6"/>
  </w:num>
  <w:num w:numId="50">
    <w:abstractNumId w:val="73"/>
  </w:num>
  <w:num w:numId="51">
    <w:abstractNumId w:val="91"/>
  </w:num>
  <w:num w:numId="52">
    <w:abstractNumId w:val="70"/>
  </w:num>
  <w:num w:numId="53">
    <w:abstractNumId w:val="84"/>
  </w:num>
  <w:num w:numId="54">
    <w:abstractNumId w:val="85"/>
  </w:num>
  <w:num w:numId="55">
    <w:abstractNumId w:val="40"/>
  </w:num>
  <w:num w:numId="56">
    <w:abstractNumId w:val="90"/>
  </w:num>
  <w:num w:numId="57">
    <w:abstractNumId w:val="17"/>
  </w:num>
  <w:num w:numId="58">
    <w:abstractNumId w:val="54"/>
  </w:num>
  <w:num w:numId="59">
    <w:abstractNumId w:val="36"/>
  </w:num>
  <w:num w:numId="60">
    <w:abstractNumId w:val="88"/>
  </w:num>
  <w:num w:numId="6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num>
  <w:num w:numId="64">
    <w:abstractNumId w:val="57"/>
  </w:num>
  <w:num w:numId="65">
    <w:abstractNumId w:val="76"/>
  </w:num>
  <w:num w:numId="66">
    <w:abstractNumId w:val="7"/>
  </w:num>
  <w:num w:numId="67">
    <w:abstractNumId w:val="28"/>
  </w:num>
  <w:num w:numId="68">
    <w:abstractNumId w:val="87"/>
  </w:num>
  <w:num w:numId="69">
    <w:abstractNumId w:val="21"/>
  </w:num>
  <w:num w:numId="70">
    <w:abstractNumId w:val="11"/>
  </w:num>
  <w:num w:numId="71">
    <w:abstractNumId w:val="30"/>
  </w:num>
  <w:num w:numId="72">
    <w:abstractNumId w:val="14"/>
  </w:num>
  <w:num w:numId="73">
    <w:abstractNumId w:val="25"/>
  </w:num>
  <w:num w:numId="74">
    <w:abstractNumId w:val="83"/>
  </w:num>
  <w:num w:numId="75">
    <w:abstractNumId w:val="49"/>
  </w:num>
  <w:num w:numId="76">
    <w:abstractNumId w:val="45"/>
  </w:num>
  <w:num w:numId="77">
    <w:abstractNumId w:val="82"/>
  </w:num>
  <w:num w:numId="78">
    <w:abstractNumId w:val="80"/>
  </w:num>
  <w:num w:numId="79">
    <w:abstractNumId w:val="78"/>
  </w:num>
  <w:num w:numId="80">
    <w:abstractNumId w:val="56"/>
  </w:num>
  <w:num w:numId="81">
    <w:abstractNumId w:val="50"/>
  </w:num>
  <w:num w:numId="82">
    <w:abstractNumId w:val="72"/>
  </w:num>
  <w:num w:numId="83">
    <w:abstractNumId w:val="20"/>
  </w:num>
  <w:num w:numId="84">
    <w:abstractNumId w:val="59"/>
  </w:num>
  <w:num w:numId="85">
    <w:abstractNumId w:val="48"/>
  </w:num>
  <w:num w:numId="86">
    <w:abstractNumId w:val="33"/>
  </w:num>
  <w:num w:numId="87">
    <w:abstractNumId w:val="74"/>
  </w:num>
  <w:num w:numId="88">
    <w:abstractNumId w:val="60"/>
  </w:num>
  <w:num w:numId="89">
    <w:abstractNumId w:val="62"/>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hideSpellingErrors/>
  <w:hideGrammaticalErrors/>
  <w:defaultTabStop w:val="708"/>
  <w:characterSpacingControl w:val="doNotCompress"/>
  <w:footnotePr>
    <w:footnote w:id="0"/>
    <w:footnote w:id="1"/>
  </w:footnotePr>
  <w:endnotePr>
    <w:endnote w:id="0"/>
    <w:endnote w:id="1"/>
  </w:endnotePr>
  <w:compat/>
  <w:rsids>
    <w:rsidRoot w:val="005D0CB0"/>
    <w:rsid w:val="00002CC9"/>
    <w:rsid w:val="00007C55"/>
    <w:rsid w:val="00010847"/>
    <w:rsid w:val="00011BF3"/>
    <w:rsid w:val="00012122"/>
    <w:rsid w:val="000149EE"/>
    <w:rsid w:val="000411D5"/>
    <w:rsid w:val="000412C3"/>
    <w:rsid w:val="00050AF3"/>
    <w:rsid w:val="00052A68"/>
    <w:rsid w:val="00056C3C"/>
    <w:rsid w:val="000611DD"/>
    <w:rsid w:val="000672EB"/>
    <w:rsid w:val="00074266"/>
    <w:rsid w:val="00085C55"/>
    <w:rsid w:val="00086B4E"/>
    <w:rsid w:val="0009208D"/>
    <w:rsid w:val="00092A93"/>
    <w:rsid w:val="00094B3C"/>
    <w:rsid w:val="000A4723"/>
    <w:rsid w:val="000A6A37"/>
    <w:rsid w:val="000A7E7E"/>
    <w:rsid w:val="000C6FEE"/>
    <w:rsid w:val="000D2CF2"/>
    <w:rsid w:val="000E04E3"/>
    <w:rsid w:val="000F42A9"/>
    <w:rsid w:val="00104ECF"/>
    <w:rsid w:val="0010788B"/>
    <w:rsid w:val="001103C6"/>
    <w:rsid w:val="00116486"/>
    <w:rsid w:val="00117838"/>
    <w:rsid w:val="00123747"/>
    <w:rsid w:val="00132733"/>
    <w:rsid w:val="00140B24"/>
    <w:rsid w:val="00143C7D"/>
    <w:rsid w:val="00165AA3"/>
    <w:rsid w:val="001661E0"/>
    <w:rsid w:val="00166C27"/>
    <w:rsid w:val="00177646"/>
    <w:rsid w:val="001779ED"/>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6683"/>
    <w:rsid w:val="001E675B"/>
    <w:rsid w:val="001F0B28"/>
    <w:rsid w:val="001F1E1D"/>
    <w:rsid w:val="001F3F1E"/>
    <w:rsid w:val="0020497F"/>
    <w:rsid w:val="002149B1"/>
    <w:rsid w:val="00214C47"/>
    <w:rsid w:val="00216C94"/>
    <w:rsid w:val="002170A5"/>
    <w:rsid w:val="00220B30"/>
    <w:rsid w:val="002255F8"/>
    <w:rsid w:val="00225AFF"/>
    <w:rsid w:val="0022743E"/>
    <w:rsid w:val="00231EA3"/>
    <w:rsid w:val="002412B9"/>
    <w:rsid w:val="00244714"/>
    <w:rsid w:val="00264924"/>
    <w:rsid w:val="00265CCE"/>
    <w:rsid w:val="00267F83"/>
    <w:rsid w:val="002713E2"/>
    <w:rsid w:val="00276FE9"/>
    <w:rsid w:val="0028228E"/>
    <w:rsid w:val="002868EE"/>
    <w:rsid w:val="00295494"/>
    <w:rsid w:val="00297B03"/>
    <w:rsid w:val="002A17D5"/>
    <w:rsid w:val="002A4E7A"/>
    <w:rsid w:val="002A6158"/>
    <w:rsid w:val="002A6BCD"/>
    <w:rsid w:val="002B2953"/>
    <w:rsid w:val="002B3DDE"/>
    <w:rsid w:val="002B7F89"/>
    <w:rsid w:val="002C16F5"/>
    <w:rsid w:val="002C3CAC"/>
    <w:rsid w:val="002C5232"/>
    <w:rsid w:val="002C6D30"/>
    <w:rsid w:val="002D0462"/>
    <w:rsid w:val="002D2C77"/>
    <w:rsid w:val="002D3C39"/>
    <w:rsid w:val="002D6766"/>
    <w:rsid w:val="002E0749"/>
    <w:rsid w:val="002E09D2"/>
    <w:rsid w:val="002F30AF"/>
    <w:rsid w:val="002F5DB4"/>
    <w:rsid w:val="00310683"/>
    <w:rsid w:val="003111E3"/>
    <w:rsid w:val="00312574"/>
    <w:rsid w:val="00312CF0"/>
    <w:rsid w:val="0031534D"/>
    <w:rsid w:val="00321732"/>
    <w:rsid w:val="00326BE3"/>
    <w:rsid w:val="0033124C"/>
    <w:rsid w:val="00332A94"/>
    <w:rsid w:val="0033585E"/>
    <w:rsid w:val="00340FD8"/>
    <w:rsid w:val="00344B5D"/>
    <w:rsid w:val="003463BC"/>
    <w:rsid w:val="00346A81"/>
    <w:rsid w:val="00350836"/>
    <w:rsid w:val="00362F0D"/>
    <w:rsid w:val="0037243B"/>
    <w:rsid w:val="00375003"/>
    <w:rsid w:val="00375C5D"/>
    <w:rsid w:val="003865F8"/>
    <w:rsid w:val="0039044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5B35"/>
    <w:rsid w:val="003D6F7D"/>
    <w:rsid w:val="003E1DC1"/>
    <w:rsid w:val="003E66F1"/>
    <w:rsid w:val="003F1605"/>
    <w:rsid w:val="003F3D5C"/>
    <w:rsid w:val="003F45FE"/>
    <w:rsid w:val="003F5A31"/>
    <w:rsid w:val="003F7807"/>
    <w:rsid w:val="004019C8"/>
    <w:rsid w:val="00412921"/>
    <w:rsid w:val="00413904"/>
    <w:rsid w:val="0041436B"/>
    <w:rsid w:val="00431939"/>
    <w:rsid w:val="00434F70"/>
    <w:rsid w:val="00436436"/>
    <w:rsid w:val="00443527"/>
    <w:rsid w:val="004464AD"/>
    <w:rsid w:val="00446CE6"/>
    <w:rsid w:val="004532B8"/>
    <w:rsid w:val="004634D4"/>
    <w:rsid w:val="0046600D"/>
    <w:rsid w:val="00471264"/>
    <w:rsid w:val="00474619"/>
    <w:rsid w:val="00480D4F"/>
    <w:rsid w:val="0048508A"/>
    <w:rsid w:val="00485181"/>
    <w:rsid w:val="00486477"/>
    <w:rsid w:val="004902B1"/>
    <w:rsid w:val="0049403F"/>
    <w:rsid w:val="004A213F"/>
    <w:rsid w:val="004A5746"/>
    <w:rsid w:val="004A67F3"/>
    <w:rsid w:val="004B1562"/>
    <w:rsid w:val="004B4CC7"/>
    <w:rsid w:val="004B68EC"/>
    <w:rsid w:val="004B6C9F"/>
    <w:rsid w:val="004B6CB9"/>
    <w:rsid w:val="004C605C"/>
    <w:rsid w:val="004C7ED6"/>
    <w:rsid w:val="004D2049"/>
    <w:rsid w:val="004D6E19"/>
    <w:rsid w:val="004E4D2F"/>
    <w:rsid w:val="004F096D"/>
    <w:rsid w:val="004F0FB5"/>
    <w:rsid w:val="004F2C93"/>
    <w:rsid w:val="004F378B"/>
    <w:rsid w:val="004F3E0E"/>
    <w:rsid w:val="004F61E7"/>
    <w:rsid w:val="004F7C74"/>
    <w:rsid w:val="00500205"/>
    <w:rsid w:val="00506948"/>
    <w:rsid w:val="00513276"/>
    <w:rsid w:val="00523441"/>
    <w:rsid w:val="00523950"/>
    <w:rsid w:val="0052624C"/>
    <w:rsid w:val="00531FBD"/>
    <w:rsid w:val="00532C09"/>
    <w:rsid w:val="00537237"/>
    <w:rsid w:val="005401CC"/>
    <w:rsid w:val="00540C4A"/>
    <w:rsid w:val="005426DD"/>
    <w:rsid w:val="00552E64"/>
    <w:rsid w:val="0055423B"/>
    <w:rsid w:val="00557F36"/>
    <w:rsid w:val="00563AB0"/>
    <w:rsid w:val="00563BA8"/>
    <w:rsid w:val="0057003A"/>
    <w:rsid w:val="00571DC3"/>
    <w:rsid w:val="00572E6A"/>
    <w:rsid w:val="00580ED8"/>
    <w:rsid w:val="005823D5"/>
    <w:rsid w:val="00583A56"/>
    <w:rsid w:val="00592688"/>
    <w:rsid w:val="00595145"/>
    <w:rsid w:val="00596323"/>
    <w:rsid w:val="00597FC0"/>
    <w:rsid w:val="005A2748"/>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0A47"/>
    <w:rsid w:val="005E1B6D"/>
    <w:rsid w:val="005E307F"/>
    <w:rsid w:val="005E3813"/>
    <w:rsid w:val="005F0115"/>
    <w:rsid w:val="005F2BF9"/>
    <w:rsid w:val="005F572A"/>
    <w:rsid w:val="005F6DE7"/>
    <w:rsid w:val="00611D3D"/>
    <w:rsid w:val="0063458E"/>
    <w:rsid w:val="00642ABF"/>
    <w:rsid w:val="006463BC"/>
    <w:rsid w:val="006466BA"/>
    <w:rsid w:val="006516AA"/>
    <w:rsid w:val="00653A76"/>
    <w:rsid w:val="00655B84"/>
    <w:rsid w:val="00655E3A"/>
    <w:rsid w:val="0065696A"/>
    <w:rsid w:val="006809A6"/>
    <w:rsid w:val="00680C32"/>
    <w:rsid w:val="006A265B"/>
    <w:rsid w:val="006A2C28"/>
    <w:rsid w:val="006A422A"/>
    <w:rsid w:val="006C140C"/>
    <w:rsid w:val="006C5DA7"/>
    <w:rsid w:val="006C60F8"/>
    <w:rsid w:val="006C66D7"/>
    <w:rsid w:val="006C6D67"/>
    <w:rsid w:val="006D1CBD"/>
    <w:rsid w:val="006D45B2"/>
    <w:rsid w:val="006D6329"/>
    <w:rsid w:val="006D6882"/>
    <w:rsid w:val="006D6B92"/>
    <w:rsid w:val="006D7B6B"/>
    <w:rsid w:val="006E0B48"/>
    <w:rsid w:val="006E6E8B"/>
    <w:rsid w:val="006F4B4E"/>
    <w:rsid w:val="006F51F9"/>
    <w:rsid w:val="006F6B12"/>
    <w:rsid w:val="00700DCD"/>
    <w:rsid w:val="007141CA"/>
    <w:rsid w:val="00714AA7"/>
    <w:rsid w:val="00714F42"/>
    <w:rsid w:val="00721E54"/>
    <w:rsid w:val="00724C7C"/>
    <w:rsid w:val="007268A0"/>
    <w:rsid w:val="00726E0E"/>
    <w:rsid w:val="0073048A"/>
    <w:rsid w:val="007338DB"/>
    <w:rsid w:val="00744848"/>
    <w:rsid w:val="00746817"/>
    <w:rsid w:val="007470CB"/>
    <w:rsid w:val="007523C0"/>
    <w:rsid w:val="00754B1F"/>
    <w:rsid w:val="00755191"/>
    <w:rsid w:val="00756A20"/>
    <w:rsid w:val="00763050"/>
    <w:rsid w:val="00765FB6"/>
    <w:rsid w:val="00775DA5"/>
    <w:rsid w:val="007778F0"/>
    <w:rsid w:val="00781DAF"/>
    <w:rsid w:val="00783B6D"/>
    <w:rsid w:val="0078507A"/>
    <w:rsid w:val="00791A5E"/>
    <w:rsid w:val="00792C8A"/>
    <w:rsid w:val="00793BBA"/>
    <w:rsid w:val="00797ECB"/>
    <w:rsid w:val="007A6BFF"/>
    <w:rsid w:val="007C25ED"/>
    <w:rsid w:val="007C2C3F"/>
    <w:rsid w:val="007C542E"/>
    <w:rsid w:val="007D7617"/>
    <w:rsid w:val="007E0504"/>
    <w:rsid w:val="007E3D6D"/>
    <w:rsid w:val="007E639C"/>
    <w:rsid w:val="007F0C7C"/>
    <w:rsid w:val="007F0E27"/>
    <w:rsid w:val="007F23AE"/>
    <w:rsid w:val="007F6450"/>
    <w:rsid w:val="007F71DD"/>
    <w:rsid w:val="00801892"/>
    <w:rsid w:val="00821939"/>
    <w:rsid w:val="00825DC2"/>
    <w:rsid w:val="00825F42"/>
    <w:rsid w:val="0082737D"/>
    <w:rsid w:val="00841BFC"/>
    <w:rsid w:val="00844B16"/>
    <w:rsid w:val="0085137A"/>
    <w:rsid w:val="008544AD"/>
    <w:rsid w:val="00863C64"/>
    <w:rsid w:val="0086503C"/>
    <w:rsid w:val="00873692"/>
    <w:rsid w:val="00880217"/>
    <w:rsid w:val="00884BAC"/>
    <w:rsid w:val="0088637D"/>
    <w:rsid w:val="00886A51"/>
    <w:rsid w:val="00886D75"/>
    <w:rsid w:val="00887AC9"/>
    <w:rsid w:val="0089471F"/>
    <w:rsid w:val="0089547E"/>
    <w:rsid w:val="0089737F"/>
    <w:rsid w:val="008A1592"/>
    <w:rsid w:val="008A1CDA"/>
    <w:rsid w:val="008A432D"/>
    <w:rsid w:val="008A46B8"/>
    <w:rsid w:val="008A6FFE"/>
    <w:rsid w:val="008A76CC"/>
    <w:rsid w:val="008B1EF6"/>
    <w:rsid w:val="008B2D7E"/>
    <w:rsid w:val="008B36A5"/>
    <w:rsid w:val="008B42D9"/>
    <w:rsid w:val="008C014F"/>
    <w:rsid w:val="008C6CAF"/>
    <w:rsid w:val="008C708E"/>
    <w:rsid w:val="008D3004"/>
    <w:rsid w:val="008D3167"/>
    <w:rsid w:val="008D5907"/>
    <w:rsid w:val="008D7A55"/>
    <w:rsid w:val="008E7D7A"/>
    <w:rsid w:val="008F183A"/>
    <w:rsid w:val="008F29D9"/>
    <w:rsid w:val="008F4336"/>
    <w:rsid w:val="008F4BE9"/>
    <w:rsid w:val="00900B5A"/>
    <w:rsid w:val="00900B6F"/>
    <w:rsid w:val="00901D32"/>
    <w:rsid w:val="00905811"/>
    <w:rsid w:val="00907EEC"/>
    <w:rsid w:val="009116D7"/>
    <w:rsid w:val="009125E8"/>
    <w:rsid w:val="0092190E"/>
    <w:rsid w:val="00925063"/>
    <w:rsid w:val="00931CBC"/>
    <w:rsid w:val="009353D0"/>
    <w:rsid w:val="00946E41"/>
    <w:rsid w:val="009542AF"/>
    <w:rsid w:val="00954634"/>
    <w:rsid w:val="00963A9C"/>
    <w:rsid w:val="00971F11"/>
    <w:rsid w:val="009765E6"/>
    <w:rsid w:val="00980181"/>
    <w:rsid w:val="0098235B"/>
    <w:rsid w:val="00984629"/>
    <w:rsid w:val="00987C63"/>
    <w:rsid w:val="00990360"/>
    <w:rsid w:val="009A3584"/>
    <w:rsid w:val="009A545C"/>
    <w:rsid w:val="009A634F"/>
    <w:rsid w:val="009B0659"/>
    <w:rsid w:val="009B0961"/>
    <w:rsid w:val="009B40E9"/>
    <w:rsid w:val="009C031E"/>
    <w:rsid w:val="009C0C0E"/>
    <w:rsid w:val="009C2C13"/>
    <w:rsid w:val="009C620A"/>
    <w:rsid w:val="009C67A9"/>
    <w:rsid w:val="009D214C"/>
    <w:rsid w:val="009D28C6"/>
    <w:rsid w:val="009D5D74"/>
    <w:rsid w:val="009E4970"/>
    <w:rsid w:val="009E4C00"/>
    <w:rsid w:val="009F1106"/>
    <w:rsid w:val="009F1B43"/>
    <w:rsid w:val="009F232D"/>
    <w:rsid w:val="009F67B5"/>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727AB"/>
    <w:rsid w:val="00A72DEE"/>
    <w:rsid w:val="00A73124"/>
    <w:rsid w:val="00A81AB8"/>
    <w:rsid w:val="00A83779"/>
    <w:rsid w:val="00A86930"/>
    <w:rsid w:val="00A87A29"/>
    <w:rsid w:val="00A90D4C"/>
    <w:rsid w:val="00A93FB6"/>
    <w:rsid w:val="00AA36C0"/>
    <w:rsid w:val="00AA6C18"/>
    <w:rsid w:val="00AB1E76"/>
    <w:rsid w:val="00AB5729"/>
    <w:rsid w:val="00AC5FE2"/>
    <w:rsid w:val="00AC63E5"/>
    <w:rsid w:val="00AD45F4"/>
    <w:rsid w:val="00AD64C6"/>
    <w:rsid w:val="00AE452C"/>
    <w:rsid w:val="00AE558D"/>
    <w:rsid w:val="00AE66D3"/>
    <w:rsid w:val="00AE7AED"/>
    <w:rsid w:val="00AF301F"/>
    <w:rsid w:val="00AF6C37"/>
    <w:rsid w:val="00AF73CF"/>
    <w:rsid w:val="00B005E0"/>
    <w:rsid w:val="00B01DE5"/>
    <w:rsid w:val="00B225A8"/>
    <w:rsid w:val="00B22B56"/>
    <w:rsid w:val="00B22FE2"/>
    <w:rsid w:val="00B25589"/>
    <w:rsid w:val="00B27070"/>
    <w:rsid w:val="00B32198"/>
    <w:rsid w:val="00B34401"/>
    <w:rsid w:val="00B347E9"/>
    <w:rsid w:val="00B35676"/>
    <w:rsid w:val="00B364BF"/>
    <w:rsid w:val="00B41A2D"/>
    <w:rsid w:val="00B420CF"/>
    <w:rsid w:val="00B45D8A"/>
    <w:rsid w:val="00B50C7E"/>
    <w:rsid w:val="00B50E75"/>
    <w:rsid w:val="00B539E0"/>
    <w:rsid w:val="00B552DC"/>
    <w:rsid w:val="00B630CB"/>
    <w:rsid w:val="00B70624"/>
    <w:rsid w:val="00B74861"/>
    <w:rsid w:val="00B74F25"/>
    <w:rsid w:val="00B7613E"/>
    <w:rsid w:val="00B76806"/>
    <w:rsid w:val="00B77B27"/>
    <w:rsid w:val="00B8157B"/>
    <w:rsid w:val="00B8586A"/>
    <w:rsid w:val="00B90A99"/>
    <w:rsid w:val="00B9257C"/>
    <w:rsid w:val="00B96583"/>
    <w:rsid w:val="00B973FE"/>
    <w:rsid w:val="00BA0A73"/>
    <w:rsid w:val="00BA24FC"/>
    <w:rsid w:val="00BA61B0"/>
    <w:rsid w:val="00BB1623"/>
    <w:rsid w:val="00BB5207"/>
    <w:rsid w:val="00BC56C7"/>
    <w:rsid w:val="00BC663E"/>
    <w:rsid w:val="00BC7AA8"/>
    <w:rsid w:val="00BD04CE"/>
    <w:rsid w:val="00BD3307"/>
    <w:rsid w:val="00BD4926"/>
    <w:rsid w:val="00BD4FBD"/>
    <w:rsid w:val="00BD7394"/>
    <w:rsid w:val="00BD74B0"/>
    <w:rsid w:val="00BE032D"/>
    <w:rsid w:val="00BE0E3D"/>
    <w:rsid w:val="00BE2221"/>
    <w:rsid w:val="00BE4E0F"/>
    <w:rsid w:val="00BE4EAB"/>
    <w:rsid w:val="00BF0EAD"/>
    <w:rsid w:val="00BF1C73"/>
    <w:rsid w:val="00BF5D96"/>
    <w:rsid w:val="00C04A77"/>
    <w:rsid w:val="00C11324"/>
    <w:rsid w:val="00C14E27"/>
    <w:rsid w:val="00C15193"/>
    <w:rsid w:val="00C264D1"/>
    <w:rsid w:val="00C27132"/>
    <w:rsid w:val="00C41460"/>
    <w:rsid w:val="00C46F9F"/>
    <w:rsid w:val="00C47538"/>
    <w:rsid w:val="00C50095"/>
    <w:rsid w:val="00C53127"/>
    <w:rsid w:val="00C54C5C"/>
    <w:rsid w:val="00C6263C"/>
    <w:rsid w:val="00C643D5"/>
    <w:rsid w:val="00C66541"/>
    <w:rsid w:val="00C667D7"/>
    <w:rsid w:val="00C9451A"/>
    <w:rsid w:val="00C9718A"/>
    <w:rsid w:val="00CA0214"/>
    <w:rsid w:val="00CA5F93"/>
    <w:rsid w:val="00CB2FED"/>
    <w:rsid w:val="00CB6752"/>
    <w:rsid w:val="00CD0D21"/>
    <w:rsid w:val="00CD1685"/>
    <w:rsid w:val="00CD7C99"/>
    <w:rsid w:val="00CE0626"/>
    <w:rsid w:val="00CE30BD"/>
    <w:rsid w:val="00CE4C5E"/>
    <w:rsid w:val="00CF0F3C"/>
    <w:rsid w:val="00CF1335"/>
    <w:rsid w:val="00D00181"/>
    <w:rsid w:val="00D05618"/>
    <w:rsid w:val="00D07486"/>
    <w:rsid w:val="00D07767"/>
    <w:rsid w:val="00D113FE"/>
    <w:rsid w:val="00D12A8C"/>
    <w:rsid w:val="00D12BD0"/>
    <w:rsid w:val="00D14F87"/>
    <w:rsid w:val="00D16A5F"/>
    <w:rsid w:val="00D170ED"/>
    <w:rsid w:val="00D35C75"/>
    <w:rsid w:val="00D44B49"/>
    <w:rsid w:val="00D56744"/>
    <w:rsid w:val="00D604C2"/>
    <w:rsid w:val="00D62E8E"/>
    <w:rsid w:val="00D638C9"/>
    <w:rsid w:val="00D63FCA"/>
    <w:rsid w:val="00D66C92"/>
    <w:rsid w:val="00D676B5"/>
    <w:rsid w:val="00D85C02"/>
    <w:rsid w:val="00D918A5"/>
    <w:rsid w:val="00D93053"/>
    <w:rsid w:val="00D97264"/>
    <w:rsid w:val="00DB0462"/>
    <w:rsid w:val="00DB19D3"/>
    <w:rsid w:val="00DB76C9"/>
    <w:rsid w:val="00DC09DF"/>
    <w:rsid w:val="00DC3DA6"/>
    <w:rsid w:val="00DC6B19"/>
    <w:rsid w:val="00DC7426"/>
    <w:rsid w:val="00DD647D"/>
    <w:rsid w:val="00DE01F3"/>
    <w:rsid w:val="00DE0CD4"/>
    <w:rsid w:val="00DE3664"/>
    <w:rsid w:val="00DE3730"/>
    <w:rsid w:val="00DE4D9A"/>
    <w:rsid w:val="00DE79C6"/>
    <w:rsid w:val="00DF16DF"/>
    <w:rsid w:val="00DF1B1A"/>
    <w:rsid w:val="00DF266E"/>
    <w:rsid w:val="00DF42CB"/>
    <w:rsid w:val="00DF5B72"/>
    <w:rsid w:val="00E00284"/>
    <w:rsid w:val="00E020FC"/>
    <w:rsid w:val="00E029AF"/>
    <w:rsid w:val="00E07E85"/>
    <w:rsid w:val="00E10048"/>
    <w:rsid w:val="00E21136"/>
    <w:rsid w:val="00E21ECB"/>
    <w:rsid w:val="00E22931"/>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3F6"/>
    <w:rsid w:val="00EB5489"/>
    <w:rsid w:val="00EB6123"/>
    <w:rsid w:val="00EB7ECB"/>
    <w:rsid w:val="00EB7FED"/>
    <w:rsid w:val="00ED0B3A"/>
    <w:rsid w:val="00ED28C6"/>
    <w:rsid w:val="00ED619F"/>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2D8D"/>
    <w:rsid w:val="00F44591"/>
    <w:rsid w:val="00F46BD3"/>
    <w:rsid w:val="00F564B0"/>
    <w:rsid w:val="00F6061B"/>
    <w:rsid w:val="00F677ED"/>
    <w:rsid w:val="00F72692"/>
    <w:rsid w:val="00F75BBD"/>
    <w:rsid w:val="00F80165"/>
    <w:rsid w:val="00F82559"/>
    <w:rsid w:val="00F9171E"/>
    <w:rsid w:val="00FA4392"/>
    <w:rsid w:val="00FA4AAB"/>
    <w:rsid w:val="00FB0041"/>
    <w:rsid w:val="00FB04E7"/>
    <w:rsid w:val="00FB242B"/>
    <w:rsid w:val="00FC2DEE"/>
    <w:rsid w:val="00FC43AD"/>
    <w:rsid w:val="00FD6352"/>
    <w:rsid w:val="00FD7A23"/>
    <w:rsid w:val="00FE0F4A"/>
    <w:rsid w:val="00FE3B59"/>
    <w:rsid w:val="00FE4CCE"/>
    <w:rsid w:val="00FE6E0A"/>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653A76"/>
    <w:pPr>
      <w:jc w:val="center"/>
    </w:pPr>
    <w:rPr>
      <w:b/>
      <w:bCs/>
    </w:rPr>
  </w:style>
  <w:style w:type="paragraph" w:customStyle="1" w:styleId="a8">
    <w:name w:val="Название таблицы"/>
    <w:basedOn w:val="a3"/>
    <w:rsid w:val="00653A76"/>
    <w:pPr>
      <w:spacing w:before="113"/>
      <w:ind w:firstLine="0"/>
      <w:jc w:val="center"/>
    </w:pPr>
    <w:rPr>
      <w:b/>
      <w:bCs/>
    </w:rPr>
  </w:style>
  <w:style w:type="paragraph" w:customStyle="1" w:styleId="a9">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rsid w:val="00653A76"/>
    <w:pPr>
      <w:spacing w:before="57" w:line="194" w:lineRule="atLeast"/>
      <w:ind w:firstLine="0"/>
      <w:jc w:val="center"/>
    </w:pPr>
    <w:rPr>
      <w:sz w:val="19"/>
      <w:szCs w:val="19"/>
    </w:rPr>
  </w:style>
  <w:style w:type="paragraph" w:customStyle="1" w:styleId="ab">
    <w:name w:val="В скобках"/>
    <w:basedOn w:val="aa"/>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c">
    <w:name w:val="Буллит"/>
    <w:basedOn w:val="a3"/>
    <w:link w:val="ad"/>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e">
    <w:name w:val="Курсив"/>
    <w:basedOn w:val="a3"/>
    <w:rsid w:val="00653A76"/>
    <w:rPr>
      <w:i/>
      <w:iCs/>
    </w:rPr>
  </w:style>
  <w:style w:type="paragraph" w:customStyle="1" w:styleId="af">
    <w:name w:val="Буллит Курсив"/>
    <w:basedOn w:val="ac"/>
    <w:link w:val="af0"/>
    <w:uiPriority w:val="99"/>
    <w:rsid w:val="00653A76"/>
    <w:rPr>
      <w:i/>
      <w:iCs/>
    </w:rPr>
  </w:style>
  <w:style w:type="paragraph" w:customStyle="1" w:styleId="af1">
    <w:name w:val="Подзаг"/>
    <w:basedOn w:val="a3"/>
    <w:rsid w:val="00653A76"/>
    <w:pPr>
      <w:spacing w:before="113" w:after="28"/>
      <w:jc w:val="center"/>
    </w:pPr>
    <w:rPr>
      <w:b/>
      <w:bCs/>
      <w:i/>
      <w:iCs/>
    </w:rPr>
  </w:style>
  <w:style w:type="paragraph" w:customStyle="1" w:styleId="af2">
    <w:name w:val="Пж Курсив"/>
    <w:basedOn w:val="a3"/>
    <w:rsid w:val="00653A76"/>
    <w:rPr>
      <w:b/>
      <w:bCs/>
      <w:i/>
      <w:iCs/>
    </w:rPr>
  </w:style>
  <w:style w:type="paragraph" w:customStyle="1" w:styleId="af3">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4">
    <w:name w:val="footer"/>
    <w:basedOn w:val="a"/>
    <w:link w:val="af5"/>
    <w:rsid w:val="00E32AC6"/>
    <w:pPr>
      <w:tabs>
        <w:tab w:val="center" w:pos="4677"/>
        <w:tab w:val="right" w:pos="9355"/>
      </w:tabs>
    </w:pPr>
  </w:style>
  <w:style w:type="character" w:customStyle="1" w:styleId="af5">
    <w:name w:val="Нижний колонтитул Знак"/>
    <w:link w:val="af4"/>
    <w:rsid w:val="00E32AC6"/>
    <w:rPr>
      <w:sz w:val="24"/>
      <w:szCs w:val="24"/>
    </w:rPr>
  </w:style>
  <w:style w:type="character" w:styleId="af6">
    <w:name w:val="page number"/>
    <w:rsid w:val="00E32AC6"/>
  </w:style>
  <w:style w:type="paragraph" w:styleId="af7">
    <w:name w:val="Balloon Text"/>
    <w:basedOn w:val="a"/>
    <w:link w:val="af8"/>
    <w:rsid w:val="00E32AC6"/>
    <w:rPr>
      <w:rFonts w:ascii="Lucida Grande CY" w:hAnsi="Lucida Grande CY"/>
      <w:sz w:val="18"/>
      <w:szCs w:val="18"/>
    </w:rPr>
  </w:style>
  <w:style w:type="character" w:customStyle="1" w:styleId="af8">
    <w:name w:val="Текст выноски Знак"/>
    <w:link w:val="af7"/>
    <w:rsid w:val="00E32AC6"/>
    <w:rPr>
      <w:rFonts w:ascii="Lucida Grande CY" w:hAnsi="Lucida Grande CY" w:cs="Lucida Grande CY"/>
      <w:sz w:val="18"/>
      <w:szCs w:val="18"/>
    </w:rPr>
  </w:style>
  <w:style w:type="character" w:styleId="af9">
    <w:name w:val="annotation reference"/>
    <w:uiPriority w:val="99"/>
    <w:rsid w:val="00BF1C73"/>
    <w:rPr>
      <w:sz w:val="16"/>
      <w:szCs w:val="16"/>
    </w:rPr>
  </w:style>
  <w:style w:type="paragraph" w:styleId="afa">
    <w:name w:val="annotation text"/>
    <w:basedOn w:val="a"/>
    <w:link w:val="afb"/>
    <w:uiPriority w:val="99"/>
    <w:rsid w:val="00BF1C73"/>
    <w:rPr>
      <w:sz w:val="20"/>
      <w:szCs w:val="20"/>
    </w:rPr>
  </w:style>
  <w:style w:type="character" w:customStyle="1" w:styleId="afb">
    <w:name w:val="Текст примечания Знак"/>
    <w:basedOn w:val="a0"/>
    <w:link w:val="afa"/>
    <w:uiPriority w:val="99"/>
    <w:rsid w:val="00BF1C73"/>
  </w:style>
  <w:style w:type="paragraph" w:styleId="afc">
    <w:name w:val="annotation subject"/>
    <w:basedOn w:val="afa"/>
    <w:next w:val="afa"/>
    <w:link w:val="afd"/>
    <w:rsid w:val="00BF1C73"/>
    <w:rPr>
      <w:b/>
      <w:bCs/>
    </w:rPr>
  </w:style>
  <w:style w:type="character" w:customStyle="1" w:styleId="afd">
    <w:name w:val="Тема примечания Знак"/>
    <w:link w:val="afc"/>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e">
    <w:name w:val="Subtitle"/>
    <w:basedOn w:val="a"/>
    <w:next w:val="a"/>
    <w:link w:val="aff"/>
    <w:qFormat/>
    <w:rsid w:val="00A83779"/>
    <w:pPr>
      <w:spacing w:line="360" w:lineRule="auto"/>
      <w:outlineLvl w:val="1"/>
    </w:pPr>
    <w:rPr>
      <w:rFonts w:eastAsia="MS Gothic"/>
      <w:b/>
      <w:sz w:val="28"/>
    </w:rPr>
  </w:style>
  <w:style w:type="character" w:customStyle="1" w:styleId="aff">
    <w:name w:val="Подзаголовок Знак"/>
    <w:link w:val="afe"/>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BB5207"/>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rsid w:val="004F096D"/>
    <w:rPr>
      <w:rFonts w:ascii="Calibri" w:eastAsia="MS Gothic" w:hAnsi="Calibri" w:cs="Times New Roman"/>
      <w:b/>
      <w:bCs/>
      <w:i/>
      <w:iCs/>
      <w:sz w:val="28"/>
      <w:szCs w:val="28"/>
    </w:rPr>
  </w:style>
  <w:style w:type="paragraph" w:styleId="aff0">
    <w:name w:val="Normal (Web)"/>
    <w:aliases w:val="Normal (Web) Char"/>
    <w:basedOn w:val="a"/>
    <w:link w:val="aff1"/>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2">
    <w:name w:val="Body Text"/>
    <w:basedOn w:val="a"/>
    <w:link w:val="aff3"/>
    <w:rsid w:val="000F42A9"/>
    <w:pPr>
      <w:jc w:val="both"/>
    </w:pPr>
    <w:rPr>
      <w:sz w:val="28"/>
    </w:rPr>
  </w:style>
  <w:style w:type="character" w:customStyle="1" w:styleId="aff3">
    <w:name w:val="Основной текст Знак"/>
    <w:link w:val="aff2"/>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4">
    <w:name w:val="О_Т"/>
    <w:basedOn w:val="a"/>
    <w:link w:val="aff5"/>
    <w:rsid w:val="000F42A9"/>
    <w:pPr>
      <w:spacing w:line="288" w:lineRule="auto"/>
      <w:ind w:firstLine="539"/>
      <w:jc w:val="both"/>
    </w:pPr>
    <w:rPr>
      <w:rFonts w:ascii="Arial" w:hAnsi="Arial"/>
      <w:sz w:val="28"/>
      <w:szCs w:val="28"/>
    </w:rPr>
  </w:style>
  <w:style w:type="character" w:customStyle="1" w:styleId="aff5">
    <w:name w:val="О_Т Знак"/>
    <w:link w:val="aff4"/>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d">
    <w:name w:val="Буллит Знак"/>
    <w:basedOn w:val="a4"/>
    <w:link w:val="ac"/>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6">
    <w:name w:val="header"/>
    <w:basedOn w:val="a"/>
    <w:link w:val="aff7"/>
    <w:rsid w:val="008A1CDA"/>
    <w:pPr>
      <w:tabs>
        <w:tab w:val="center" w:pos="4677"/>
        <w:tab w:val="right" w:pos="9355"/>
      </w:tabs>
    </w:pPr>
  </w:style>
  <w:style w:type="character" w:customStyle="1" w:styleId="aff7">
    <w:name w:val="Верхний колонтитул Знак"/>
    <w:link w:val="aff6"/>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8">
    <w:name w:val="Ξαϋχνϋι"/>
    <w:basedOn w:val="a"/>
    <w:uiPriority w:val="99"/>
    <w:rsid w:val="00DC6B19"/>
    <w:pPr>
      <w:widowControl w:val="0"/>
      <w:autoSpaceDE w:val="0"/>
      <w:autoSpaceDN w:val="0"/>
      <w:adjustRightInd w:val="0"/>
    </w:pPr>
    <w:rPr>
      <w:color w:val="000000"/>
      <w:lang w:val="en-US"/>
    </w:rPr>
  </w:style>
  <w:style w:type="paragraph" w:customStyle="1" w:styleId="aff9">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0">
    <w:name w:val="Буллит Курсив Знак"/>
    <w:link w:val="af"/>
    <w:uiPriority w:val="99"/>
    <w:rsid w:val="006D7B6B"/>
    <w:rPr>
      <w:rFonts w:ascii="NewtonCSanPin" w:hAnsi="NewtonCSanPin"/>
      <w:i/>
      <w:iCs/>
      <w:color w:val="000000"/>
      <w:sz w:val="21"/>
      <w:szCs w:val="21"/>
    </w:rPr>
  </w:style>
  <w:style w:type="character" w:customStyle="1" w:styleId="affa">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a"/>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1">
    <w:name w:val="Обычный (веб) Знак"/>
    <w:aliases w:val="Normal (Web) Char Знак"/>
    <w:link w:val="aff0"/>
    <w:uiPriority w:val="99"/>
    <w:rsid w:val="001F3F1E"/>
    <w:rPr>
      <w:sz w:val="24"/>
      <w:szCs w:val="24"/>
    </w:rPr>
  </w:style>
  <w:style w:type="paragraph" w:styleId="affb">
    <w:name w:val="footnote text"/>
    <w:basedOn w:val="a"/>
    <w:link w:val="affc"/>
    <w:uiPriority w:val="99"/>
    <w:rsid w:val="00500205"/>
  </w:style>
  <w:style w:type="character" w:customStyle="1" w:styleId="affc">
    <w:name w:val="Текст сноски Знак"/>
    <w:link w:val="affb"/>
    <w:uiPriority w:val="99"/>
    <w:rsid w:val="00500205"/>
    <w:rPr>
      <w:sz w:val="24"/>
      <w:szCs w:val="24"/>
    </w:rPr>
  </w:style>
  <w:style w:type="character" w:styleId="affd">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e">
    <w:name w:val="List Paragraph"/>
    <w:basedOn w:val="a"/>
    <w:link w:val="afff"/>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f">
    <w:name w:val="Абзац списка Знак"/>
    <w:link w:val="affe"/>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0">
    <w:name w:val="No Spacing"/>
    <w:uiPriority w:val="1"/>
    <w:qFormat/>
    <w:rsid w:val="00B22B56"/>
    <w:pPr>
      <w:suppressAutoHyphens/>
    </w:pPr>
    <w:rPr>
      <w:rFonts w:ascii="Calibri" w:eastAsia="Calibri" w:hAnsi="Calibri"/>
      <w:sz w:val="22"/>
      <w:szCs w:val="22"/>
      <w:lang w:eastAsia="ar-SA"/>
    </w:rPr>
  </w:style>
  <w:style w:type="paragraph" w:customStyle="1" w:styleId="Default">
    <w:name w:val="Default"/>
    <w:rsid w:val="00F42D8D"/>
    <w:pPr>
      <w:autoSpaceDE w:val="0"/>
      <w:autoSpaceDN w:val="0"/>
      <w:adjustRightInd w:val="0"/>
    </w:pPr>
    <w:rPr>
      <w:color w:val="000000"/>
      <w:sz w:val="24"/>
      <w:szCs w:val="24"/>
    </w:rPr>
  </w:style>
  <w:style w:type="paragraph" w:styleId="34">
    <w:name w:val="Body Text 3"/>
    <w:basedOn w:val="a"/>
    <w:link w:val="35"/>
    <w:rsid w:val="009C0C0E"/>
    <w:pPr>
      <w:spacing w:after="120"/>
    </w:pPr>
    <w:rPr>
      <w:sz w:val="16"/>
      <w:szCs w:val="16"/>
    </w:rPr>
  </w:style>
  <w:style w:type="character" w:customStyle="1" w:styleId="35">
    <w:name w:val="Основной текст 3 Знак"/>
    <w:basedOn w:val="a0"/>
    <w:link w:val="34"/>
    <w:rsid w:val="009C0C0E"/>
    <w:rPr>
      <w:sz w:val="16"/>
      <w:szCs w:val="16"/>
    </w:rPr>
  </w:style>
  <w:style w:type="paragraph" w:customStyle="1" w:styleId="default0">
    <w:name w:val="default"/>
    <w:basedOn w:val="a"/>
    <w:rsid w:val="00132733"/>
  </w:style>
  <w:style w:type="character" w:customStyle="1" w:styleId="default005f005fchar1char1">
    <w:name w:val="default_005f_005fchar1__char1"/>
    <w:rsid w:val="00132733"/>
    <w:rPr>
      <w:rFonts w:ascii="Times New Roman" w:hAnsi="Times New Roman"/>
      <w:sz w:val="24"/>
      <w:u w:val="none"/>
      <w:effect w:val="none"/>
    </w:rPr>
  </w:style>
  <w:style w:type="character" w:customStyle="1" w:styleId="a7">
    <w:name w:val="Шапка Знак"/>
    <w:basedOn w:val="a0"/>
    <w:link w:val="a6"/>
    <w:rsid w:val="00D113FE"/>
    <w:rPr>
      <w:rFonts w:ascii="NewtonCSanPin" w:hAnsi="NewtonCSanPin"/>
      <w:b/>
      <w:bCs/>
      <w:color w:val="000000"/>
      <w:sz w:val="19"/>
      <w:szCs w:val="19"/>
    </w:rPr>
  </w:style>
  <w:style w:type="table" w:styleId="afff1">
    <w:name w:val="Table Grid"/>
    <w:basedOn w:val="a1"/>
    <w:uiPriority w:val="59"/>
    <w:rsid w:val="00D113FE"/>
    <w:rPr>
      <w:rFonts w:eastAsiaTheme="minorHAnsi"/>
      <w:sz w:val="24"/>
      <w:szCs w:val="3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D2DA0-85DB-45CB-B0CA-E7E16641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89612</Words>
  <Characters>510793</Characters>
  <Application>Microsoft Office Word</Application>
  <DocSecurity>0</DocSecurity>
  <Lines>4256</Lines>
  <Paragraphs>1198</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599207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Директор  Зоря </cp:lastModifiedBy>
  <cp:revision>4</cp:revision>
  <cp:lastPrinted>2015-10-13T12:53:00Z</cp:lastPrinted>
  <dcterms:created xsi:type="dcterms:W3CDTF">2017-11-06T13:21:00Z</dcterms:created>
  <dcterms:modified xsi:type="dcterms:W3CDTF">2017-11-22T07:21:00Z</dcterms:modified>
</cp:coreProperties>
</file>